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sz w:val="22"/>
          <w:szCs w:val="20"/>
        </w:rPr>
      </w:pPr>
      <w:r w:rsidRPr="002C6A0A">
        <w:rPr>
          <w:sz w:val="22"/>
          <w:szCs w:val="20"/>
        </w:rPr>
        <w:t>Znak sprawy:</w:t>
      </w:r>
      <w:r w:rsidR="0012214A" w:rsidRPr="0012214A">
        <w:t xml:space="preserve"> </w:t>
      </w:r>
      <w:r w:rsidR="0012214A" w:rsidRPr="0012214A">
        <w:rPr>
          <w:sz w:val="22"/>
          <w:szCs w:val="20"/>
        </w:rPr>
        <w:t>OE.271.1.</w:t>
      </w:r>
      <w:r w:rsidR="008344FA">
        <w:rPr>
          <w:sz w:val="22"/>
          <w:szCs w:val="20"/>
        </w:rPr>
        <w:t>1</w:t>
      </w:r>
      <w:r w:rsidR="0008624D">
        <w:rPr>
          <w:sz w:val="22"/>
          <w:szCs w:val="20"/>
        </w:rPr>
        <w:t>6</w:t>
      </w:r>
      <w:bookmarkStart w:id="0" w:name="_GoBack"/>
      <w:bookmarkEnd w:id="0"/>
      <w:r w:rsidR="008344FA">
        <w:rPr>
          <w:sz w:val="22"/>
          <w:szCs w:val="20"/>
        </w:rPr>
        <w:t>.</w:t>
      </w:r>
      <w:r w:rsidR="0012214A" w:rsidRPr="0012214A">
        <w:rPr>
          <w:sz w:val="22"/>
          <w:szCs w:val="20"/>
        </w:rPr>
        <w:t>2018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  <w:t xml:space="preserve">               </w:t>
      </w:r>
      <w:r w:rsidRPr="002C6A0A">
        <w:rPr>
          <w:b/>
          <w:i/>
          <w:sz w:val="22"/>
          <w:szCs w:val="20"/>
        </w:rPr>
        <w:t>Załącznik nr 7 do SIWZ</w:t>
      </w: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  <w:r w:rsidRPr="002C6A0A">
        <w:rPr>
          <w:b/>
          <w:bCs/>
          <w:sz w:val="22"/>
          <w:szCs w:val="20"/>
        </w:rPr>
        <w:t xml:space="preserve">Wykonawca: </w:t>
      </w:r>
    </w:p>
    <w:p w:rsidR="00EC55C2" w:rsidRPr="0077412F" w:rsidRDefault="00EC55C2" w:rsidP="00EC55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6B43B2">
      <w:pPr>
        <w:pStyle w:val="Default"/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r w:rsidR="006B43B2">
        <w:rPr>
          <w:rFonts w:ascii="Arial" w:hAnsi="Arial" w:cs="Arial"/>
          <w:sz w:val="20"/>
          <w:szCs w:val="20"/>
        </w:rPr>
        <w:tab/>
      </w:r>
    </w:p>
    <w:p w:rsidR="00EC55C2" w:rsidRPr="0077412F" w:rsidRDefault="00EC55C2" w:rsidP="00EC55C2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C55C2" w:rsidRPr="00CB27FB" w:rsidRDefault="00EC55C2" w:rsidP="00EC55C2">
      <w:pPr>
        <w:pStyle w:val="Default"/>
        <w:rPr>
          <w:rFonts w:ascii="Arial" w:hAnsi="Arial" w:cs="Arial"/>
          <w:sz w:val="12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Default="00EC55C2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Pr="0077412F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C55C2" w:rsidRPr="00064173" w:rsidRDefault="00EC55C2" w:rsidP="00EC55C2">
      <w:pPr>
        <w:pStyle w:val="Default"/>
        <w:jc w:val="both"/>
        <w:rPr>
          <w:bCs/>
          <w:sz w:val="22"/>
          <w:szCs w:val="22"/>
        </w:rPr>
      </w:pPr>
    </w:p>
    <w:p w:rsidR="00EC55C2" w:rsidRPr="00B915EE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B915EE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SPRZĘTU INFORMATYCZNEGO</w:t>
      </w:r>
    </w:p>
    <w:p w:rsidR="00EC55C2" w:rsidRPr="0006417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EC55C2" w:rsidRPr="00064173" w:rsidRDefault="00EC55C2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064173">
        <w:rPr>
          <w:rFonts w:ascii="Times New Roman" w:hAnsi="Times New Roman" w:cs="Times New Roman"/>
          <w:sz w:val="22"/>
          <w:szCs w:val="22"/>
        </w:rPr>
        <w:t>w okresie ostatnich 5 lat przed wszczęciem postępowania o udzielenie zamówienia, p.n.</w:t>
      </w:r>
    </w:p>
    <w:p w:rsidR="00EC55C2" w:rsidRDefault="00485CF0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85CF0">
        <w:rPr>
          <w:rFonts w:ascii="Times New Roman" w:hAnsi="Times New Roman" w:cs="Times New Roman"/>
          <w:b/>
          <w:sz w:val="22"/>
          <w:szCs w:val="22"/>
        </w:rPr>
        <w:t xml:space="preserve">Dostawa sprzętu komputerowego dla Gminy Rawa Mazowiecka w ramach projektu „Wdrożenie zintegrowanych technologii  </w:t>
      </w:r>
      <w:proofErr w:type="spellStart"/>
      <w:r w:rsidRPr="00485CF0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Pr="00485CF0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a jeżeli okres prowadzenia działalności jest krótszy - w tym okresie, odpowiadających swoim rodzajem i wartością </w:t>
      </w:r>
      <w:r w:rsidR="00EC55C2" w:rsidRPr="003622F1">
        <w:rPr>
          <w:rFonts w:ascii="Times New Roman" w:hAnsi="Times New Roman" w:cs="Times New Roman"/>
          <w:sz w:val="22"/>
          <w:szCs w:val="22"/>
        </w:rPr>
        <w:t>dostaw</w:t>
      </w:r>
      <w:r w:rsidR="003622F1">
        <w:rPr>
          <w:rFonts w:ascii="Times New Roman" w:hAnsi="Times New Roman" w:cs="Times New Roman"/>
          <w:sz w:val="22"/>
          <w:szCs w:val="22"/>
        </w:rPr>
        <w:t>y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3622F1">
        <w:rPr>
          <w:rFonts w:ascii="Times New Roman" w:hAnsi="Times New Roman" w:cs="Times New Roman"/>
          <w:sz w:val="22"/>
          <w:szCs w:val="22"/>
        </w:rPr>
        <w:t>e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przedmiot zamówienia, z podaniem</w:t>
      </w:r>
      <w:r w:rsidR="00EC55C2">
        <w:rPr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>ich wartości oraz daty i miejsca wykonania.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Zamawiający wymaga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minimum trzech dostaw sprzętu informatycznego o podobnym charakterze</w:t>
      </w:r>
      <w:r w:rsidR="00B97C10">
        <w:rPr>
          <w:rFonts w:ascii="Times New Roman" w:hAnsi="Times New Roman" w:cs="Times New Roman"/>
          <w:sz w:val="22"/>
          <w:szCs w:val="22"/>
        </w:rPr>
        <w:t>.</w:t>
      </w:r>
    </w:p>
    <w:p w:rsidR="00B97C10" w:rsidRPr="00534B32" w:rsidRDefault="00B97C10" w:rsidP="00EC55C2">
      <w:pPr>
        <w:pStyle w:val="Tekstpodstawowy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534B32" w:rsidTr="004206ED">
        <w:tc>
          <w:tcPr>
            <w:tcW w:w="332" w:type="pct"/>
          </w:tcPr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Lp.</w:t>
            </w:r>
          </w:p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Opis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</w:t>
            </w:r>
            <w:r w:rsidRPr="00560E36">
              <w:rPr>
                <w:b/>
                <w:sz w:val="18"/>
              </w:rPr>
              <w:t>(rodzaj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 w:rsidRPr="00560E36">
              <w:rPr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Wartość brutto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</w:t>
            </w:r>
            <w:r w:rsidR="00DB3FBE">
              <w:rPr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 xml:space="preserve">Data wykonania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Miejsce wykonania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(adres/nr telefonu)</w:t>
            </w:r>
          </w:p>
        </w:tc>
      </w:tr>
      <w:tr w:rsidR="00EC55C2" w:rsidRPr="00534B32" w:rsidTr="004206ED">
        <w:trPr>
          <w:trHeight w:val="51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58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64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B3733D" w:rsidRPr="00534B32" w:rsidTr="004206ED">
        <w:trPr>
          <w:trHeight w:val="645"/>
        </w:trPr>
        <w:tc>
          <w:tcPr>
            <w:tcW w:w="332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  <w:vAlign w:val="center"/>
          </w:tcPr>
          <w:p w:rsidR="00B3733D" w:rsidRPr="00C54DA5" w:rsidRDefault="00B3733D" w:rsidP="00C54DA5">
            <w:pPr>
              <w:pStyle w:val="Tekstpodstawowy"/>
              <w:spacing w:line="288" w:lineRule="auto"/>
              <w:jc w:val="left"/>
              <w:rPr>
                <w:b/>
                <w:sz w:val="20"/>
              </w:rPr>
            </w:pPr>
            <w:r w:rsidRPr="00C54DA5">
              <w:rPr>
                <w:b/>
                <w:sz w:val="20"/>
              </w:rPr>
              <w:t>R</w:t>
            </w:r>
            <w:r w:rsidR="00C54DA5" w:rsidRPr="00C54DA5">
              <w:rPr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C55C2" w:rsidRPr="00E7330B" w:rsidRDefault="00EC55C2" w:rsidP="00EC55C2">
      <w:pPr>
        <w:spacing w:before="120" w:after="120"/>
        <w:rPr>
          <w:sz w:val="22"/>
          <w:szCs w:val="22"/>
        </w:rPr>
      </w:pPr>
      <w:r w:rsidRPr="00E7330B">
        <w:rPr>
          <w:b/>
          <w:sz w:val="22"/>
          <w:szCs w:val="22"/>
          <w:u w:val="single"/>
        </w:rPr>
        <w:t>Uwaga!</w:t>
      </w:r>
    </w:p>
    <w:p w:rsidR="00E7330B" w:rsidRPr="00E7330B" w:rsidRDefault="00E7330B" w:rsidP="00E7330B">
      <w:pPr>
        <w:pStyle w:val="Akapitzlist"/>
        <w:numPr>
          <w:ilvl w:val="0"/>
          <w:numId w:val="21"/>
        </w:numPr>
        <w:jc w:val="both"/>
        <w:rPr>
          <w:strike/>
          <w:color w:val="FF0000"/>
          <w:sz w:val="22"/>
          <w:szCs w:val="22"/>
        </w:rPr>
      </w:pPr>
      <w:r w:rsidRPr="00E7330B">
        <w:rPr>
          <w:sz w:val="22"/>
          <w:szCs w:val="22"/>
        </w:rPr>
        <w:t xml:space="preserve">Do wykazu należy załączyć kopie dokumentów potwierdzających, że wymieniona powyżej w tabeli dostawa o wartości minimum </w:t>
      </w:r>
      <w:r w:rsidRPr="00E7330B">
        <w:rPr>
          <w:b/>
          <w:sz w:val="22"/>
          <w:szCs w:val="22"/>
        </w:rPr>
        <w:t>50 000 PLN</w:t>
      </w:r>
      <w:r w:rsidRPr="00E7330B">
        <w:rPr>
          <w:sz w:val="22"/>
          <w:szCs w:val="22"/>
        </w:rPr>
        <w:t>, została wykonana należycie i prawidłowo ukończona. Przy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EC55C2" w:rsidRPr="00E7330B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7330B">
        <w:rPr>
          <w:rFonts w:ascii="Times New Roman" w:hAnsi="Times New Roman" w:cs="Times New Roman"/>
          <w:sz w:val="22"/>
          <w:szCs w:val="22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3622F1" w:rsidRPr="003622F1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C55C2" w:rsidRPr="00E37339" w:rsidRDefault="00EC55C2" w:rsidP="00EC55C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8732F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A42C2" w:rsidRPr="00EC55C2" w:rsidRDefault="00EC55C2" w:rsidP="00EC55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="00712E6C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sectPr w:rsidR="001A42C2" w:rsidRPr="00EC55C2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90" w:rsidRDefault="00742490">
      <w:r>
        <w:separator/>
      </w:r>
    </w:p>
  </w:endnote>
  <w:endnote w:type="continuationSeparator" w:id="0">
    <w:p w:rsidR="00742490" w:rsidRDefault="007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6B43B2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90" w:rsidRDefault="00742490">
      <w:r>
        <w:separator/>
      </w:r>
    </w:p>
  </w:footnote>
  <w:footnote w:type="continuationSeparator" w:id="0">
    <w:p w:rsidR="00742490" w:rsidRDefault="0074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B2" w:rsidRPr="002D65C9" w:rsidRDefault="006B43B2" w:rsidP="006B43B2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8624D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66F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39FC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216A"/>
    <w:rsid w:val="00712E6C"/>
    <w:rsid w:val="0072223C"/>
    <w:rsid w:val="007247D7"/>
    <w:rsid w:val="00736F67"/>
    <w:rsid w:val="0073721D"/>
    <w:rsid w:val="00742037"/>
    <w:rsid w:val="00742490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44FA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15EE"/>
    <w:rsid w:val="00B97C10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701D3B34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4146-FAA1-4CCD-906D-EB995C70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13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2133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17</cp:revision>
  <cp:lastPrinted>2017-06-30T07:51:00Z</cp:lastPrinted>
  <dcterms:created xsi:type="dcterms:W3CDTF">2018-02-27T11:20:00Z</dcterms:created>
  <dcterms:modified xsi:type="dcterms:W3CDTF">2018-06-06T09:22:00Z</dcterms:modified>
</cp:coreProperties>
</file>