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3" w:rsidRDefault="00D65413" w:rsidP="00D65413">
      <w:pPr>
        <w:pStyle w:val="Default"/>
      </w:pPr>
    </w:p>
    <w:p w:rsidR="000C0755" w:rsidRDefault="000C0755" w:rsidP="00D65413">
      <w:pPr>
        <w:pStyle w:val="Default"/>
        <w:rPr>
          <w:sz w:val="22"/>
          <w:szCs w:val="22"/>
        </w:rPr>
      </w:pPr>
    </w:p>
    <w:p w:rsidR="00D65413" w:rsidRPr="006100CB" w:rsidRDefault="00D65413" w:rsidP="00D65413">
      <w:pPr>
        <w:pStyle w:val="Default"/>
        <w:rPr>
          <w:sz w:val="22"/>
          <w:szCs w:val="22"/>
        </w:rPr>
      </w:pPr>
      <w:r w:rsidRPr="006100CB">
        <w:rPr>
          <w:sz w:val="22"/>
          <w:szCs w:val="22"/>
        </w:rPr>
        <w:t>Znak sprawy:</w:t>
      </w:r>
      <w:r w:rsidR="00D42D12" w:rsidRPr="00D42D12">
        <w:t xml:space="preserve"> </w:t>
      </w:r>
      <w:r w:rsidR="00D42D12" w:rsidRPr="00D42D12">
        <w:rPr>
          <w:sz w:val="22"/>
          <w:szCs w:val="22"/>
        </w:rPr>
        <w:t>OE.271.</w:t>
      </w:r>
      <w:r w:rsidR="00E0648E">
        <w:rPr>
          <w:sz w:val="22"/>
          <w:szCs w:val="22"/>
        </w:rPr>
        <w:t>3</w:t>
      </w:r>
      <w:r w:rsidR="00826C1C">
        <w:rPr>
          <w:sz w:val="22"/>
          <w:szCs w:val="22"/>
        </w:rPr>
        <w:t>.</w:t>
      </w:r>
      <w:r w:rsidR="00D42D12" w:rsidRPr="00D42D12">
        <w:rPr>
          <w:sz w:val="22"/>
          <w:szCs w:val="22"/>
        </w:rPr>
        <w:t>2018</w:t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46AA">
        <w:rPr>
          <w:sz w:val="22"/>
          <w:szCs w:val="22"/>
        </w:rPr>
        <w:tab/>
      </w:r>
      <w:r w:rsidRPr="006100CB">
        <w:rPr>
          <w:b/>
          <w:i/>
          <w:sz w:val="22"/>
          <w:szCs w:val="22"/>
        </w:rPr>
        <w:t>Załącznik nr 8 do SIWZ</w:t>
      </w: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  <w:r w:rsidRPr="006100CB">
        <w:rPr>
          <w:b/>
          <w:bCs/>
          <w:sz w:val="22"/>
          <w:szCs w:val="22"/>
        </w:rPr>
        <w:t xml:space="preserve">Wykonawca: </w:t>
      </w:r>
    </w:p>
    <w:p w:rsidR="00D65413" w:rsidRPr="0077412F" w:rsidRDefault="00D65413" w:rsidP="00D6541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D65413" w:rsidRPr="00CB27FB" w:rsidRDefault="00D65413" w:rsidP="00D65413">
      <w:pPr>
        <w:pStyle w:val="Default"/>
        <w:rPr>
          <w:rFonts w:ascii="Arial" w:hAnsi="Arial" w:cs="Arial"/>
          <w:sz w:val="12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D65413" w:rsidRPr="0077412F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D65413" w:rsidRPr="00E37339" w:rsidRDefault="00D65413" w:rsidP="00D654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65413" w:rsidRDefault="00D65413" w:rsidP="00CF6D29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WYKAZ OSÓB</w:t>
      </w:r>
    </w:p>
    <w:p w:rsidR="000C0755" w:rsidRPr="006100CB" w:rsidRDefault="000C0755" w:rsidP="00CF6D29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C0755" w:rsidRDefault="00D65413" w:rsidP="00681430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skierowanych przez Wykonawcę odpowiedzialnych za realizacje przedmiotu zamówienia</w:t>
      </w:r>
    </w:p>
    <w:p w:rsidR="00681430" w:rsidRPr="00681430" w:rsidRDefault="00681430" w:rsidP="00681430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65413" w:rsidRPr="006100CB" w:rsidRDefault="00D65413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100CB">
        <w:rPr>
          <w:rFonts w:ascii="Times New Roman" w:hAnsi="Times New Roman" w:cs="Times New Roman"/>
          <w:sz w:val="22"/>
          <w:szCs w:val="22"/>
        </w:rPr>
        <w:t>Zamówienie pn.:</w:t>
      </w:r>
    </w:p>
    <w:p w:rsidR="00D65413" w:rsidRPr="006100CB" w:rsidRDefault="00681430" w:rsidP="00D65413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681430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„Modelowanie i optymalizacja procesów w administracji publicznej – oprogramowanie” </w:t>
      </w:r>
      <w:r w:rsidR="00F2184A" w:rsidRPr="00F2184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dla Gminy</w:t>
      </w:r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w ramach projektu „Wdrożenie zintegrowanych technologii  </w:t>
      </w:r>
      <w:proofErr w:type="spellStart"/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informacyjno</w:t>
      </w:r>
      <w:proofErr w:type="spellEnd"/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– komunikacyjnych w gminach powiatu rawskiego”</w:t>
      </w:r>
    </w:p>
    <w:tbl>
      <w:tblPr>
        <w:tblpPr w:leftFromText="141" w:rightFromText="141" w:vertAnchor="text" w:horzAnchor="margin" w:tblpXSpec="center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380"/>
        <w:gridCol w:w="3577"/>
        <w:gridCol w:w="1907"/>
        <w:gridCol w:w="1905"/>
      </w:tblGrid>
      <w:tr w:rsidR="00D65413" w:rsidRPr="007E06CC" w:rsidTr="000173CD">
        <w:trPr>
          <w:trHeight w:val="14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Imię</w:t>
            </w:r>
          </w:p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 nazwisko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bCs/>
                <w:sz w:val="18"/>
                <w:szCs w:val="16"/>
              </w:rPr>
              <w:t>Kwalifikacje zawodowe</w:t>
            </w:r>
          </w:p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Telefon/fax/email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A174D7">
            <w:pPr>
              <w:ind w:right="-112"/>
              <w:jc w:val="center"/>
              <w:rPr>
                <w:b/>
                <w:sz w:val="18"/>
                <w:szCs w:val="16"/>
              </w:rPr>
            </w:pPr>
            <w:bookmarkStart w:id="0" w:name="_GoBack"/>
            <w:r w:rsidRPr="006878BE">
              <w:rPr>
                <w:b/>
                <w:sz w:val="18"/>
                <w:szCs w:val="16"/>
              </w:rPr>
              <w:t>Zakres wykonywanych czynności</w:t>
            </w:r>
            <w:bookmarkEnd w:id="0"/>
          </w:p>
        </w:tc>
      </w:tr>
      <w:tr w:rsidR="00D65413" w:rsidRPr="007E06CC" w:rsidTr="00D65413">
        <w:trPr>
          <w:trHeight w:val="8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6541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D65413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6878B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</w:tbl>
    <w:p w:rsidR="00CF6D29" w:rsidRDefault="00CF6D29" w:rsidP="00D65413">
      <w:pPr>
        <w:pStyle w:val="Tekstpodstawowy"/>
        <w:rPr>
          <w:sz w:val="20"/>
        </w:rPr>
      </w:pPr>
    </w:p>
    <w:p w:rsidR="000C0755" w:rsidRDefault="000C0755" w:rsidP="00D65413">
      <w:pPr>
        <w:jc w:val="both"/>
      </w:pPr>
    </w:p>
    <w:p w:rsidR="00D65413" w:rsidRPr="006878BE" w:rsidRDefault="00681430" w:rsidP="00D65413">
      <w:pPr>
        <w:jc w:val="both"/>
      </w:pPr>
      <w:r>
        <w:t xml:space="preserve">W </w:t>
      </w:r>
      <w:r w:rsidR="00D65413" w:rsidRPr="006878BE">
        <w:t>przypadku wykazania osoby lub osób, które udostępni inny podmiot, Wykonawca do wykazu załącza pisemne zobowiązanie do udostępnienia danej osoby, wystawione przez podmiot udostępniający. Zobowiązanie winno być złożone w oryginale.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681430" w:rsidRDefault="00681430" w:rsidP="00D65413">
      <w:pPr>
        <w:pStyle w:val="Tekstpodstawowy"/>
        <w:rPr>
          <w:sz w:val="20"/>
        </w:rPr>
      </w:pPr>
    </w:p>
    <w:p w:rsidR="00D65413" w:rsidRPr="00E37339" w:rsidRDefault="00D65413" w:rsidP="00D6541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65413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D65413" w:rsidRDefault="00D65413" w:rsidP="00D6541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1A42C2" w:rsidRPr="00D65413" w:rsidRDefault="001A42C2" w:rsidP="00D65413"/>
    <w:sectPr w:rsidR="001A42C2" w:rsidRPr="00D65413" w:rsidSect="003B46BA">
      <w:headerReference w:type="default" r:id="rId8"/>
      <w:footerReference w:type="default" r:id="rId9"/>
      <w:pgSz w:w="11906" w:h="16838"/>
      <w:pgMar w:top="1276" w:right="991" w:bottom="1417" w:left="1417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B5D" w:rsidRDefault="002B6B5D">
      <w:r>
        <w:separator/>
      </w:r>
    </w:p>
  </w:endnote>
  <w:endnote w:type="continuationSeparator" w:id="0">
    <w:p w:rsidR="002B6B5D" w:rsidRDefault="002B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3B46BA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B5D" w:rsidRDefault="002B6B5D">
      <w:r>
        <w:separator/>
      </w:r>
    </w:p>
  </w:footnote>
  <w:footnote w:type="continuationSeparator" w:id="0">
    <w:p w:rsidR="002B6B5D" w:rsidRDefault="002B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BA" w:rsidRPr="002D65C9" w:rsidRDefault="003B46BA" w:rsidP="003B46BA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ze środków Europejskiego Funduszu</w:t>
    </w:r>
    <w:r w:rsidR="00E0648E"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="00E0648E" w:rsidRPr="00E0648E">
      <w:rPr>
        <w:rFonts w:ascii="Arial" w:hAnsi="Arial" w:cs="Arial"/>
        <w:color w:val="595959" w:themeColor="text1" w:themeTint="A6"/>
        <w:sz w:val="18"/>
        <w:szCs w:val="18"/>
      </w:rPr>
      <w:t>Rozwoju Regionalnego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 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075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B6B5D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46BA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51648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3708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46AA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1430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C1C"/>
    <w:rsid w:val="00826DAB"/>
    <w:rsid w:val="00837380"/>
    <w:rsid w:val="00842D1D"/>
    <w:rsid w:val="008472B0"/>
    <w:rsid w:val="008817D7"/>
    <w:rsid w:val="008851B1"/>
    <w:rsid w:val="00885D8B"/>
    <w:rsid w:val="00892547"/>
    <w:rsid w:val="00893403"/>
    <w:rsid w:val="008940D5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174D7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B3840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6D29"/>
    <w:rsid w:val="00CF7C90"/>
    <w:rsid w:val="00D01A83"/>
    <w:rsid w:val="00D04C35"/>
    <w:rsid w:val="00D056FA"/>
    <w:rsid w:val="00D12136"/>
    <w:rsid w:val="00D12F8C"/>
    <w:rsid w:val="00D240FC"/>
    <w:rsid w:val="00D303AF"/>
    <w:rsid w:val="00D42D12"/>
    <w:rsid w:val="00D45B81"/>
    <w:rsid w:val="00D50390"/>
    <w:rsid w:val="00D53F97"/>
    <w:rsid w:val="00D61AC9"/>
    <w:rsid w:val="00D6416F"/>
    <w:rsid w:val="00D65413"/>
    <w:rsid w:val="00D66967"/>
    <w:rsid w:val="00D84526"/>
    <w:rsid w:val="00D922BC"/>
    <w:rsid w:val="00DA230B"/>
    <w:rsid w:val="00DA2D2C"/>
    <w:rsid w:val="00DA2DD3"/>
    <w:rsid w:val="00DB2C67"/>
    <w:rsid w:val="00DC336E"/>
    <w:rsid w:val="00DC6664"/>
    <w:rsid w:val="00DD5C9E"/>
    <w:rsid w:val="00DF342C"/>
    <w:rsid w:val="00DF7CE3"/>
    <w:rsid w:val="00E057E2"/>
    <w:rsid w:val="00E0648E"/>
    <w:rsid w:val="00E13F36"/>
    <w:rsid w:val="00E150A4"/>
    <w:rsid w:val="00E224B4"/>
    <w:rsid w:val="00E33BF5"/>
    <w:rsid w:val="00E40668"/>
    <w:rsid w:val="00E4074F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11F"/>
    <w:rsid w:val="00EF48E3"/>
    <w:rsid w:val="00EF509E"/>
    <w:rsid w:val="00EF5944"/>
    <w:rsid w:val="00F0225F"/>
    <w:rsid w:val="00F13042"/>
    <w:rsid w:val="00F17F88"/>
    <w:rsid w:val="00F2184A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63E8F52F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082E-A226-4D5B-9F5D-DC2A3432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9</TotalTime>
  <Pages>1</Pages>
  <Words>184</Words>
  <Characters>1105</Characters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1287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2017-06-30T07:51:00Z</cp:lastPrinted>
  <dcterms:created xsi:type="dcterms:W3CDTF">2018-02-27T11:37:00Z</dcterms:created>
  <dcterms:modified xsi:type="dcterms:W3CDTF">2018-11-13T13:59:00Z</dcterms:modified>
</cp:coreProperties>
</file>