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3E4A8E">
        <w:rPr>
          <w:rFonts w:ascii="Arial" w:hAnsi="Arial" w:cs="Arial"/>
          <w:sz w:val="20"/>
          <w:szCs w:val="20"/>
        </w:rPr>
        <w:t>Znak sprawy:</w:t>
      </w:r>
      <w:r w:rsidR="00915E97">
        <w:rPr>
          <w:rFonts w:ascii="Arial" w:hAnsi="Arial" w:cs="Arial"/>
          <w:sz w:val="20"/>
          <w:szCs w:val="20"/>
        </w:rPr>
        <w:t xml:space="preserve"> </w:t>
      </w:r>
      <w:r w:rsidR="00915E97" w:rsidRPr="00915E97">
        <w:rPr>
          <w:rFonts w:ascii="Arial" w:hAnsi="Arial" w:cs="Arial"/>
          <w:sz w:val="20"/>
          <w:szCs w:val="20"/>
        </w:rPr>
        <w:t>OE.271.1.2018</w:t>
      </w:r>
      <w:bookmarkStart w:id="0" w:name="_GoBack"/>
      <w:bookmarkEnd w:id="0"/>
      <w:r w:rsidRPr="003E4A8E">
        <w:rPr>
          <w:rFonts w:ascii="Arial" w:hAnsi="Arial" w:cs="Arial"/>
          <w:sz w:val="20"/>
          <w:szCs w:val="20"/>
        </w:rPr>
        <w:tab/>
        <w:t xml:space="preserve"> </w:t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</w:r>
      <w:r w:rsidRPr="003E4A8E">
        <w:rPr>
          <w:rFonts w:ascii="Arial" w:hAnsi="Arial" w:cs="Arial"/>
          <w:sz w:val="20"/>
          <w:szCs w:val="20"/>
        </w:rPr>
        <w:tab/>
        <w:t xml:space="preserve">                </w:t>
      </w:r>
      <w:r w:rsidRPr="003E4A8E">
        <w:rPr>
          <w:rFonts w:ascii="Arial" w:hAnsi="Arial" w:cs="Arial"/>
          <w:b/>
          <w:i/>
          <w:sz w:val="20"/>
          <w:szCs w:val="20"/>
        </w:rPr>
        <w:t>Załącznik nr 4 do SIWZ</w:t>
      </w:r>
    </w:p>
    <w:p w:rsidR="00C24584" w:rsidRPr="003E4A8E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3E4A8E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3E4A8E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77412F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CB27FB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77412F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Default="00C24584" w:rsidP="00C24584">
      <w:pPr>
        <w:pStyle w:val="Default"/>
        <w:rPr>
          <w:b/>
          <w:bCs/>
          <w:sz w:val="21"/>
          <w:szCs w:val="21"/>
        </w:rPr>
      </w:pPr>
    </w:p>
    <w:p w:rsidR="00BE712B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C67D8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C67D8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C67D8C">
        <w:rPr>
          <w:rFonts w:ascii="Arial" w:hAnsi="Arial" w:cs="Arial"/>
          <w:sz w:val="20"/>
          <w:u w:val="single"/>
        </w:rPr>
        <w:t xml:space="preserve"> </w:t>
      </w:r>
      <w:r w:rsidRPr="00C67D8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C67D8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C24584" w:rsidRPr="00C67D8C" w:rsidRDefault="00C24584" w:rsidP="00C24584">
      <w:pPr>
        <w:jc w:val="both"/>
        <w:rPr>
          <w:rFonts w:ascii="Arial" w:hAnsi="Arial" w:cs="Arial"/>
          <w:b/>
          <w:sz w:val="20"/>
        </w:rPr>
      </w:pPr>
      <w:r w:rsidRPr="00C67D8C">
        <w:rPr>
          <w:rFonts w:ascii="Arial" w:hAnsi="Arial" w:cs="Arial"/>
          <w:bCs/>
          <w:sz w:val="20"/>
        </w:rPr>
        <w:t>Na podstawie art. 25a ust. 1 ustawy z dnia 29 stycznia 2004 r.</w:t>
      </w:r>
      <w:r w:rsidRPr="00C67D8C">
        <w:rPr>
          <w:rFonts w:ascii="Arial" w:hAnsi="Arial" w:cs="Arial"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C67D8C">
        <w:rPr>
          <w:rFonts w:ascii="Arial" w:hAnsi="Arial" w:cs="Arial"/>
          <w:b/>
          <w:bCs/>
          <w:sz w:val="20"/>
        </w:rPr>
        <w:t xml:space="preserve"> </w:t>
      </w:r>
      <w:r w:rsidRPr="00C67D8C">
        <w:rPr>
          <w:rFonts w:ascii="Arial" w:hAnsi="Arial" w:cs="Arial"/>
          <w:bCs/>
          <w:sz w:val="20"/>
        </w:rPr>
        <w:t xml:space="preserve">na realizację zadania pn.: </w:t>
      </w:r>
      <w:r w:rsidR="00F25F5C" w:rsidRPr="00F25F5C">
        <w:rPr>
          <w:rFonts w:ascii="Arial" w:hAnsi="Arial" w:cs="Arial"/>
          <w:b/>
          <w:bCs/>
          <w:sz w:val="20"/>
        </w:rPr>
        <w:t xml:space="preserve">Dostawa sprzętu komputerowego dla Gminy Rawa Mazowiecka w ramach projektu „Wdrożenie zintegrowanych technologii </w:t>
      </w:r>
      <w:proofErr w:type="spellStart"/>
      <w:r w:rsidR="00F25F5C" w:rsidRPr="00F25F5C">
        <w:rPr>
          <w:rFonts w:ascii="Arial" w:hAnsi="Arial" w:cs="Arial"/>
          <w:b/>
          <w:bCs/>
          <w:sz w:val="20"/>
        </w:rPr>
        <w:t>informacyjno</w:t>
      </w:r>
      <w:proofErr w:type="spellEnd"/>
      <w:r w:rsidR="00F25F5C" w:rsidRPr="00F25F5C">
        <w:rPr>
          <w:rFonts w:ascii="Arial" w:hAnsi="Arial" w:cs="Arial"/>
          <w:b/>
          <w:bCs/>
          <w:sz w:val="20"/>
        </w:rPr>
        <w:t xml:space="preserve"> – komunikacyjnych w gminach powiatu rawskiego”</w:t>
      </w:r>
      <w:r w:rsidR="00F25F5C">
        <w:rPr>
          <w:rFonts w:ascii="Arial" w:hAnsi="Arial" w:cs="Arial"/>
          <w:bCs/>
          <w:sz w:val="20"/>
        </w:rPr>
        <w:t xml:space="preserve"> </w:t>
      </w:r>
      <w:r w:rsidRPr="00C67D8C">
        <w:rPr>
          <w:rFonts w:ascii="Arial" w:hAnsi="Arial" w:cs="Arial"/>
          <w:sz w:val="20"/>
        </w:rPr>
        <w:t>prowadzone przez Gminę Rawa Mazowiecka oświadczam, co następuje:</w:t>
      </w:r>
      <w:r w:rsidR="001E579A">
        <w:rPr>
          <w:rFonts w:ascii="Arial" w:hAnsi="Arial" w:cs="Arial"/>
          <w:sz w:val="20"/>
        </w:rPr>
        <w:t>.....................................................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  <w:r w:rsidR="001E579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…………………………………………………………………………………………………………………………….</w:t>
      </w:r>
    </w:p>
    <w:p w:rsidR="00FE0AA7" w:rsidRPr="00C67D8C" w:rsidRDefault="00FE0AA7" w:rsidP="003E4A8E">
      <w:pPr>
        <w:pStyle w:val="Default"/>
        <w:tabs>
          <w:tab w:val="left" w:pos="142"/>
        </w:tabs>
        <w:spacing w:after="120"/>
        <w:rPr>
          <w:rFonts w:ascii="Arial" w:hAnsi="Arial" w:cs="Arial"/>
          <w:b/>
          <w:bCs/>
          <w:sz w:val="20"/>
          <w:szCs w:val="22"/>
          <w:highlight w:val="lightGray"/>
        </w:rPr>
      </w:pPr>
    </w:p>
    <w:p w:rsidR="00C24584" w:rsidRPr="00C67D8C" w:rsidRDefault="00C24584" w:rsidP="00C24584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055F9">
        <w:rPr>
          <w:rFonts w:ascii="Arial" w:hAnsi="Arial" w:cs="Arial"/>
          <w:b/>
          <w:bCs/>
          <w:sz w:val="20"/>
          <w:szCs w:val="22"/>
        </w:rPr>
        <w:t>Oświadczenia dotyczące Wykonawcy:</w:t>
      </w:r>
    </w:p>
    <w:p w:rsidR="00C24584" w:rsidRPr="00C67D8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C67D8C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C67D8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C67D8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C67D8C">
        <w:rPr>
          <w:rFonts w:ascii="Arial" w:hAnsi="Arial" w:cs="Arial"/>
          <w:sz w:val="20"/>
          <w:szCs w:val="22"/>
        </w:rPr>
        <w:t>Pzp</w:t>
      </w:r>
      <w:proofErr w:type="spellEnd"/>
      <w:r w:rsidRPr="00C67D8C">
        <w:rPr>
          <w:rFonts w:ascii="Arial" w:hAnsi="Arial" w:cs="Arial"/>
          <w:sz w:val="20"/>
          <w:szCs w:val="22"/>
        </w:rPr>
        <w:t>.</w:t>
      </w: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C24584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C24584" w:rsidRDefault="00C24584" w:rsidP="00C24584">
      <w:pPr>
        <w:pStyle w:val="Default"/>
        <w:spacing w:line="288" w:lineRule="auto"/>
        <w:jc w:val="both"/>
        <w:rPr>
          <w:szCs w:val="22"/>
        </w:rPr>
      </w:pPr>
    </w:p>
    <w:p w:rsidR="00FE0AA7" w:rsidRDefault="00FE0AA7" w:rsidP="003E4A8E">
      <w:pPr>
        <w:pStyle w:val="Default"/>
        <w:spacing w:line="288" w:lineRule="auto"/>
        <w:jc w:val="right"/>
        <w:rPr>
          <w:b/>
          <w:i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BE712B" w:rsidRDefault="00BE712B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3E4A8E" w:rsidRPr="00081261" w:rsidRDefault="003E4A8E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  <w:r w:rsidRPr="00081261">
        <w:rPr>
          <w:rFonts w:ascii="Arial" w:hAnsi="Arial" w:cs="Arial"/>
          <w:b/>
          <w:i/>
          <w:sz w:val="20"/>
          <w:szCs w:val="22"/>
        </w:rPr>
        <w:lastRenderedPageBreak/>
        <w:t>cd. załącznika nr 4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081261">
        <w:rPr>
          <w:rFonts w:ascii="Arial" w:hAnsi="Arial" w:cs="Arial"/>
          <w:sz w:val="20"/>
          <w:szCs w:val="22"/>
        </w:rPr>
        <w:t>2.</w:t>
      </w:r>
      <w:r w:rsidR="00231AFB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</w:t>
      </w:r>
      <w:r w:rsidRPr="00081261">
        <w:rPr>
          <w:rFonts w:ascii="Arial" w:hAnsi="Arial" w:cs="Arial"/>
          <w:i/>
          <w:iCs/>
          <w:sz w:val="20"/>
          <w:szCs w:val="22"/>
        </w:rPr>
        <w:t xml:space="preserve">(podać mającą zastosowanie podstawę wykluczenia spośród wymienionych w art. 24 ust. 1 pkt. 13-14, 16-20 ustawy </w:t>
      </w:r>
      <w:proofErr w:type="spellStart"/>
      <w:r w:rsidRPr="0008126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081261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081261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08126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081261">
        <w:rPr>
          <w:rFonts w:ascii="Arial" w:hAnsi="Arial" w:cs="Arial"/>
          <w:sz w:val="20"/>
          <w:szCs w:val="22"/>
        </w:rPr>
        <w:t>Pzp</w:t>
      </w:r>
      <w:proofErr w:type="spellEnd"/>
      <w:r w:rsidRPr="00081261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BE712B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</w:t>
      </w:r>
      <w:r w:rsidR="00BE712B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E2511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</w:t>
      </w:r>
    </w:p>
    <w:p w:rsidR="00C24584" w:rsidRPr="00081261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C24584" w:rsidRPr="00081261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081261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081261">
        <w:rPr>
          <w:rFonts w:ascii="Arial" w:hAnsi="Arial" w:cs="Arial"/>
          <w:sz w:val="20"/>
          <w:szCs w:val="20"/>
        </w:rPr>
        <w:t>tów</w:t>
      </w:r>
      <w:proofErr w:type="spellEnd"/>
      <w:r w:rsidRPr="00081261">
        <w:rPr>
          <w:rFonts w:ascii="Arial" w:hAnsi="Arial" w:cs="Arial"/>
          <w:sz w:val="20"/>
          <w:szCs w:val="20"/>
        </w:rPr>
        <w:t>, na którego/</w:t>
      </w:r>
      <w:proofErr w:type="spellStart"/>
      <w:r w:rsidRPr="00081261">
        <w:rPr>
          <w:rFonts w:ascii="Arial" w:hAnsi="Arial" w:cs="Arial"/>
          <w:sz w:val="20"/>
          <w:szCs w:val="20"/>
        </w:rPr>
        <w:t>ych</w:t>
      </w:r>
      <w:proofErr w:type="spellEnd"/>
      <w:r w:rsidRPr="00081261">
        <w:rPr>
          <w:rFonts w:ascii="Arial" w:hAnsi="Arial" w:cs="Arial"/>
          <w:sz w:val="20"/>
          <w:szCs w:val="20"/>
        </w:rPr>
        <w:t xml:space="preserve"> zasoby powołuję się w niniejszym</w:t>
      </w:r>
      <w:r w:rsidR="00081261">
        <w:rPr>
          <w:rFonts w:ascii="Arial" w:hAnsi="Arial" w:cs="Arial"/>
          <w:sz w:val="20"/>
          <w:szCs w:val="20"/>
        </w:rPr>
        <w:t xml:space="preserve"> </w:t>
      </w:r>
      <w:r w:rsidRPr="00081261">
        <w:rPr>
          <w:rFonts w:ascii="Arial" w:hAnsi="Arial" w:cs="Arial"/>
          <w:sz w:val="20"/>
          <w:szCs w:val="20"/>
        </w:rPr>
        <w:t>postępowaniu, tj.:</w:t>
      </w:r>
      <w:r w:rsidR="00865D89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………………………………………………………………………………………………………………………….....</w:t>
      </w:r>
      <w:r w:rsidR="00865D89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="00865D89">
        <w:rPr>
          <w:rFonts w:ascii="Arial" w:hAnsi="Arial" w:cs="Arial"/>
          <w:sz w:val="20"/>
          <w:szCs w:val="20"/>
        </w:rPr>
        <w:br/>
      </w:r>
    </w:p>
    <w:p w:rsidR="00C24584" w:rsidRPr="00081261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81261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081261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081261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081261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D82A41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D82A41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3E4A8E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24584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081261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055F9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81261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081261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24584" w:rsidRPr="00E37339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8E1FDA" w:rsidRPr="00C24584" w:rsidRDefault="008E1FDA" w:rsidP="00C24584"/>
    <w:sectPr w:rsidR="008E1FDA" w:rsidRPr="00C24584" w:rsidSect="00FE0AA7">
      <w:headerReference w:type="default" r:id="rId8"/>
      <w:footerReference w:type="default" r:id="rId9"/>
      <w:pgSz w:w="11906" w:h="16838"/>
      <w:pgMar w:top="1417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AAC" w:rsidRDefault="00B14AAC">
      <w:r>
        <w:separator/>
      </w:r>
    </w:p>
  </w:endnote>
  <w:endnote w:type="continuationSeparator" w:id="0">
    <w:p w:rsidR="00B14AAC" w:rsidRDefault="00B1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A7" w:rsidRDefault="00FE0AA7">
    <w:pPr>
      <w:pStyle w:val="Stopka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AAC" w:rsidRDefault="00B14AAC">
      <w:r>
        <w:separator/>
      </w:r>
    </w:p>
  </w:footnote>
  <w:footnote w:type="continuationSeparator" w:id="0">
    <w:p w:rsidR="00B14AAC" w:rsidRDefault="00B1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49A" w:rsidRDefault="0077549A" w:rsidP="0077549A">
    <w:pPr>
      <w:jc w:val="center"/>
      <w:rPr>
        <w:rFonts w:ascii="Arial" w:hAnsi="Arial" w:cs="Arial"/>
        <w:b/>
        <w:sz w:val="6"/>
        <w:szCs w:val="6"/>
      </w:rPr>
    </w:pPr>
  </w:p>
  <w:p w:rsidR="00FE0AA7" w:rsidRPr="002D65C9" w:rsidRDefault="00FE0AA7" w:rsidP="00FE0AA7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Społecznego </w:t>
    </w:r>
  </w:p>
  <w:p w:rsidR="00FE0AA7" w:rsidRPr="002D65C9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FE0AA7" w:rsidRDefault="00FE0AA7" w:rsidP="00FE0AA7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  <w:p w:rsidR="000A6AED" w:rsidRDefault="000A6AED">
    <w:pPr>
      <w:pStyle w:val="Nagwek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83CA3"/>
    <w:rsid w:val="00497505"/>
    <w:rsid w:val="004A56DA"/>
    <w:rsid w:val="004A61A2"/>
    <w:rsid w:val="004B5ED5"/>
    <w:rsid w:val="004B79AA"/>
    <w:rsid w:val="004C3F97"/>
    <w:rsid w:val="004C4B1D"/>
    <w:rsid w:val="004D3B7B"/>
    <w:rsid w:val="004D6225"/>
    <w:rsid w:val="004E1CBA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56E8"/>
    <w:rsid w:val="00616E2F"/>
    <w:rsid w:val="00620B63"/>
    <w:rsid w:val="006239DB"/>
    <w:rsid w:val="006317BA"/>
    <w:rsid w:val="00632DD7"/>
    <w:rsid w:val="00636843"/>
    <w:rsid w:val="006405E3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14AAC"/>
    <w:rsid w:val="00B3214D"/>
    <w:rsid w:val="00B32A7E"/>
    <w:rsid w:val="00B4091C"/>
    <w:rsid w:val="00B43705"/>
    <w:rsid w:val="00B43715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7C90"/>
    <w:rsid w:val="00D01A83"/>
    <w:rsid w:val="00D056FA"/>
    <w:rsid w:val="00D12136"/>
    <w:rsid w:val="00D12F8C"/>
    <w:rsid w:val="00D240FC"/>
    <w:rsid w:val="00D303AF"/>
    <w:rsid w:val="00D45B81"/>
    <w:rsid w:val="00D50390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24B4"/>
    <w:rsid w:val="00E40668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000E9727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32D9-2301-45E1-9774-C2D2E1BC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8</TotalTime>
  <Pages>2</Pages>
  <Words>491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3433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Sebastian Kobierski</cp:lastModifiedBy>
  <cp:revision>12</cp:revision>
  <cp:lastPrinted>2017-06-30T07:51:00Z</cp:lastPrinted>
  <dcterms:created xsi:type="dcterms:W3CDTF">2018-02-27T09:12:00Z</dcterms:created>
  <dcterms:modified xsi:type="dcterms:W3CDTF">2018-04-17T06:10:00Z</dcterms:modified>
</cp:coreProperties>
</file>