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3" w:rsidRDefault="00D65413" w:rsidP="00D65413">
      <w:pPr>
        <w:pStyle w:val="Default"/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6100CB">
        <w:rPr>
          <w:sz w:val="22"/>
          <w:szCs w:val="22"/>
        </w:rPr>
        <w:t>Znak sprawy:</w:t>
      </w:r>
      <w:r w:rsidR="00D42D12" w:rsidRPr="00D42D12">
        <w:t xml:space="preserve"> </w:t>
      </w:r>
      <w:r w:rsidR="00D42D12" w:rsidRPr="00D42D12">
        <w:rPr>
          <w:sz w:val="22"/>
          <w:szCs w:val="22"/>
        </w:rPr>
        <w:t>OE.271.1.2018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00CB">
        <w:rPr>
          <w:sz w:val="22"/>
          <w:szCs w:val="22"/>
        </w:rPr>
        <w:t xml:space="preserve">               </w:t>
      </w:r>
      <w:bookmarkStart w:id="0" w:name="_GoBack"/>
      <w:bookmarkEnd w:id="0"/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Pr="006100CB" w:rsidRDefault="00D65413" w:rsidP="00D6541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 xml:space="preserve">WYKAZ OSÓB </w:t>
      </w:r>
    </w:p>
    <w:p w:rsidR="00D65413" w:rsidRPr="006100CB" w:rsidRDefault="00D65413" w:rsidP="00D65413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3B46BA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Dostawa sprzętu komputerowego dla Gminy Rawa Mazowiecka  w ramach projektu „Wdrożenie zintegrowanych technologii  </w:t>
      </w:r>
      <w:proofErr w:type="spellStart"/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informacyjno</w:t>
      </w:r>
      <w:proofErr w:type="spellEnd"/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– komunikacyjnych w gminach powiatu rawskiego”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D65413" w:rsidRDefault="00D65413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D65413" w:rsidRPr="006878BE" w:rsidRDefault="00D65413" w:rsidP="00D65413">
      <w:pPr>
        <w:jc w:val="both"/>
      </w:pPr>
      <w:r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D3" w:rsidRDefault="00DA2DD3">
      <w:r>
        <w:separator/>
      </w:r>
    </w:p>
  </w:endnote>
  <w:endnote w:type="continuationSeparator" w:id="0">
    <w:p w:rsidR="00DA2DD3" w:rsidRDefault="00D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3B46BA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D3" w:rsidRDefault="00DA2DD3">
      <w:r>
        <w:separator/>
      </w:r>
    </w:p>
  </w:footnote>
  <w:footnote w:type="continuationSeparator" w:id="0">
    <w:p w:rsidR="00DA2DD3" w:rsidRDefault="00DA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BA" w:rsidRPr="002D65C9" w:rsidRDefault="003B46BA" w:rsidP="003B46B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A816371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A22F-E26D-4A43-BFB1-50597B31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1264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5</cp:revision>
  <cp:lastPrinted>2017-06-30T07:51:00Z</cp:lastPrinted>
  <dcterms:created xsi:type="dcterms:W3CDTF">2018-02-27T11:37:00Z</dcterms:created>
  <dcterms:modified xsi:type="dcterms:W3CDTF">2018-04-17T06:11:00Z</dcterms:modified>
</cp:coreProperties>
</file>