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3E4A8E">
        <w:rPr>
          <w:rFonts w:ascii="Arial" w:hAnsi="Arial" w:cs="Arial"/>
          <w:sz w:val="20"/>
          <w:szCs w:val="20"/>
        </w:rPr>
        <w:t>Znak sprawy:</w:t>
      </w:r>
      <w:r w:rsidR="00915E97">
        <w:rPr>
          <w:rFonts w:ascii="Arial" w:hAnsi="Arial" w:cs="Arial"/>
          <w:sz w:val="20"/>
          <w:szCs w:val="20"/>
        </w:rPr>
        <w:t xml:space="preserve"> </w:t>
      </w:r>
      <w:r w:rsidR="00915E97" w:rsidRPr="00915E97">
        <w:rPr>
          <w:rFonts w:ascii="Arial" w:hAnsi="Arial" w:cs="Arial"/>
          <w:sz w:val="20"/>
          <w:szCs w:val="20"/>
        </w:rPr>
        <w:t>OE.271.1.</w:t>
      </w:r>
      <w:r w:rsidR="004D06BB">
        <w:rPr>
          <w:rFonts w:ascii="Arial" w:hAnsi="Arial" w:cs="Arial"/>
          <w:sz w:val="20"/>
          <w:szCs w:val="20"/>
        </w:rPr>
        <w:t>13.</w:t>
      </w:r>
      <w:r w:rsidR="00915E97" w:rsidRPr="00915E97">
        <w:rPr>
          <w:rFonts w:ascii="Arial" w:hAnsi="Arial" w:cs="Arial"/>
          <w:sz w:val="20"/>
          <w:szCs w:val="20"/>
        </w:rPr>
        <w:t>2018</w:t>
      </w:r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</w:t>
      </w:r>
      <w:bookmarkStart w:id="0" w:name="_GoBack"/>
      <w:bookmarkEnd w:id="0"/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C67D8C">
        <w:rPr>
          <w:rFonts w:ascii="Arial" w:hAnsi="Arial" w:cs="Arial"/>
          <w:bCs/>
          <w:sz w:val="20"/>
        </w:rPr>
        <w:t>Na podstawie art. 25a ust. 1 ustawy z dnia 29 stycznia 2004 r.</w:t>
      </w:r>
      <w:r w:rsidRPr="00C67D8C">
        <w:rPr>
          <w:rFonts w:ascii="Arial" w:hAnsi="Arial" w:cs="Arial"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C67D8C">
        <w:rPr>
          <w:rFonts w:ascii="Arial" w:hAnsi="Arial" w:cs="Arial"/>
          <w:b/>
          <w:bCs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 xml:space="preserve">na realizację zadania pn.: </w:t>
      </w:r>
      <w:r w:rsidR="00F25F5C" w:rsidRPr="00F25F5C">
        <w:rPr>
          <w:rFonts w:ascii="Arial" w:hAnsi="Arial" w:cs="Arial"/>
          <w:b/>
          <w:bCs/>
          <w:sz w:val="20"/>
        </w:rPr>
        <w:t xml:space="preserve">Dostawa sprzętu komputerowego dla Gminy Rawa Mazowiecka w ramach projektu „Wdrożenie zintegrowanych technologii </w:t>
      </w:r>
      <w:proofErr w:type="spellStart"/>
      <w:r w:rsidR="00F25F5C" w:rsidRPr="00F25F5C">
        <w:rPr>
          <w:rFonts w:ascii="Arial" w:hAnsi="Arial" w:cs="Arial"/>
          <w:b/>
          <w:bCs/>
          <w:sz w:val="20"/>
        </w:rPr>
        <w:t>informacyjno</w:t>
      </w:r>
      <w:proofErr w:type="spellEnd"/>
      <w:r w:rsidR="00F25F5C" w:rsidRPr="00F25F5C">
        <w:rPr>
          <w:rFonts w:ascii="Arial" w:hAnsi="Arial" w:cs="Arial"/>
          <w:b/>
          <w:bCs/>
          <w:sz w:val="20"/>
        </w:rPr>
        <w:t xml:space="preserve"> – komunikacyjnych w gminach powiatu rawskiego”</w:t>
      </w:r>
      <w:r w:rsidR="00F25F5C">
        <w:rPr>
          <w:rFonts w:ascii="Arial" w:hAnsi="Arial" w:cs="Arial"/>
          <w:bCs/>
          <w:sz w:val="20"/>
        </w:rPr>
        <w:t xml:space="preserve"> </w:t>
      </w:r>
      <w:r w:rsidRPr="00C67D8C">
        <w:rPr>
          <w:rFonts w:ascii="Arial" w:hAnsi="Arial" w:cs="Arial"/>
          <w:sz w:val="20"/>
        </w:rPr>
        <w:t>prowadzone przez Gminę Rawa Mazowiecka oświadczam, co następuje:</w:t>
      </w:r>
      <w:r w:rsidR="001E579A">
        <w:rPr>
          <w:rFonts w:ascii="Arial" w:hAnsi="Arial" w:cs="Arial"/>
          <w:sz w:val="20"/>
        </w:rPr>
        <w:t>.....................................................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</w:p>
    <w:p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C67D8C">
        <w:rPr>
          <w:rFonts w:ascii="Arial" w:hAnsi="Arial" w:cs="Arial"/>
          <w:sz w:val="20"/>
          <w:szCs w:val="22"/>
        </w:rPr>
        <w:t>Pzp</w:t>
      </w:r>
      <w:proofErr w:type="spellEnd"/>
      <w:r w:rsidRPr="00C67D8C">
        <w:rPr>
          <w:rFonts w:ascii="Arial" w:hAnsi="Arial" w:cs="Arial"/>
          <w:sz w:val="20"/>
          <w:szCs w:val="22"/>
        </w:rPr>
        <w:t>.</w:t>
      </w: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C24584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FE0AA7" w:rsidRDefault="00FE0AA7" w:rsidP="003E4A8E">
      <w:pPr>
        <w:pStyle w:val="Default"/>
        <w:spacing w:line="288" w:lineRule="auto"/>
        <w:jc w:val="right"/>
        <w:rPr>
          <w:b/>
          <w:i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3E4A8E" w:rsidRPr="00081261" w:rsidRDefault="003E4A8E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081261">
        <w:rPr>
          <w:rFonts w:ascii="Arial" w:hAnsi="Arial" w:cs="Arial"/>
          <w:b/>
          <w:i/>
          <w:sz w:val="20"/>
          <w:szCs w:val="22"/>
        </w:rPr>
        <w:lastRenderedPageBreak/>
        <w:t>cd. załącznika nr 4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08126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81261">
        <w:rPr>
          <w:rFonts w:ascii="Arial" w:hAnsi="Arial" w:cs="Arial"/>
          <w:sz w:val="20"/>
          <w:szCs w:val="20"/>
        </w:rPr>
        <w:t>tów</w:t>
      </w:r>
      <w:proofErr w:type="spellEnd"/>
      <w:r w:rsidRPr="00081261">
        <w:rPr>
          <w:rFonts w:ascii="Arial" w:hAnsi="Arial" w:cs="Arial"/>
          <w:sz w:val="20"/>
          <w:szCs w:val="20"/>
        </w:rPr>
        <w:t>, na którego/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="00865D89">
        <w:rPr>
          <w:rFonts w:ascii="Arial" w:hAnsi="Arial" w:cs="Arial"/>
          <w:sz w:val="20"/>
          <w:szCs w:val="20"/>
        </w:rPr>
        <w:br/>
      </w:r>
    </w:p>
    <w:p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081261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081261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8E1FDA" w:rsidRPr="00C24584" w:rsidRDefault="008E1FDA" w:rsidP="00C24584"/>
    <w:sectPr w:rsidR="008E1FDA" w:rsidRPr="00C24584" w:rsidSect="00FE0AA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BE9" w:rsidRDefault="00E75BE9">
      <w:r>
        <w:separator/>
      </w:r>
    </w:p>
  </w:endnote>
  <w:endnote w:type="continuationSeparator" w:id="0">
    <w:p w:rsidR="00E75BE9" w:rsidRDefault="00E7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A7" w:rsidRDefault="00FE0AA7">
    <w:pPr>
      <w:pStyle w:val="Stopka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BE9" w:rsidRDefault="00E75BE9">
      <w:r>
        <w:separator/>
      </w:r>
    </w:p>
  </w:footnote>
  <w:footnote w:type="continuationSeparator" w:id="0">
    <w:p w:rsidR="00E75BE9" w:rsidRDefault="00E7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FE0AA7" w:rsidRPr="002D65C9" w:rsidRDefault="00FE0AA7" w:rsidP="00FE0AA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5F9"/>
    <w:rsid w:val="00E057E2"/>
    <w:rsid w:val="00E13F36"/>
    <w:rsid w:val="00E150A4"/>
    <w:rsid w:val="00E224B4"/>
    <w:rsid w:val="00E40668"/>
    <w:rsid w:val="00E43FDD"/>
    <w:rsid w:val="00E463EE"/>
    <w:rsid w:val="00E75BE9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5FA2BADF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1A5A-0221-4AC9-86C6-7A235895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9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3423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13</cp:revision>
  <cp:lastPrinted>2017-06-30T07:51:00Z</cp:lastPrinted>
  <dcterms:created xsi:type="dcterms:W3CDTF">2018-02-27T09:12:00Z</dcterms:created>
  <dcterms:modified xsi:type="dcterms:W3CDTF">2018-05-24T09:58:00Z</dcterms:modified>
</cp:coreProperties>
</file>