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F96D40" w:rsidRPr="00F96D40">
        <w:rPr>
          <w:sz w:val="22"/>
          <w:szCs w:val="20"/>
        </w:rPr>
        <w:t>OE.271.1.</w:t>
      </w:r>
      <w:r w:rsidR="0058038A">
        <w:rPr>
          <w:sz w:val="22"/>
          <w:szCs w:val="20"/>
        </w:rPr>
        <w:t>13.</w:t>
      </w:r>
      <w:r w:rsidR="00F96D40" w:rsidRPr="00F96D40">
        <w:rPr>
          <w:sz w:val="22"/>
          <w:szCs w:val="20"/>
        </w:rPr>
        <w:t>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</w:t>
      </w:r>
      <w:bookmarkStart w:id="0" w:name="_GoBack"/>
      <w:bookmarkEnd w:id="0"/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1A42C2" w:rsidP="001A42C2">
      <w:pPr>
        <w:rPr>
          <w:b/>
          <w:sz w:val="22"/>
          <w:szCs w:val="22"/>
        </w:rPr>
      </w:pPr>
      <w:r w:rsidRPr="001A42C2">
        <w:rPr>
          <w:b/>
          <w:sz w:val="22"/>
          <w:szCs w:val="22"/>
        </w:rPr>
        <w:t xml:space="preserve">Dostawa </w:t>
      </w:r>
      <w:r w:rsidR="00B301D7">
        <w:rPr>
          <w:b/>
          <w:sz w:val="22"/>
          <w:szCs w:val="22"/>
        </w:rPr>
        <w:t>sprzętu komputerowego dla Gminy Rawa Mazowiecka</w:t>
      </w:r>
      <w:r w:rsidRPr="001A42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Pr="001A42C2">
        <w:rPr>
          <w:b/>
          <w:sz w:val="22"/>
          <w:szCs w:val="22"/>
        </w:rPr>
        <w:t xml:space="preserve">echnologii </w:t>
      </w:r>
      <w:r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nie dłuższym niż </w:t>
      </w:r>
      <w:r w:rsidR="005D73F3" w:rsidRPr="004A5EFB">
        <w:rPr>
          <w:b/>
          <w:sz w:val="22"/>
        </w:rPr>
        <w:t>42 dni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5 </w:t>
      </w:r>
      <w:r w:rsidRPr="001B1DC7">
        <w:rPr>
          <w:b/>
          <w:sz w:val="22"/>
        </w:rPr>
        <w:t xml:space="preserve">%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405047" w:rsidRPr="00405047" w:rsidRDefault="001A42C2" w:rsidP="00405047">
      <w:pPr>
        <w:spacing w:after="120"/>
        <w:jc w:val="both"/>
        <w:rPr>
          <w:sz w:val="22"/>
        </w:rPr>
      </w:pPr>
      <w:r w:rsidRPr="00405047">
        <w:rPr>
          <w:sz w:val="22"/>
        </w:rPr>
        <w:t>9. O</w:t>
      </w:r>
      <w:r w:rsidRPr="00405047">
        <w:rPr>
          <w:rFonts w:eastAsia="TimesNewRoman"/>
          <w:sz w:val="22"/>
        </w:rPr>
        <w:t>ś</w:t>
      </w:r>
      <w:r w:rsidRPr="00405047">
        <w:rPr>
          <w:sz w:val="22"/>
        </w:rPr>
        <w:t xml:space="preserve">wiadczamy, </w:t>
      </w:r>
      <w:r w:rsidRPr="00405047">
        <w:rPr>
          <w:rFonts w:eastAsia="TimesNewRoman"/>
          <w:sz w:val="22"/>
        </w:rPr>
        <w:t>ż</w:t>
      </w:r>
      <w:r w:rsidRPr="00405047">
        <w:rPr>
          <w:sz w:val="22"/>
        </w:rPr>
        <w:t xml:space="preserve">e </w:t>
      </w:r>
      <w:r w:rsidR="00405047" w:rsidRPr="00405047">
        <w:rPr>
          <w:sz w:val="22"/>
        </w:rPr>
        <w:t>zobowiązuje się do udzielenia</w:t>
      </w:r>
      <w:r w:rsidR="00B301D7">
        <w:rPr>
          <w:sz w:val="22"/>
        </w:rPr>
        <w:t>……………… miesięcy</w:t>
      </w:r>
      <w:r w:rsidR="00405047" w:rsidRPr="00405047">
        <w:rPr>
          <w:sz w:val="22"/>
        </w:rPr>
        <w:t xml:space="preserve"> gwarancji na dostarczon</w:t>
      </w:r>
      <w:r w:rsidR="00B301D7">
        <w:rPr>
          <w:sz w:val="22"/>
        </w:rPr>
        <w:t>y przedmiot zamówienia.</w:t>
      </w:r>
    </w:p>
    <w:p w:rsidR="003E3CD5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10.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11.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C453AD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9F3D71" w:rsidRPr="00C453AD" w:rsidRDefault="009F3D71" w:rsidP="001A42C2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453AD">
        <w:rPr>
          <w:rFonts w:eastAsia="TimesNewRoman"/>
          <w:sz w:val="22"/>
          <w:szCs w:val="22"/>
        </w:rPr>
        <w:t xml:space="preserve">2. Załącznik nr 9 – </w:t>
      </w:r>
      <w:r w:rsidR="00C453AD" w:rsidRPr="00C453AD">
        <w:rPr>
          <w:rFonts w:eastAsia="TimesNewRoman"/>
          <w:sz w:val="22"/>
          <w:szCs w:val="22"/>
        </w:rPr>
        <w:t>wykaz oferowanego sprzętu</w:t>
      </w:r>
    </w:p>
    <w:p w:rsidR="001A42C2" w:rsidRPr="0077412F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8E" w:rsidRDefault="0071268E">
      <w:r>
        <w:separator/>
      </w:r>
    </w:p>
  </w:endnote>
  <w:endnote w:type="continuationSeparator" w:id="0">
    <w:p w:rsidR="0071268E" w:rsidRDefault="007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8E" w:rsidRDefault="0071268E">
      <w:r>
        <w:separator/>
      </w:r>
    </w:p>
  </w:footnote>
  <w:footnote w:type="continuationSeparator" w:id="0">
    <w:p w:rsidR="0071268E" w:rsidRDefault="0071268E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A4365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038A"/>
    <w:rsid w:val="00581145"/>
    <w:rsid w:val="005974E4"/>
    <w:rsid w:val="005A23BA"/>
    <w:rsid w:val="005A49AE"/>
    <w:rsid w:val="005B0BC6"/>
    <w:rsid w:val="005B412F"/>
    <w:rsid w:val="005B683C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70216A"/>
    <w:rsid w:val="0071268E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3D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63607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53AD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647BD39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D663-2E57-49BF-A9E7-329505E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15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5141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20</cp:revision>
  <cp:lastPrinted>2017-06-30T07:51:00Z</cp:lastPrinted>
  <dcterms:created xsi:type="dcterms:W3CDTF">2018-02-27T11:02:00Z</dcterms:created>
  <dcterms:modified xsi:type="dcterms:W3CDTF">2018-05-24T09:58:00Z</dcterms:modified>
</cp:coreProperties>
</file>