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3" w:rsidRDefault="00D65413" w:rsidP="00D65413">
      <w:pPr>
        <w:pStyle w:val="Default"/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D42D12" w:rsidRPr="00D42D12">
        <w:rPr>
          <w:sz w:val="22"/>
          <w:szCs w:val="22"/>
        </w:rPr>
        <w:t>OE.271.1.</w:t>
      </w:r>
      <w:r w:rsidR="00826C1C">
        <w:rPr>
          <w:sz w:val="22"/>
          <w:szCs w:val="22"/>
        </w:rPr>
        <w:t>1</w:t>
      </w:r>
      <w:r w:rsidR="004F3708">
        <w:rPr>
          <w:sz w:val="22"/>
          <w:szCs w:val="22"/>
        </w:rPr>
        <w:t>6</w:t>
      </w:r>
      <w:bookmarkStart w:id="0" w:name="_GoBack"/>
      <w:bookmarkEnd w:id="0"/>
      <w:r w:rsidR="00826C1C">
        <w:rPr>
          <w:sz w:val="22"/>
          <w:szCs w:val="22"/>
        </w:rPr>
        <w:t>.</w:t>
      </w:r>
      <w:r w:rsidR="00D42D12" w:rsidRPr="00D42D12">
        <w:rPr>
          <w:sz w:val="22"/>
          <w:szCs w:val="22"/>
        </w:rPr>
        <w:t>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Pr="006100CB" w:rsidRDefault="00D65413" w:rsidP="00D6541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 xml:space="preserve">WYKAZ OSÓB </w:t>
      </w:r>
    </w:p>
    <w:p w:rsidR="00D65413" w:rsidRPr="006100CB" w:rsidRDefault="00D65413" w:rsidP="00D65413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3B46BA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Dostawa sprzętu komputerowego dla Gminy Rawa Mazowiecka  w ramach projektu „Wdrożenie zintegrowanych technologii  </w:t>
      </w:r>
      <w:proofErr w:type="spellStart"/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informacyjno</w:t>
      </w:r>
      <w:proofErr w:type="spellEnd"/>
      <w:r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D65413" w:rsidRDefault="00D65413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D65413" w:rsidRPr="006878BE" w:rsidRDefault="00D65413" w:rsidP="00D65413">
      <w:pPr>
        <w:jc w:val="both"/>
      </w:pPr>
      <w:r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B1" w:rsidRDefault="008851B1">
      <w:r>
        <w:separator/>
      </w:r>
    </w:p>
  </w:endnote>
  <w:endnote w:type="continuationSeparator" w:id="0">
    <w:p w:rsidR="008851B1" w:rsidRDefault="0088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B1" w:rsidRDefault="008851B1">
      <w:r>
        <w:separator/>
      </w:r>
    </w:p>
  </w:footnote>
  <w:footnote w:type="continuationSeparator" w:id="0">
    <w:p w:rsidR="008851B1" w:rsidRDefault="0088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6E8FF3CC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C72C-F989-4B47-B508-26B9549F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1252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7</cp:revision>
  <cp:lastPrinted>2017-06-30T07:51:00Z</cp:lastPrinted>
  <dcterms:created xsi:type="dcterms:W3CDTF">2018-02-27T11:37:00Z</dcterms:created>
  <dcterms:modified xsi:type="dcterms:W3CDTF">2018-06-06T09:22:00Z</dcterms:modified>
</cp:coreProperties>
</file>