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2C2" w:rsidRDefault="001A42C2" w:rsidP="001A42C2">
      <w:pPr>
        <w:pStyle w:val="Default"/>
        <w:rPr>
          <w:rFonts w:ascii="Arial" w:hAnsi="Arial" w:cs="Arial"/>
          <w:i/>
          <w:sz w:val="20"/>
          <w:szCs w:val="20"/>
        </w:rPr>
      </w:pPr>
      <w:r w:rsidRPr="003B3546">
        <w:rPr>
          <w:sz w:val="22"/>
          <w:szCs w:val="20"/>
        </w:rPr>
        <w:t>Znak sprawy:</w:t>
      </w:r>
      <w:r w:rsidR="00F96D40" w:rsidRPr="00F96D40">
        <w:t xml:space="preserve"> </w:t>
      </w:r>
      <w:r w:rsidR="00F96D40" w:rsidRPr="00F96D40">
        <w:rPr>
          <w:sz w:val="22"/>
          <w:szCs w:val="20"/>
        </w:rPr>
        <w:t>OE.271.</w:t>
      </w:r>
      <w:r w:rsidR="002B2142">
        <w:rPr>
          <w:sz w:val="22"/>
          <w:szCs w:val="20"/>
        </w:rPr>
        <w:t>2.</w:t>
      </w:r>
      <w:r w:rsidR="00F96D40" w:rsidRPr="00F96D40">
        <w:rPr>
          <w:sz w:val="22"/>
          <w:szCs w:val="20"/>
        </w:rPr>
        <w:t>2018</w:t>
      </w:r>
      <w:r w:rsidRPr="003B3546">
        <w:rPr>
          <w:sz w:val="22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  <w:t xml:space="preserve">        </w:t>
      </w:r>
      <w:r w:rsidR="002B2142">
        <w:rPr>
          <w:rFonts w:ascii="Arial" w:hAnsi="Arial" w:cs="Arial"/>
          <w:sz w:val="20"/>
          <w:szCs w:val="20"/>
        </w:rPr>
        <w:tab/>
      </w:r>
      <w:r w:rsidR="002B2142">
        <w:rPr>
          <w:rFonts w:ascii="Arial" w:hAnsi="Arial" w:cs="Arial"/>
          <w:sz w:val="20"/>
          <w:szCs w:val="20"/>
        </w:rPr>
        <w:tab/>
      </w:r>
      <w:r w:rsidRPr="001A42C2">
        <w:rPr>
          <w:rFonts w:ascii="Arial" w:hAnsi="Arial" w:cs="Arial"/>
          <w:b/>
          <w:i/>
          <w:sz w:val="20"/>
          <w:szCs w:val="20"/>
        </w:rPr>
        <w:t>Załącznik nr 5 do SIWZ</w:t>
      </w:r>
    </w:p>
    <w:p w:rsidR="001A42C2" w:rsidRDefault="001A42C2" w:rsidP="001A42C2">
      <w:pPr>
        <w:pStyle w:val="Default"/>
        <w:rPr>
          <w:rFonts w:ascii="Arial" w:hAnsi="Arial" w:cs="Arial"/>
          <w:i/>
          <w:sz w:val="20"/>
          <w:szCs w:val="20"/>
        </w:rPr>
      </w:pPr>
    </w:p>
    <w:p w:rsidR="001A42C2" w:rsidRDefault="001A42C2" w:rsidP="001A42C2">
      <w:pPr>
        <w:pStyle w:val="Default"/>
        <w:rPr>
          <w:rFonts w:ascii="Arial" w:hAnsi="Arial" w:cs="Arial"/>
          <w:sz w:val="20"/>
          <w:szCs w:val="20"/>
        </w:rPr>
      </w:pPr>
    </w:p>
    <w:p w:rsidR="001A42C2" w:rsidRPr="0077412F" w:rsidRDefault="001A42C2" w:rsidP="001A42C2">
      <w:pPr>
        <w:pStyle w:val="Default"/>
        <w:rPr>
          <w:rFonts w:ascii="Arial" w:hAnsi="Arial" w:cs="Arial"/>
          <w:sz w:val="20"/>
          <w:szCs w:val="20"/>
        </w:rPr>
      </w:pPr>
    </w:p>
    <w:p w:rsidR="001A42C2" w:rsidRDefault="001A42C2" w:rsidP="001A42C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A4365" w:rsidRDefault="002A4365" w:rsidP="001A42C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A42C2" w:rsidRPr="001A42C2" w:rsidRDefault="001A42C2" w:rsidP="001A42C2">
      <w:pPr>
        <w:autoSpaceDE w:val="0"/>
        <w:autoSpaceDN w:val="0"/>
        <w:adjustRightInd w:val="0"/>
        <w:jc w:val="center"/>
        <w:rPr>
          <w:b/>
          <w:bCs/>
          <w:sz w:val="22"/>
        </w:rPr>
      </w:pPr>
      <w:r w:rsidRPr="001A42C2">
        <w:rPr>
          <w:b/>
          <w:bCs/>
          <w:sz w:val="22"/>
        </w:rPr>
        <w:t>OFERTA</w:t>
      </w:r>
    </w:p>
    <w:p w:rsidR="001A42C2" w:rsidRPr="001A42C2" w:rsidRDefault="001A42C2" w:rsidP="001A42C2">
      <w:pPr>
        <w:autoSpaceDE w:val="0"/>
        <w:autoSpaceDN w:val="0"/>
        <w:adjustRightInd w:val="0"/>
        <w:spacing w:after="120"/>
        <w:jc w:val="center"/>
        <w:rPr>
          <w:bCs/>
          <w:sz w:val="22"/>
          <w:szCs w:val="22"/>
        </w:rPr>
      </w:pPr>
      <w:r w:rsidRPr="001A42C2">
        <w:rPr>
          <w:bCs/>
          <w:sz w:val="22"/>
          <w:szCs w:val="22"/>
        </w:rPr>
        <w:t>na wykonanie zamówienia publicznego pod nazw</w:t>
      </w:r>
      <w:r w:rsidRPr="001A42C2">
        <w:rPr>
          <w:rFonts w:eastAsia="TimesNewRoman"/>
          <w:sz w:val="22"/>
          <w:szCs w:val="22"/>
        </w:rPr>
        <w:t>ą</w:t>
      </w:r>
      <w:r w:rsidRPr="001A42C2">
        <w:rPr>
          <w:bCs/>
          <w:sz w:val="22"/>
          <w:szCs w:val="22"/>
        </w:rPr>
        <w:t>:</w:t>
      </w:r>
    </w:p>
    <w:p w:rsidR="001A42C2" w:rsidRDefault="00C41DB2" w:rsidP="001A42C2">
      <w:pPr>
        <w:rPr>
          <w:b/>
          <w:sz w:val="22"/>
          <w:szCs w:val="22"/>
        </w:rPr>
      </w:pPr>
      <w:r w:rsidRPr="00C41DB2">
        <w:rPr>
          <w:b/>
          <w:sz w:val="22"/>
          <w:szCs w:val="22"/>
        </w:rPr>
        <w:t>Dostawa Platformy Danych Przestrzennych dla Gminy Rawa Mazowiecka</w:t>
      </w:r>
      <w:r w:rsidR="001A42C2" w:rsidRPr="001A42C2">
        <w:rPr>
          <w:b/>
          <w:sz w:val="22"/>
          <w:szCs w:val="22"/>
        </w:rPr>
        <w:t xml:space="preserve"> </w:t>
      </w:r>
      <w:r w:rsidR="001A42C2">
        <w:rPr>
          <w:b/>
          <w:sz w:val="22"/>
          <w:szCs w:val="22"/>
        </w:rPr>
        <w:t xml:space="preserve"> </w:t>
      </w:r>
      <w:r w:rsidR="00B301D7">
        <w:rPr>
          <w:b/>
          <w:sz w:val="22"/>
          <w:szCs w:val="22"/>
        </w:rPr>
        <w:t>w ramach projektu „Wdrożenie zintegrowanych t</w:t>
      </w:r>
      <w:r w:rsidR="001A42C2" w:rsidRPr="001A42C2">
        <w:rPr>
          <w:b/>
          <w:sz w:val="22"/>
          <w:szCs w:val="22"/>
        </w:rPr>
        <w:t xml:space="preserve">echnologii </w:t>
      </w:r>
      <w:r w:rsidR="001A42C2">
        <w:rPr>
          <w:b/>
          <w:sz w:val="22"/>
          <w:szCs w:val="22"/>
        </w:rPr>
        <w:t xml:space="preserve"> </w:t>
      </w:r>
      <w:proofErr w:type="spellStart"/>
      <w:r w:rsidR="00B301D7">
        <w:rPr>
          <w:b/>
          <w:sz w:val="22"/>
          <w:szCs w:val="22"/>
        </w:rPr>
        <w:t>informacyjno</w:t>
      </w:r>
      <w:proofErr w:type="spellEnd"/>
      <w:r w:rsidR="00B301D7">
        <w:rPr>
          <w:b/>
          <w:sz w:val="22"/>
          <w:szCs w:val="22"/>
        </w:rPr>
        <w:t xml:space="preserve"> – komunikacyjnych w gminach powiatu r</w:t>
      </w:r>
      <w:r w:rsidR="001A42C2" w:rsidRPr="001A42C2">
        <w:rPr>
          <w:b/>
          <w:sz w:val="22"/>
          <w:szCs w:val="22"/>
        </w:rPr>
        <w:t>awskiego”</w:t>
      </w:r>
    </w:p>
    <w:p w:rsidR="001A42C2" w:rsidRPr="001A42C2" w:rsidRDefault="001A42C2" w:rsidP="001A42C2">
      <w:pPr>
        <w:rPr>
          <w:b/>
          <w:sz w:val="22"/>
          <w:szCs w:val="22"/>
        </w:rPr>
      </w:pPr>
    </w:p>
    <w:p w:rsidR="001A42C2" w:rsidRPr="001A42C2" w:rsidRDefault="001A42C2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</w:rPr>
      </w:pPr>
      <w:r w:rsidRPr="001A42C2">
        <w:rPr>
          <w:b/>
          <w:bCs/>
          <w:sz w:val="22"/>
          <w:szCs w:val="22"/>
          <w:highlight w:val="lightGray"/>
        </w:rPr>
        <w:t>I. DANE WYKONAWCY.</w:t>
      </w:r>
    </w:p>
    <w:p w:rsidR="001A42C2" w:rsidRPr="001A42C2" w:rsidRDefault="001A42C2" w:rsidP="006521FD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1A42C2">
        <w:rPr>
          <w:sz w:val="22"/>
          <w:szCs w:val="22"/>
        </w:rPr>
        <w:t>1. Nazwa: ……...................................................................................................................................................</w:t>
      </w:r>
    </w:p>
    <w:p w:rsidR="001A42C2" w:rsidRPr="001A42C2" w:rsidRDefault="001A42C2" w:rsidP="006521FD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6521FD">
        <w:rPr>
          <w:sz w:val="22"/>
          <w:szCs w:val="22"/>
        </w:rPr>
        <w:t>…………………………………………………………………</w:t>
      </w:r>
    </w:p>
    <w:p w:rsidR="001A42C2" w:rsidRPr="001A42C2" w:rsidRDefault="001A42C2" w:rsidP="006521FD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2. Adres: .................................................................................................................................................</w:t>
      </w:r>
      <w:r w:rsidR="006521FD">
        <w:rPr>
          <w:sz w:val="22"/>
          <w:szCs w:val="22"/>
        </w:rPr>
        <w:t>...</w:t>
      </w:r>
      <w:r w:rsidRPr="001A42C2">
        <w:rPr>
          <w:sz w:val="22"/>
          <w:szCs w:val="22"/>
        </w:rPr>
        <w:t>.........</w:t>
      </w:r>
    </w:p>
    <w:p w:rsidR="001A42C2" w:rsidRPr="001A42C2" w:rsidRDefault="001A42C2" w:rsidP="006521FD">
      <w:pPr>
        <w:spacing w:line="480" w:lineRule="auto"/>
        <w:jc w:val="both"/>
        <w:rPr>
          <w:sz w:val="22"/>
          <w:szCs w:val="22"/>
        </w:rPr>
      </w:pPr>
      <w:r w:rsidRPr="001A42C2">
        <w:rPr>
          <w:sz w:val="22"/>
          <w:szCs w:val="22"/>
        </w:rPr>
        <w:t>NIP………………………………</w:t>
      </w:r>
      <w:r w:rsidR="006521FD">
        <w:rPr>
          <w:sz w:val="22"/>
          <w:szCs w:val="22"/>
        </w:rPr>
        <w:t>……………………..</w:t>
      </w:r>
      <w:r w:rsidRPr="001A42C2">
        <w:rPr>
          <w:sz w:val="22"/>
          <w:szCs w:val="22"/>
        </w:rPr>
        <w:t>Regon ……………………………………………….</w:t>
      </w:r>
    </w:p>
    <w:p w:rsidR="001A42C2" w:rsidRPr="001A42C2" w:rsidRDefault="001A42C2" w:rsidP="006521FD">
      <w:pPr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Nr telefonu ……………………/ faksu ……………………… / e</w:t>
      </w:r>
      <w:r w:rsidR="006521FD">
        <w:rPr>
          <w:sz w:val="22"/>
          <w:szCs w:val="22"/>
        </w:rPr>
        <w:t>-</w:t>
      </w:r>
      <w:r w:rsidRPr="001A42C2">
        <w:rPr>
          <w:sz w:val="22"/>
          <w:szCs w:val="22"/>
        </w:rPr>
        <w:t>mail</w:t>
      </w:r>
      <w:r w:rsidR="006521FD">
        <w:rPr>
          <w:sz w:val="22"/>
          <w:szCs w:val="22"/>
        </w:rPr>
        <w:t>............................................................</w:t>
      </w:r>
    </w:p>
    <w:p w:rsidR="001A42C2" w:rsidRPr="001A42C2" w:rsidRDefault="001A42C2" w:rsidP="00446839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3. Osoby reprezentuj</w:t>
      </w:r>
      <w:r w:rsidRPr="001A42C2">
        <w:rPr>
          <w:rFonts w:eastAsia="TimesNewRoman"/>
          <w:sz w:val="22"/>
          <w:szCs w:val="22"/>
        </w:rPr>
        <w:t>ą</w:t>
      </w:r>
      <w:r w:rsidRPr="001A42C2">
        <w:rPr>
          <w:sz w:val="22"/>
          <w:szCs w:val="22"/>
        </w:rPr>
        <w:t>ce:</w:t>
      </w:r>
    </w:p>
    <w:p w:rsidR="001A42C2" w:rsidRPr="001A42C2" w:rsidRDefault="001A42C2" w:rsidP="00446839">
      <w:pPr>
        <w:tabs>
          <w:tab w:val="left" w:pos="4820"/>
        </w:tabs>
        <w:autoSpaceDE w:val="0"/>
        <w:autoSpaceDN w:val="0"/>
        <w:adjustRightInd w:val="0"/>
        <w:spacing w:line="480" w:lineRule="auto"/>
        <w:ind w:firstLine="284"/>
        <w:rPr>
          <w:sz w:val="22"/>
          <w:szCs w:val="22"/>
        </w:rPr>
      </w:pPr>
      <w:r w:rsidRPr="001A42C2">
        <w:rPr>
          <w:sz w:val="22"/>
          <w:szCs w:val="22"/>
        </w:rPr>
        <w:t>3.1..........................................................................</w:t>
      </w:r>
      <w:r w:rsidRPr="001A42C2">
        <w:rPr>
          <w:sz w:val="22"/>
          <w:szCs w:val="22"/>
        </w:rPr>
        <w:tab/>
        <w:t>stanowisko ...............................................................</w:t>
      </w:r>
    </w:p>
    <w:p w:rsidR="001A42C2" w:rsidRPr="001A42C2" w:rsidRDefault="001A42C2" w:rsidP="00446839">
      <w:pPr>
        <w:tabs>
          <w:tab w:val="left" w:pos="4820"/>
        </w:tabs>
        <w:autoSpaceDE w:val="0"/>
        <w:autoSpaceDN w:val="0"/>
        <w:adjustRightInd w:val="0"/>
        <w:spacing w:line="480" w:lineRule="auto"/>
        <w:ind w:firstLine="284"/>
        <w:rPr>
          <w:sz w:val="22"/>
          <w:szCs w:val="22"/>
        </w:rPr>
      </w:pPr>
      <w:r w:rsidRPr="001A42C2">
        <w:rPr>
          <w:sz w:val="22"/>
          <w:szCs w:val="22"/>
        </w:rPr>
        <w:t>3.2..........................................................................</w:t>
      </w:r>
      <w:r w:rsidRPr="001A42C2">
        <w:rPr>
          <w:sz w:val="22"/>
          <w:szCs w:val="22"/>
        </w:rPr>
        <w:tab/>
        <w:t>stanowisko ...............................................................</w:t>
      </w:r>
    </w:p>
    <w:p w:rsidR="001A42C2" w:rsidRPr="001A42C2" w:rsidRDefault="001A42C2" w:rsidP="00446839">
      <w:pPr>
        <w:autoSpaceDE w:val="0"/>
        <w:autoSpaceDN w:val="0"/>
        <w:adjustRightInd w:val="0"/>
        <w:spacing w:after="240"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4. Konto bankowe wykonawcy: ......................................................................................................................</w:t>
      </w:r>
    </w:p>
    <w:p w:rsidR="001A42C2" w:rsidRPr="006E3DC4" w:rsidRDefault="001A42C2" w:rsidP="006E3DC4">
      <w:pPr>
        <w:autoSpaceDE w:val="0"/>
        <w:autoSpaceDN w:val="0"/>
        <w:adjustRightInd w:val="0"/>
        <w:spacing w:after="24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5. Wykonawca jest:</w:t>
      </w:r>
      <w:r w:rsidR="00446839" w:rsidRPr="006E3DC4">
        <w:rPr>
          <w:sz w:val="22"/>
          <w:szCs w:val="22"/>
        </w:rPr>
        <w:t xml:space="preserve"> </w:t>
      </w:r>
      <w:r w:rsidRPr="006E3DC4">
        <w:rPr>
          <w:sz w:val="22"/>
          <w:szCs w:val="22"/>
        </w:rPr>
        <w:t>małym lub średnim przedsiębiorcą</w:t>
      </w:r>
      <w:r w:rsidRPr="006E3DC4">
        <w:rPr>
          <w:rStyle w:val="Odwoanieprzypisudolnego"/>
          <w:sz w:val="22"/>
          <w:szCs w:val="22"/>
        </w:rPr>
        <w:footnoteReference w:id="1"/>
      </w:r>
      <w:r w:rsidRPr="006E3DC4">
        <w:rPr>
          <w:sz w:val="22"/>
          <w:szCs w:val="22"/>
        </w:rPr>
        <w:tab/>
      </w:r>
      <w:r w:rsidRPr="006E3DC4">
        <w:rPr>
          <w:sz w:val="22"/>
          <w:szCs w:val="22"/>
        </w:rPr>
        <w:tab/>
        <w:t xml:space="preserve">tak/nie  </w:t>
      </w: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A63607" w:rsidRDefault="00A63607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3E3CD5" w:rsidRPr="003E3CD5" w:rsidRDefault="003E3CD5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  <w:r w:rsidRPr="003E3CD5">
        <w:rPr>
          <w:b/>
          <w:i/>
          <w:color w:val="000000"/>
          <w:sz w:val="22"/>
        </w:rPr>
        <w:lastRenderedPageBreak/>
        <w:t>cd. załącznik nr 5 do SIWZ</w:t>
      </w:r>
    </w:p>
    <w:p w:rsidR="001A42C2" w:rsidRPr="006E3DC4" w:rsidRDefault="001A42C2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</w:rPr>
      </w:pPr>
      <w:r w:rsidRPr="006E3DC4">
        <w:rPr>
          <w:b/>
          <w:bCs/>
          <w:sz w:val="22"/>
          <w:szCs w:val="22"/>
          <w:highlight w:val="lightGray"/>
        </w:rPr>
        <w:t>II. OFERTA.</w:t>
      </w:r>
    </w:p>
    <w:p w:rsidR="001A42C2" w:rsidRPr="006E3DC4" w:rsidRDefault="001A42C2" w:rsidP="001A42C2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eastAsia="TimesNewRoman"/>
          <w:sz w:val="22"/>
          <w:szCs w:val="22"/>
        </w:rPr>
      </w:pPr>
      <w:r w:rsidRPr="006E3DC4">
        <w:rPr>
          <w:sz w:val="22"/>
          <w:szCs w:val="22"/>
        </w:rPr>
        <w:t>W odpowiedzi na ogłoszenie składamy ofert</w:t>
      </w:r>
      <w:r w:rsidRPr="006E3DC4">
        <w:rPr>
          <w:rFonts w:eastAsia="TimesNewRoman"/>
          <w:sz w:val="22"/>
          <w:szCs w:val="22"/>
        </w:rPr>
        <w:t xml:space="preserve">ę na wykonanie wymienionego w tytule zamówienia publicznego </w:t>
      </w:r>
      <w:r w:rsidRPr="006E3DC4">
        <w:rPr>
          <w:sz w:val="22"/>
          <w:szCs w:val="22"/>
        </w:rPr>
        <w:t>za kwot</w:t>
      </w:r>
      <w:r w:rsidRPr="006E3DC4">
        <w:rPr>
          <w:rFonts w:eastAsia="TimesNewRoman"/>
          <w:sz w:val="22"/>
          <w:szCs w:val="22"/>
        </w:rPr>
        <w:t>ę ryczałtową</w:t>
      </w:r>
      <w:r w:rsidRPr="006E3DC4">
        <w:rPr>
          <w:sz w:val="22"/>
          <w:szCs w:val="22"/>
        </w:rPr>
        <w:t>:</w:t>
      </w:r>
    </w:p>
    <w:p w:rsidR="001A42C2" w:rsidRPr="006E3DC4" w:rsidRDefault="001A42C2" w:rsidP="001A42C2">
      <w:pPr>
        <w:autoSpaceDE w:val="0"/>
        <w:autoSpaceDN w:val="0"/>
        <w:adjustRightInd w:val="0"/>
        <w:spacing w:after="120"/>
        <w:ind w:left="284"/>
        <w:jc w:val="both"/>
        <w:rPr>
          <w:rFonts w:eastAsia="TimesNewRoman"/>
          <w:sz w:val="22"/>
          <w:szCs w:val="22"/>
        </w:rPr>
      </w:pPr>
    </w:p>
    <w:p w:rsidR="001A42C2" w:rsidRPr="006E3DC4" w:rsidRDefault="001A42C2" w:rsidP="001A42C2">
      <w:pPr>
        <w:autoSpaceDE w:val="0"/>
        <w:autoSpaceDN w:val="0"/>
        <w:adjustRightInd w:val="0"/>
        <w:spacing w:after="12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- netto: …………………………………………........................................................ zł,</w:t>
      </w:r>
    </w:p>
    <w:p w:rsidR="001A42C2" w:rsidRPr="006E3DC4" w:rsidRDefault="001A42C2" w:rsidP="001A42C2">
      <w:pPr>
        <w:autoSpaceDE w:val="0"/>
        <w:autoSpaceDN w:val="0"/>
        <w:adjustRightInd w:val="0"/>
        <w:spacing w:after="12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 xml:space="preserve">- plus podatek </w:t>
      </w:r>
      <w:r w:rsidRPr="006E3DC4">
        <w:rPr>
          <w:b/>
          <w:sz w:val="22"/>
          <w:szCs w:val="22"/>
        </w:rPr>
        <w:t>VAT 23%,</w:t>
      </w:r>
      <w:r w:rsidRPr="006E3DC4">
        <w:rPr>
          <w:sz w:val="22"/>
          <w:szCs w:val="22"/>
        </w:rPr>
        <w:t xml:space="preserve"> wartość podatku VAT .................................................. zł,</w:t>
      </w:r>
    </w:p>
    <w:p w:rsidR="001A42C2" w:rsidRPr="006E3DC4" w:rsidRDefault="001A42C2" w:rsidP="001A42C2">
      <w:pPr>
        <w:autoSpaceDE w:val="0"/>
        <w:autoSpaceDN w:val="0"/>
        <w:adjustRightInd w:val="0"/>
        <w:spacing w:after="12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- razem brutto: ...................................................................................................... zł,</w:t>
      </w:r>
    </w:p>
    <w:p w:rsidR="001A42C2" w:rsidRPr="006E3DC4" w:rsidRDefault="001A42C2" w:rsidP="001A42C2">
      <w:pPr>
        <w:autoSpaceDE w:val="0"/>
        <w:autoSpaceDN w:val="0"/>
        <w:adjustRightInd w:val="0"/>
        <w:spacing w:after="16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(słownie brutto: ....................................................................................................................................................).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/>
        <w:jc w:val="both"/>
        <w:rPr>
          <w:sz w:val="22"/>
        </w:rPr>
      </w:pPr>
      <w:r w:rsidRPr="004A5EFB">
        <w:rPr>
          <w:sz w:val="22"/>
        </w:rPr>
        <w:t xml:space="preserve">2. Deklaruję wykonanie </w:t>
      </w:r>
      <w:r w:rsidR="006C0B37" w:rsidRPr="004A5EFB">
        <w:rPr>
          <w:sz w:val="22"/>
        </w:rPr>
        <w:t>dostawy objętej</w:t>
      </w:r>
      <w:r w:rsidRPr="004A5EFB">
        <w:rPr>
          <w:sz w:val="22"/>
        </w:rPr>
        <w:t xml:space="preserve"> zamówieniem w terminie </w:t>
      </w:r>
      <w:r w:rsidR="00466723" w:rsidRPr="007F2A37">
        <w:rPr>
          <w:b/>
          <w:sz w:val="22"/>
        </w:rPr>
        <w:t>do 1</w:t>
      </w:r>
      <w:r w:rsidR="003434B9">
        <w:rPr>
          <w:b/>
          <w:sz w:val="22"/>
        </w:rPr>
        <w:t>0</w:t>
      </w:r>
      <w:bookmarkStart w:id="0" w:name="_GoBack"/>
      <w:bookmarkEnd w:id="0"/>
      <w:r w:rsidR="00466723" w:rsidRPr="007F2A37">
        <w:rPr>
          <w:b/>
          <w:sz w:val="22"/>
        </w:rPr>
        <w:t>.12.2018 r.</w:t>
      </w:r>
      <w:r w:rsidR="005D73F3" w:rsidRPr="004A5EFB">
        <w:rPr>
          <w:b/>
          <w:sz w:val="22"/>
        </w:rPr>
        <w:t xml:space="preserve"> od podpisania umowy.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3. Wadium w wysoko</w:t>
      </w:r>
      <w:r w:rsidRPr="001B1DC7">
        <w:rPr>
          <w:rFonts w:eastAsia="TimesNewRoman"/>
          <w:sz w:val="22"/>
        </w:rPr>
        <w:t>ś</w:t>
      </w:r>
      <w:r w:rsidR="00DC0563">
        <w:rPr>
          <w:sz w:val="22"/>
        </w:rPr>
        <w:t>ci</w:t>
      </w:r>
      <w:r w:rsidR="00DC0563">
        <w:rPr>
          <w:b/>
          <w:sz w:val="22"/>
        </w:rPr>
        <w:t>…………….</w:t>
      </w:r>
      <w:r w:rsidRPr="001B1DC7">
        <w:rPr>
          <w:b/>
          <w:sz w:val="22"/>
        </w:rPr>
        <w:t>zł</w:t>
      </w:r>
      <w:r w:rsidRPr="001B1DC7">
        <w:rPr>
          <w:sz w:val="22"/>
        </w:rPr>
        <w:t xml:space="preserve"> (słownie: </w:t>
      </w:r>
      <w:r w:rsidRPr="001B1DC7">
        <w:rPr>
          <w:b/>
          <w:sz w:val="22"/>
        </w:rPr>
        <w:t>00/100</w:t>
      </w:r>
      <w:r w:rsidRPr="001B1DC7">
        <w:rPr>
          <w:sz w:val="22"/>
        </w:rPr>
        <w:t>) zostało wniesione w dniu</w:t>
      </w:r>
      <w:r w:rsidR="00A63607">
        <w:rPr>
          <w:sz w:val="22"/>
        </w:rPr>
        <w:t xml:space="preserve"> ………………</w:t>
      </w:r>
      <w:r w:rsidRPr="001B1DC7">
        <w:rPr>
          <w:sz w:val="22"/>
        </w:rPr>
        <w:t>w formie …………………………………………………………………………</w:t>
      </w:r>
      <w:r w:rsidR="00936679">
        <w:rPr>
          <w:sz w:val="22"/>
        </w:rPr>
        <w:t>………………………………………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4. W przypadku wybrania naszej oferty zobowi</w:t>
      </w:r>
      <w:r w:rsidRPr="001B1DC7">
        <w:rPr>
          <w:rFonts w:eastAsia="TimesNewRoman"/>
          <w:sz w:val="22"/>
        </w:rPr>
        <w:t>ą</w:t>
      </w:r>
      <w:r w:rsidRPr="001B1DC7">
        <w:rPr>
          <w:sz w:val="22"/>
        </w:rPr>
        <w:t>zujemy si</w:t>
      </w:r>
      <w:r w:rsidRPr="001B1DC7">
        <w:rPr>
          <w:rFonts w:eastAsia="TimesNewRoman"/>
          <w:sz w:val="22"/>
        </w:rPr>
        <w:t xml:space="preserve">ę </w:t>
      </w:r>
      <w:r w:rsidRPr="001B1DC7">
        <w:rPr>
          <w:sz w:val="22"/>
        </w:rPr>
        <w:t>do zło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enia przed podpisaniem umowy zabezpieczenia nale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ytego wykonania niniejszego Zamówienia w wysoko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 xml:space="preserve">ci 5 </w:t>
      </w:r>
      <w:r w:rsidRPr="001B1DC7">
        <w:rPr>
          <w:b/>
          <w:sz w:val="22"/>
        </w:rPr>
        <w:t xml:space="preserve">% </w:t>
      </w:r>
      <w:r w:rsidRPr="001B1DC7">
        <w:rPr>
          <w:sz w:val="22"/>
        </w:rPr>
        <w:t>ceny całkowitej (brutto) w zaokrągleniu do 100 zł w dół.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5. O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 xml:space="preserve">wiadczamy, 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e zapoznali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>my si</w:t>
      </w:r>
      <w:r w:rsidRPr="001B1DC7">
        <w:rPr>
          <w:rFonts w:eastAsia="TimesNewRoman"/>
          <w:sz w:val="22"/>
        </w:rPr>
        <w:t xml:space="preserve">ę </w:t>
      </w:r>
      <w:r w:rsidRPr="001B1DC7">
        <w:rPr>
          <w:sz w:val="22"/>
        </w:rPr>
        <w:t>ze szczegółowymi warunkami przetargu zawartymi SIWZ oraz z wzorem umowy i akceptuj</w:t>
      </w:r>
      <w:r w:rsidRPr="001B1DC7">
        <w:rPr>
          <w:rFonts w:eastAsia="TimesNewRoman"/>
          <w:sz w:val="22"/>
        </w:rPr>
        <w:t xml:space="preserve">emy </w:t>
      </w:r>
      <w:r w:rsidRPr="001B1DC7">
        <w:rPr>
          <w:sz w:val="22"/>
        </w:rPr>
        <w:t>je bez zastrze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e</w:t>
      </w:r>
      <w:r w:rsidRPr="001B1DC7">
        <w:rPr>
          <w:rFonts w:eastAsia="TimesNewRoman"/>
          <w:sz w:val="22"/>
        </w:rPr>
        <w:t>ń</w:t>
      </w:r>
      <w:r w:rsidRPr="001B1DC7">
        <w:rPr>
          <w:sz w:val="22"/>
        </w:rPr>
        <w:t>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6. Oświadczamy, że otrzymaliśmy wszystkie konieczne informacje do przygotowania oferty.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7. O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 xml:space="preserve">wiadczamy, 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e uwa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amy si</w:t>
      </w:r>
      <w:r w:rsidRPr="001B1DC7">
        <w:rPr>
          <w:rFonts w:eastAsia="TimesNewRoman"/>
          <w:sz w:val="22"/>
        </w:rPr>
        <w:t xml:space="preserve">ę </w:t>
      </w:r>
      <w:r w:rsidRPr="001B1DC7">
        <w:rPr>
          <w:sz w:val="22"/>
        </w:rPr>
        <w:t>za zwi</w:t>
      </w:r>
      <w:r w:rsidRPr="001B1DC7">
        <w:rPr>
          <w:rFonts w:eastAsia="TimesNewRoman"/>
          <w:sz w:val="22"/>
        </w:rPr>
        <w:t>ą</w:t>
      </w:r>
      <w:r w:rsidRPr="001B1DC7">
        <w:rPr>
          <w:sz w:val="22"/>
        </w:rPr>
        <w:t>zanych ofert</w:t>
      </w:r>
      <w:r w:rsidRPr="001B1DC7">
        <w:rPr>
          <w:rFonts w:eastAsia="TimesNewRoman"/>
          <w:sz w:val="22"/>
        </w:rPr>
        <w:t xml:space="preserve">ą </w:t>
      </w:r>
      <w:r w:rsidRPr="001B1DC7">
        <w:rPr>
          <w:sz w:val="22"/>
        </w:rPr>
        <w:t>do terminu wa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no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>ci oferty wskazanego w SIWZ i zobowi</w:t>
      </w:r>
      <w:r w:rsidRPr="001B1DC7">
        <w:rPr>
          <w:rFonts w:eastAsia="TimesNewRoman"/>
          <w:sz w:val="22"/>
        </w:rPr>
        <w:t>ą</w:t>
      </w:r>
      <w:r w:rsidRPr="001B1DC7">
        <w:rPr>
          <w:sz w:val="22"/>
        </w:rPr>
        <w:t>zujemy si</w:t>
      </w:r>
      <w:r w:rsidRPr="001B1DC7">
        <w:rPr>
          <w:rFonts w:eastAsia="TimesNewRoman"/>
          <w:sz w:val="22"/>
        </w:rPr>
        <w:t xml:space="preserve">ę </w:t>
      </w:r>
      <w:r w:rsidRPr="001B1DC7">
        <w:rPr>
          <w:sz w:val="22"/>
        </w:rPr>
        <w:t>w przypadku wyboru naszej oferty zawrze</w:t>
      </w:r>
      <w:r w:rsidRPr="001B1DC7">
        <w:rPr>
          <w:rFonts w:eastAsia="TimesNewRoman"/>
          <w:sz w:val="22"/>
        </w:rPr>
        <w:t xml:space="preserve">ć </w:t>
      </w:r>
      <w:r w:rsidRPr="001B1DC7">
        <w:rPr>
          <w:sz w:val="22"/>
        </w:rPr>
        <w:t>umow</w:t>
      </w:r>
      <w:r w:rsidRPr="001B1DC7">
        <w:rPr>
          <w:rFonts w:eastAsia="TimesNewRoman"/>
          <w:sz w:val="22"/>
        </w:rPr>
        <w:t>ę.</w:t>
      </w:r>
    </w:p>
    <w:p w:rsidR="00405047" w:rsidRDefault="00CA5E22" w:rsidP="005B3AFB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>
        <w:rPr>
          <w:sz w:val="22"/>
        </w:rPr>
        <w:t>8</w:t>
      </w:r>
      <w:r w:rsidR="001A42C2" w:rsidRPr="00405047">
        <w:rPr>
          <w:sz w:val="22"/>
        </w:rPr>
        <w:t>. O</w:t>
      </w:r>
      <w:r w:rsidR="001A42C2" w:rsidRPr="005B3AFB">
        <w:rPr>
          <w:sz w:val="22"/>
        </w:rPr>
        <w:t>ś</w:t>
      </w:r>
      <w:r w:rsidR="001A42C2" w:rsidRPr="00405047">
        <w:rPr>
          <w:sz w:val="22"/>
        </w:rPr>
        <w:t xml:space="preserve">wiadczamy, </w:t>
      </w:r>
      <w:r w:rsidR="001A42C2" w:rsidRPr="005B3AFB">
        <w:rPr>
          <w:sz w:val="22"/>
        </w:rPr>
        <w:t>ż</w:t>
      </w:r>
      <w:r w:rsidR="001A42C2" w:rsidRPr="00405047">
        <w:rPr>
          <w:sz w:val="22"/>
        </w:rPr>
        <w:t xml:space="preserve">e </w:t>
      </w:r>
      <w:r w:rsidR="00405047" w:rsidRPr="00405047">
        <w:rPr>
          <w:sz w:val="22"/>
        </w:rPr>
        <w:t>udziel</w:t>
      </w:r>
      <w:r w:rsidR="00243F79">
        <w:rPr>
          <w:sz w:val="22"/>
        </w:rPr>
        <w:t>amy</w:t>
      </w:r>
      <w:r w:rsidR="009C109F">
        <w:rPr>
          <w:sz w:val="22"/>
        </w:rPr>
        <w:t xml:space="preserve"> </w:t>
      </w:r>
      <w:r w:rsidR="009C109F" w:rsidRPr="008036EE">
        <w:rPr>
          <w:b/>
          <w:sz w:val="22"/>
        </w:rPr>
        <w:t xml:space="preserve">60 </w:t>
      </w:r>
      <w:r w:rsidR="00B301D7" w:rsidRPr="008036EE">
        <w:rPr>
          <w:b/>
          <w:sz w:val="22"/>
        </w:rPr>
        <w:t>miesięcy</w:t>
      </w:r>
      <w:r w:rsidR="00405047" w:rsidRPr="008036EE">
        <w:rPr>
          <w:b/>
          <w:sz w:val="22"/>
        </w:rPr>
        <w:t xml:space="preserve"> gwarancji </w:t>
      </w:r>
      <w:r w:rsidR="005B3AFB" w:rsidRPr="008036EE">
        <w:rPr>
          <w:b/>
          <w:sz w:val="22"/>
        </w:rPr>
        <w:t>na zaoferowany syste</w:t>
      </w:r>
      <w:r w:rsidR="005B3AFB" w:rsidRPr="005B3AFB">
        <w:rPr>
          <w:sz w:val="22"/>
        </w:rPr>
        <w:t>my w ramach złożonej oferty zgodnie z wymaganiami określonymi w OPZ, który stanowi Załącznik nr</w:t>
      </w:r>
      <w:r w:rsidR="005B3AFB">
        <w:rPr>
          <w:sz w:val="22"/>
        </w:rPr>
        <w:t xml:space="preserve"> 1</w:t>
      </w:r>
      <w:r w:rsidR="006E637F">
        <w:rPr>
          <w:sz w:val="22"/>
        </w:rPr>
        <w:t xml:space="preserve"> do SIWZ</w:t>
      </w:r>
      <w:r w:rsidR="005B3AFB">
        <w:rPr>
          <w:sz w:val="22"/>
        </w:rPr>
        <w:t xml:space="preserve">. </w:t>
      </w:r>
    </w:p>
    <w:p w:rsidR="005B3AFB" w:rsidRPr="00405047" w:rsidRDefault="005B3AFB" w:rsidP="005B3AFB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>
        <w:rPr>
          <w:sz w:val="22"/>
        </w:rPr>
        <w:t>9. Oświadczamy, że u</w:t>
      </w:r>
      <w:r w:rsidR="0081137A">
        <w:rPr>
          <w:sz w:val="22"/>
        </w:rPr>
        <w:t>dzielamy</w:t>
      </w:r>
      <w:r>
        <w:rPr>
          <w:sz w:val="22"/>
        </w:rPr>
        <w:t xml:space="preserve"> usługę </w:t>
      </w:r>
      <w:r w:rsidRPr="005B3AFB">
        <w:rPr>
          <w:b/>
          <w:sz w:val="22"/>
        </w:rPr>
        <w:t>„Asysty technicznej dla urzędnika”</w:t>
      </w:r>
      <w:r>
        <w:rPr>
          <w:sz w:val="22"/>
        </w:rPr>
        <w:t xml:space="preserve"> na okres …………. miesięcy.</w:t>
      </w:r>
    </w:p>
    <w:p w:rsidR="003E3CD5" w:rsidRDefault="005B3AFB" w:rsidP="00405047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10</w:t>
      </w:r>
      <w:r w:rsidR="001A42C2" w:rsidRPr="00405047">
        <w:rPr>
          <w:color w:val="000000"/>
          <w:sz w:val="22"/>
        </w:rPr>
        <w:t>. Oświadczamy, że przedmiot zamówienia zamierzamy realizować sami / z udziałem podwykonawców*. Część zamówienia, której wykonanie zamierzamy powierzyć następującym podwykonawcom:</w:t>
      </w:r>
    </w:p>
    <w:p w:rsidR="00B301D7" w:rsidRDefault="00B301D7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B301D7" w:rsidRDefault="00B301D7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B301D7" w:rsidRDefault="00B301D7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1A42C2" w:rsidRPr="003E3CD5" w:rsidRDefault="003E3CD5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  <w:r w:rsidRPr="003E3CD5">
        <w:rPr>
          <w:b/>
          <w:i/>
          <w:color w:val="000000"/>
          <w:sz w:val="22"/>
        </w:rPr>
        <w:t>cd. załącznik nr 5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393"/>
        <w:gridCol w:w="5563"/>
      </w:tblGrid>
      <w:tr w:rsidR="001A42C2" w:rsidRPr="00221F08" w:rsidTr="00405047">
        <w:trPr>
          <w:trHeight w:val="487"/>
        </w:trPr>
        <w:tc>
          <w:tcPr>
            <w:tcW w:w="532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Lp.</w:t>
            </w:r>
          </w:p>
        </w:tc>
        <w:tc>
          <w:tcPr>
            <w:tcW w:w="3393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Część zamówienia</w:t>
            </w:r>
          </w:p>
        </w:tc>
        <w:tc>
          <w:tcPr>
            <w:tcW w:w="5563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Nazwa (firma) podwykonawcy</w:t>
            </w:r>
          </w:p>
        </w:tc>
      </w:tr>
      <w:tr w:rsidR="001A42C2" w:rsidRPr="00221F08" w:rsidTr="00405047">
        <w:tc>
          <w:tcPr>
            <w:tcW w:w="532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1</w:t>
            </w:r>
          </w:p>
        </w:tc>
        <w:tc>
          <w:tcPr>
            <w:tcW w:w="339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56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1A42C2" w:rsidRPr="00221F08" w:rsidTr="00405047">
        <w:tc>
          <w:tcPr>
            <w:tcW w:w="532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2</w:t>
            </w:r>
          </w:p>
        </w:tc>
        <w:tc>
          <w:tcPr>
            <w:tcW w:w="339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56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1A42C2" w:rsidRPr="00221F08" w:rsidTr="00405047">
        <w:tc>
          <w:tcPr>
            <w:tcW w:w="532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3</w:t>
            </w:r>
          </w:p>
        </w:tc>
        <w:tc>
          <w:tcPr>
            <w:tcW w:w="339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56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</w:tbl>
    <w:p w:rsidR="001A42C2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1A42C2" w:rsidRPr="00405047" w:rsidRDefault="001A42C2" w:rsidP="00405047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2"/>
        </w:rPr>
      </w:pPr>
      <w:r w:rsidRPr="00405047">
        <w:rPr>
          <w:color w:val="000000"/>
          <w:sz w:val="22"/>
        </w:rPr>
        <w:t>1</w:t>
      </w:r>
      <w:r w:rsidR="00A40F53">
        <w:rPr>
          <w:color w:val="000000"/>
          <w:sz w:val="22"/>
        </w:rPr>
        <w:t>1</w:t>
      </w:r>
      <w:r w:rsidRPr="00405047">
        <w:rPr>
          <w:color w:val="000000"/>
          <w:sz w:val="22"/>
        </w:rPr>
        <w:t>. Oświadczamy, że wybór naszej oferty będzie prowadzić / nie będzie prowadzić* do powstania u Zamawiającego obowiązku podatkowego</w:t>
      </w:r>
      <w:r w:rsidRPr="00405047">
        <w:rPr>
          <w:rStyle w:val="Odwoanieprzypisudolnego"/>
          <w:color w:val="000000"/>
          <w:sz w:val="22"/>
        </w:rPr>
        <w:footnoteReference w:id="2"/>
      </w:r>
      <w:r w:rsidRPr="00405047">
        <w:rPr>
          <w:color w:val="000000"/>
          <w:sz w:val="22"/>
        </w:rPr>
        <w:t xml:space="preserve">. </w:t>
      </w:r>
    </w:p>
    <w:p w:rsidR="001A42C2" w:rsidRPr="00405047" w:rsidRDefault="001A42C2" w:rsidP="001A42C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Zastrzeżenia Wykonawcy:</w:t>
      </w:r>
    </w:p>
    <w:p w:rsidR="001A42C2" w:rsidRPr="00405047" w:rsidRDefault="001A42C2" w:rsidP="0040504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Niżej wymienione dokumenty składające się na ofertę stanowią tajemnicę przedsiębiorstwa w rozumieniu przepisów o zwalczaniu nieuczciwej konkurencji i nie mogą być ogólnie udostępnione: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..</w:t>
      </w:r>
    </w:p>
    <w:p w:rsidR="001A42C2" w:rsidRPr="00405047" w:rsidRDefault="001A42C2" w:rsidP="001A42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Inne informacje Wykonawcy: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...............................</w:t>
      </w:r>
      <w:r w:rsidRPr="00405047">
        <w:rPr>
          <w:sz w:val="22"/>
          <w:szCs w:val="22"/>
        </w:rPr>
        <w:t>..........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...</w:t>
      </w:r>
    </w:p>
    <w:p w:rsidR="001A42C2" w:rsidRPr="00405047" w:rsidRDefault="001A42C2" w:rsidP="001A42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........</w:t>
      </w:r>
    </w:p>
    <w:p w:rsidR="004D7F7E" w:rsidRPr="00E12AAC" w:rsidRDefault="004D7F7E" w:rsidP="001A42C2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1A42C2" w:rsidRPr="00405047" w:rsidRDefault="001A42C2" w:rsidP="001A42C2">
      <w:pPr>
        <w:autoSpaceDE w:val="0"/>
        <w:autoSpaceDN w:val="0"/>
        <w:adjustRightInd w:val="0"/>
        <w:spacing w:after="120"/>
        <w:jc w:val="both"/>
        <w:rPr>
          <w:sz w:val="22"/>
          <w:szCs w:val="22"/>
          <w:u w:val="single"/>
        </w:rPr>
      </w:pPr>
      <w:r w:rsidRPr="00405047">
        <w:rPr>
          <w:sz w:val="22"/>
          <w:szCs w:val="22"/>
          <w:u w:val="single"/>
        </w:rPr>
        <w:t>Zał</w:t>
      </w:r>
      <w:r w:rsidRPr="00405047">
        <w:rPr>
          <w:rFonts w:eastAsia="TimesNewRoman"/>
          <w:sz w:val="22"/>
          <w:szCs w:val="22"/>
          <w:u w:val="single"/>
        </w:rPr>
        <w:t>ą</w:t>
      </w:r>
      <w:r w:rsidRPr="00405047">
        <w:rPr>
          <w:sz w:val="22"/>
          <w:szCs w:val="22"/>
          <w:u w:val="single"/>
        </w:rPr>
        <w:t>czniki do oferty:</w:t>
      </w:r>
    </w:p>
    <w:p w:rsidR="001A42C2" w:rsidRPr="00A40F53" w:rsidRDefault="001A42C2" w:rsidP="001A42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53AD">
        <w:rPr>
          <w:sz w:val="22"/>
          <w:szCs w:val="22"/>
        </w:rPr>
        <w:t>1. O</w:t>
      </w:r>
      <w:r w:rsidRPr="00C453AD">
        <w:rPr>
          <w:rFonts w:eastAsia="TimesNewRoman"/>
          <w:sz w:val="22"/>
          <w:szCs w:val="22"/>
        </w:rPr>
        <w:t>ś</w:t>
      </w:r>
      <w:r w:rsidRPr="00C453AD">
        <w:rPr>
          <w:sz w:val="22"/>
          <w:szCs w:val="22"/>
        </w:rPr>
        <w:t>wiadczenia i dokumenty wymienione w rozdz. 6 SIWZ.</w:t>
      </w:r>
    </w:p>
    <w:p w:rsidR="001A42C2" w:rsidRPr="0077412F" w:rsidRDefault="001A42C2" w:rsidP="001A42C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i/>
          <w:iCs/>
        </w:rPr>
      </w:pPr>
      <w:r w:rsidRPr="0077412F">
        <w:rPr>
          <w:rFonts w:ascii="Arial" w:hAnsi="Arial" w:cs="Arial"/>
          <w:i/>
          <w:iCs/>
        </w:rPr>
        <w:t>..........................................................</w:t>
      </w:r>
    </w:p>
    <w:p w:rsidR="001A42C2" w:rsidRPr="00CB27FB" w:rsidRDefault="001A42C2" w:rsidP="001A42C2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</w:rPr>
      </w:pPr>
      <w:r w:rsidRPr="00CB27FB">
        <w:rPr>
          <w:rFonts w:ascii="Arial" w:hAnsi="Arial" w:cs="Arial"/>
          <w:i/>
          <w:iCs/>
          <w:sz w:val="16"/>
        </w:rPr>
        <w:t>(piecz</w:t>
      </w:r>
      <w:r w:rsidRPr="00CB27FB">
        <w:rPr>
          <w:rFonts w:ascii="Arial" w:eastAsia="TimesNewRoman" w:hAnsi="Arial" w:cs="Arial"/>
          <w:sz w:val="16"/>
        </w:rPr>
        <w:t>ęć</w:t>
      </w:r>
      <w:r w:rsidRPr="00CB27FB">
        <w:rPr>
          <w:rFonts w:ascii="Arial" w:hAnsi="Arial" w:cs="Arial"/>
          <w:i/>
          <w:iCs/>
          <w:sz w:val="16"/>
        </w:rPr>
        <w:t xml:space="preserve"> z własnor</w:t>
      </w:r>
      <w:r w:rsidRPr="00CB27FB">
        <w:rPr>
          <w:rFonts w:ascii="Arial" w:eastAsia="TimesNewRoman" w:hAnsi="Arial" w:cs="Arial"/>
          <w:sz w:val="16"/>
        </w:rPr>
        <w:t>ę</w:t>
      </w:r>
      <w:r w:rsidRPr="00CB27FB">
        <w:rPr>
          <w:rFonts w:ascii="Arial" w:hAnsi="Arial" w:cs="Arial"/>
          <w:i/>
          <w:iCs/>
          <w:sz w:val="16"/>
        </w:rPr>
        <w:t>cznym podpisem Wykonawcy</w:t>
      </w:r>
    </w:p>
    <w:p w:rsidR="001A42C2" w:rsidRPr="00CB27FB" w:rsidRDefault="001A42C2" w:rsidP="001A42C2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</w:rPr>
      </w:pPr>
      <w:r w:rsidRPr="00CB27FB">
        <w:rPr>
          <w:rFonts w:ascii="Arial" w:hAnsi="Arial" w:cs="Arial"/>
          <w:i/>
          <w:iCs/>
          <w:sz w:val="16"/>
        </w:rPr>
        <w:t>lub osoby upoważnionej do jego reprezentowania)</w:t>
      </w:r>
    </w:p>
    <w:p w:rsidR="001A42C2" w:rsidRPr="0077412F" w:rsidRDefault="001A42C2" w:rsidP="001A42C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77412F">
        <w:rPr>
          <w:rFonts w:ascii="Arial" w:hAnsi="Arial" w:cs="Arial"/>
          <w:i/>
          <w:iCs/>
        </w:rPr>
        <w:t xml:space="preserve">  ............................................ </w:t>
      </w:r>
      <w:r w:rsidRPr="00FE37A5">
        <w:rPr>
          <w:i/>
          <w:iCs/>
          <w:sz w:val="22"/>
        </w:rPr>
        <w:t>dnia</w:t>
      </w:r>
      <w:r w:rsidRPr="0077412F">
        <w:rPr>
          <w:rFonts w:ascii="Arial" w:hAnsi="Arial" w:cs="Arial"/>
          <w:i/>
          <w:iCs/>
        </w:rPr>
        <w:t xml:space="preserve"> .....................................</w:t>
      </w:r>
    </w:p>
    <w:p w:rsidR="001A42C2" w:rsidRPr="00405047" w:rsidRDefault="001A42C2" w:rsidP="00405047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77412F">
        <w:rPr>
          <w:rFonts w:ascii="Arial" w:hAnsi="Arial" w:cs="Arial"/>
          <w:i/>
          <w:iCs/>
        </w:rPr>
        <w:t xml:space="preserve">             </w:t>
      </w:r>
      <w:r w:rsidRPr="00CB27FB">
        <w:rPr>
          <w:rFonts w:ascii="Arial" w:hAnsi="Arial" w:cs="Arial"/>
          <w:i/>
          <w:iCs/>
          <w:sz w:val="16"/>
        </w:rPr>
        <w:t>(miejscowość)</w:t>
      </w:r>
    </w:p>
    <w:p w:rsidR="00405047" w:rsidRDefault="00405047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405047" w:rsidRDefault="00405047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405047" w:rsidRDefault="00405047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1A42C2" w:rsidRPr="00CB27FB" w:rsidRDefault="001A42C2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  <w:r w:rsidRPr="00CB27FB">
        <w:rPr>
          <w:rFonts w:ascii="Arial" w:hAnsi="Arial" w:cs="Arial"/>
          <w:bCs/>
          <w:sz w:val="16"/>
        </w:rPr>
        <w:t>*Niepotrzebne skreślić.</w:t>
      </w:r>
    </w:p>
    <w:sectPr w:rsidR="001A42C2" w:rsidRPr="00CB27FB" w:rsidSect="00A63607">
      <w:headerReference w:type="default" r:id="rId8"/>
      <w:footerReference w:type="default" r:id="rId9"/>
      <w:pgSz w:w="11906" w:h="16838"/>
      <w:pgMar w:top="1417" w:right="991" w:bottom="1417" w:left="1417" w:header="283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C20" w:rsidRDefault="00A01C20">
      <w:r>
        <w:separator/>
      </w:r>
    </w:p>
  </w:endnote>
  <w:endnote w:type="continuationSeparator" w:id="0">
    <w:p w:rsidR="00A01C20" w:rsidRDefault="00A0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07" w:rsidRDefault="00A63607" w:rsidP="00446839">
    <w:pPr>
      <w:pStyle w:val="Stopka"/>
      <w:jc w:val="center"/>
      <w:rPr>
        <w:noProof/>
      </w:rPr>
    </w:pPr>
  </w:p>
  <w:p w:rsidR="000A6AED" w:rsidRPr="00574277" w:rsidRDefault="00A63607" w:rsidP="00446839">
    <w:pPr>
      <w:pStyle w:val="Stopka"/>
      <w:jc w:val="center"/>
    </w:pPr>
    <w:r>
      <w:rPr>
        <w:noProof/>
      </w:rPr>
      <w:drawing>
        <wp:inline distT="0" distB="0" distL="0" distR="0">
          <wp:extent cx="6031230" cy="70485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C20" w:rsidRDefault="00A01C20">
      <w:r>
        <w:separator/>
      </w:r>
    </w:p>
  </w:footnote>
  <w:footnote w:type="continuationSeparator" w:id="0">
    <w:p w:rsidR="00A01C20" w:rsidRDefault="00A01C20">
      <w:r>
        <w:continuationSeparator/>
      </w:r>
    </w:p>
  </w:footnote>
  <w:footnote w:id="1">
    <w:p w:rsidR="001A42C2" w:rsidRPr="00D218E8" w:rsidRDefault="001A42C2" w:rsidP="00446839">
      <w:pPr>
        <w:pStyle w:val="Tekstprzypisudolnego"/>
        <w:jc w:val="both"/>
        <w:rPr>
          <w:rFonts w:ascii="Calibri" w:hAnsi="Calibri"/>
        </w:rPr>
      </w:pPr>
      <w:r w:rsidRPr="00446839">
        <w:rPr>
          <w:rStyle w:val="Odwoanieprzypisudolnego"/>
          <w:rFonts w:ascii="Calibri" w:hAnsi="Calibri"/>
        </w:rPr>
        <w:footnoteRef/>
      </w:r>
      <w:r w:rsidRPr="00446839">
        <w:rPr>
          <w:rFonts w:ascii="Calibri" w:hAnsi="Calibri"/>
        </w:rPr>
        <w:t xml:space="preserve"> Małe lub średnie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    </w:t>
      </w:r>
    </w:p>
  </w:footnote>
  <w:footnote w:id="2">
    <w:p w:rsidR="001A42C2" w:rsidRPr="0075548E" w:rsidRDefault="001A42C2" w:rsidP="001A42C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75548E">
        <w:rPr>
          <w:rStyle w:val="Odwoanieprzypisudolnego"/>
          <w:rFonts w:asciiTheme="minorHAnsi" w:hAnsiTheme="minorHAnsi"/>
          <w:szCs w:val="16"/>
        </w:rPr>
        <w:footnoteRef/>
      </w:r>
      <w:r w:rsidRPr="0075548E">
        <w:rPr>
          <w:rFonts w:asciiTheme="minorHAnsi" w:hAnsiTheme="minorHAnsi"/>
          <w:szCs w:val="16"/>
        </w:rPr>
        <w:t xml:space="preserve"> Oświadczenie dotyczy tzw. odwróconego obciążenia (odwrócony VAT) polegającego na tym, że to Zamawiający a nie Wykonawca jest zobowiązany do rozliczenia i odprowadzenia podatku od nabywanych towarów. Jeżeli Wykonawca oświadcza, że wybór jego oferty prowadzić będzie do powstania obowiązku podatkowego u Zamawiającego, wskazuje w ofercie nazwę (rodzaj) towaru lub usługi, których dostawa lub świadczenie będzie prowadzić do jego powstania, oraz wskazując ich wartość bez kwoty podatku.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49A" w:rsidRDefault="0077549A" w:rsidP="0077549A">
    <w:pPr>
      <w:jc w:val="center"/>
      <w:rPr>
        <w:rFonts w:ascii="Arial" w:hAnsi="Arial" w:cs="Arial"/>
        <w:b/>
        <w:sz w:val="6"/>
        <w:szCs w:val="6"/>
      </w:rPr>
    </w:pPr>
  </w:p>
  <w:p w:rsidR="00A63607" w:rsidRPr="002D65C9" w:rsidRDefault="00A63607" w:rsidP="00A63607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A63607" w:rsidRPr="002D65C9" w:rsidRDefault="00A63607" w:rsidP="00A63607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A63607" w:rsidRPr="002D65C9" w:rsidRDefault="00A63607" w:rsidP="00A6360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Społecznego </w:t>
    </w:r>
  </w:p>
  <w:p w:rsidR="00A63607" w:rsidRPr="002D65C9" w:rsidRDefault="00A63607" w:rsidP="00A6360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A63607" w:rsidRDefault="00A63607" w:rsidP="00A6360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A63607" w:rsidRDefault="00A63607" w:rsidP="00A6360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  <w:p w:rsidR="000A6AED" w:rsidRDefault="000A6AED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6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0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2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3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7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32"/>
  </w:num>
  <w:num w:numId="4">
    <w:abstractNumId w:val="20"/>
  </w:num>
  <w:num w:numId="5">
    <w:abstractNumId w:val="34"/>
  </w:num>
  <w:num w:numId="6">
    <w:abstractNumId w:val="25"/>
  </w:num>
  <w:num w:numId="7">
    <w:abstractNumId w:val="18"/>
  </w:num>
  <w:num w:numId="8">
    <w:abstractNumId w:val="23"/>
  </w:num>
  <w:num w:numId="9">
    <w:abstractNumId w:val="17"/>
  </w:num>
  <w:num w:numId="10">
    <w:abstractNumId w:val="30"/>
  </w:num>
  <w:num w:numId="11">
    <w:abstractNumId w:val="31"/>
  </w:num>
  <w:num w:numId="12">
    <w:abstractNumId w:val="37"/>
  </w:num>
  <w:num w:numId="13">
    <w:abstractNumId w:val="29"/>
  </w:num>
  <w:num w:numId="14">
    <w:abstractNumId w:val="38"/>
  </w:num>
  <w:num w:numId="15">
    <w:abstractNumId w:val="35"/>
  </w:num>
  <w:num w:numId="16">
    <w:abstractNumId w:val="15"/>
  </w:num>
  <w:num w:numId="17">
    <w:abstractNumId w:val="19"/>
  </w:num>
  <w:num w:numId="18">
    <w:abstractNumId w:val="28"/>
  </w:num>
  <w:num w:numId="19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B0"/>
    <w:rsid w:val="00004B1B"/>
    <w:rsid w:val="00006ED3"/>
    <w:rsid w:val="00025DC5"/>
    <w:rsid w:val="0004628A"/>
    <w:rsid w:val="000534D6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5266F"/>
    <w:rsid w:val="001541E0"/>
    <w:rsid w:val="00164F5B"/>
    <w:rsid w:val="00182200"/>
    <w:rsid w:val="0019711A"/>
    <w:rsid w:val="001A42C2"/>
    <w:rsid w:val="001B1DC7"/>
    <w:rsid w:val="001B6681"/>
    <w:rsid w:val="001C39B3"/>
    <w:rsid w:val="001D1CB9"/>
    <w:rsid w:val="001D6C47"/>
    <w:rsid w:val="001E68FF"/>
    <w:rsid w:val="001F18DE"/>
    <w:rsid w:val="00200DCD"/>
    <w:rsid w:val="002069A8"/>
    <w:rsid w:val="00206C7F"/>
    <w:rsid w:val="00215D59"/>
    <w:rsid w:val="002178C6"/>
    <w:rsid w:val="00230A1D"/>
    <w:rsid w:val="00243F79"/>
    <w:rsid w:val="00255D6C"/>
    <w:rsid w:val="002668AF"/>
    <w:rsid w:val="002749F5"/>
    <w:rsid w:val="00280261"/>
    <w:rsid w:val="0028683F"/>
    <w:rsid w:val="00287D20"/>
    <w:rsid w:val="00295287"/>
    <w:rsid w:val="00296A29"/>
    <w:rsid w:val="002A4365"/>
    <w:rsid w:val="002B0648"/>
    <w:rsid w:val="002B0D79"/>
    <w:rsid w:val="002B2142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4B9"/>
    <w:rsid w:val="00343C5D"/>
    <w:rsid w:val="0035069F"/>
    <w:rsid w:val="0035094F"/>
    <w:rsid w:val="00351921"/>
    <w:rsid w:val="00356224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B3546"/>
    <w:rsid w:val="003C63CD"/>
    <w:rsid w:val="003C7715"/>
    <w:rsid w:val="003D0977"/>
    <w:rsid w:val="003D2DA0"/>
    <w:rsid w:val="003E35E5"/>
    <w:rsid w:val="003E3CD5"/>
    <w:rsid w:val="003E4A8E"/>
    <w:rsid w:val="003E5AF4"/>
    <w:rsid w:val="003F3CE9"/>
    <w:rsid w:val="003F5342"/>
    <w:rsid w:val="003F5981"/>
    <w:rsid w:val="004013D7"/>
    <w:rsid w:val="00405047"/>
    <w:rsid w:val="00413698"/>
    <w:rsid w:val="00414C5F"/>
    <w:rsid w:val="00420C5F"/>
    <w:rsid w:val="00422A3C"/>
    <w:rsid w:val="004239C1"/>
    <w:rsid w:val="00427203"/>
    <w:rsid w:val="00444172"/>
    <w:rsid w:val="00446839"/>
    <w:rsid w:val="00446AE5"/>
    <w:rsid w:val="00460B95"/>
    <w:rsid w:val="00462632"/>
    <w:rsid w:val="0046283B"/>
    <w:rsid w:val="00463258"/>
    <w:rsid w:val="00466723"/>
    <w:rsid w:val="00483CA3"/>
    <w:rsid w:val="00497505"/>
    <w:rsid w:val="004A56DA"/>
    <w:rsid w:val="004A599D"/>
    <w:rsid w:val="004A5EFB"/>
    <w:rsid w:val="004A61A2"/>
    <w:rsid w:val="004B5ED5"/>
    <w:rsid w:val="004B79AA"/>
    <w:rsid w:val="004C3F97"/>
    <w:rsid w:val="004C4B1D"/>
    <w:rsid w:val="004D3B7B"/>
    <w:rsid w:val="004D6225"/>
    <w:rsid w:val="004D7F7E"/>
    <w:rsid w:val="004E1CBA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75CFB"/>
    <w:rsid w:val="0058038A"/>
    <w:rsid w:val="00581145"/>
    <w:rsid w:val="005974E4"/>
    <w:rsid w:val="005A23BA"/>
    <w:rsid w:val="005A49AE"/>
    <w:rsid w:val="005B0BC6"/>
    <w:rsid w:val="005B3AFB"/>
    <w:rsid w:val="005B412F"/>
    <w:rsid w:val="005B683C"/>
    <w:rsid w:val="005D0612"/>
    <w:rsid w:val="005D73F3"/>
    <w:rsid w:val="005D790A"/>
    <w:rsid w:val="005E526B"/>
    <w:rsid w:val="005E610C"/>
    <w:rsid w:val="005F06A6"/>
    <w:rsid w:val="005F37E2"/>
    <w:rsid w:val="005F416F"/>
    <w:rsid w:val="005F651D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3FA5"/>
    <w:rsid w:val="00655205"/>
    <w:rsid w:val="0066471A"/>
    <w:rsid w:val="00670801"/>
    <w:rsid w:val="00687328"/>
    <w:rsid w:val="00697EAC"/>
    <w:rsid w:val="006B123C"/>
    <w:rsid w:val="006C0B37"/>
    <w:rsid w:val="006C273F"/>
    <w:rsid w:val="006D2A04"/>
    <w:rsid w:val="006D327B"/>
    <w:rsid w:val="006D7D63"/>
    <w:rsid w:val="006E2EA9"/>
    <w:rsid w:val="006E3DC4"/>
    <w:rsid w:val="006E637F"/>
    <w:rsid w:val="0070216A"/>
    <w:rsid w:val="0071268E"/>
    <w:rsid w:val="0072216E"/>
    <w:rsid w:val="0072223C"/>
    <w:rsid w:val="007247D7"/>
    <w:rsid w:val="00736F67"/>
    <w:rsid w:val="007378E5"/>
    <w:rsid w:val="00742037"/>
    <w:rsid w:val="0075548E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A37"/>
    <w:rsid w:val="007F2EBD"/>
    <w:rsid w:val="007F5581"/>
    <w:rsid w:val="0080102A"/>
    <w:rsid w:val="008036EE"/>
    <w:rsid w:val="00806FD9"/>
    <w:rsid w:val="0081137A"/>
    <w:rsid w:val="00811475"/>
    <w:rsid w:val="008114A4"/>
    <w:rsid w:val="008133FB"/>
    <w:rsid w:val="0081637B"/>
    <w:rsid w:val="00826DAB"/>
    <w:rsid w:val="00842D1D"/>
    <w:rsid w:val="008472B0"/>
    <w:rsid w:val="008817D7"/>
    <w:rsid w:val="00885D8B"/>
    <w:rsid w:val="00892547"/>
    <w:rsid w:val="00893403"/>
    <w:rsid w:val="008A413C"/>
    <w:rsid w:val="008B426F"/>
    <w:rsid w:val="008E1FDA"/>
    <w:rsid w:val="008E3650"/>
    <w:rsid w:val="008E76C7"/>
    <w:rsid w:val="008F0256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0F94"/>
    <w:rsid w:val="009B429E"/>
    <w:rsid w:val="009B4316"/>
    <w:rsid w:val="009B6A54"/>
    <w:rsid w:val="009C109F"/>
    <w:rsid w:val="009C2001"/>
    <w:rsid w:val="009D21FF"/>
    <w:rsid w:val="009D2731"/>
    <w:rsid w:val="009D4940"/>
    <w:rsid w:val="009D6896"/>
    <w:rsid w:val="009E4A87"/>
    <w:rsid w:val="009F3D71"/>
    <w:rsid w:val="00A01C20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0F53"/>
    <w:rsid w:val="00A452AC"/>
    <w:rsid w:val="00A55DD1"/>
    <w:rsid w:val="00A61105"/>
    <w:rsid w:val="00A63607"/>
    <w:rsid w:val="00A74EFE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01D7"/>
    <w:rsid w:val="00B3214D"/>
    <w:rsid w:val="00B32A7E"/>
    <w:rsid w:val="00B4091C"/>
    <w:rsid w:val="00B43705"/>
    <w:rsid w:val="00B43715"/>
    <w:rsid w:val="00B4432A"/>
    <w:rsid w:val="00B450F6"/>
    <w:rsid w:val="00B453EE"/>
    <w:rsid w:val="00B56E86"/>
    <w:rsid w:val="00B650C0"/>
    <w:rsid w:val="00B65417"/>
    <w:rsid w:val="00B6613D"/>
    <w:rsid w:val="00B7149F"/>
    <w:rsid w:val="00B840DB"/>
    <w:rsid w:val="00B8432C"/>
    <w:rsid w:val="00B97DD1"/>
    <w:rsid w:val="00BB30D7"/>
    <w:rsid w:val="00BC0174"/>
    <w:rsid w:val="00BD19DD"/>
    <w:rsid w:val="00BD2741"/>
    <w:rsid w:val="00BD55F7"/>
    <w:rsid w:val="00BE4FF0"/>
    <w:rsid w:val="00BF0FB4"/>
    <w:rsid w:val="00C01EEB"/>
    <w:rsid w:val="00C24584"/>
    <w:rsid w:val="00C3504B"/>
    <w:rsid w:val="00C35F0B"/>
    <w:rsid w:val="00C37459"/>
    <w:rsid w:val="00C41DB2"/>
    <w:rsid w:val="00C451C0"/>
    <w:rsid w:val="00C453AD"/>
    <w:rsid w:val="00C46C26"/>
    <w:rsid w:val="00C764DB"/>
    <w:rsid w:val="00C87CB2"/>
    <w:rsid w:val="00C92EB6"/>
    <w:rsid w:val="00C97835"/>
    <w:rsid w:val="00CA3692"/>
    <w:rsid w:val="00CA5E22"/>
    <w:rsid w:val="00CB3FBA"/>
    <w:rsid w:val="00CC6A39"/>
    <w:rsid w:val="00CC7210"/>
    <w:rsid w:val="00CD5A42"/>
    <w:rsid w:val="00CD6A4C"/>
    <w:rsid w:val="00CD77D7"/>
    <w:rsid w:val="00CE0616"/>
    <w:rsid w:val="00CE3C69"/>
    <w:rsid w:val="00CE4898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4526"/>
    <w:rsid w:val="00D922BC"/>
    <w:rsid w:val="00DA230B"/>
    <w:rsid w:val="00DB0BD2"/>
    <w:rsid w:val="00DB2C67"/>
    <w:rsid w:val="00DC0563"/>
    <w:rsid w:val="00DC336E"/>
    <w:rsid w:val="00DC6664"/>
    <w:rsid w:val="00DD5C9E"/>
    <w:rsid w:val="00DF342C"/>
    <w:rsid w:val="00E057E2"/>
    <w:rsid w:val="00E12AAC"/>
    <w:rsid w:val="00E13F36"/>
    <w:rsid w:val="00E150A4"/>
    <w:rsid w:val="00E224B4"/>
    <w:rsid w:val="00E40668"/>
    <w:rsid w:val="00E42947"/>
    <w:rsid w:val="00E43FDD"/>
    <w:rsid w:val="00E463EE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00FB"/>
    <w:rsid w:val="00F0225F"/>
    <w:rsid w:val="00F13042"/>
    <w:rsid w:val="00F17F88"/>
    <w:rsid w:val="00F218C4"/>
    <w:rsid w:val="00F372D9"/>
    <w:rsid w:val="00F51678"/>
    <w:rsid w:val="00F51A6B"/>
    <w:rsid w:val="00F55D1A"/>
    <w:rsid w:val="00F62EAB"/>
    <w:rsid w:val="00F700AB"/>
    <w:rsid w:val="00F733BE"/>
    <w:rsid w:val="00F856C6"/>
    <w:rsid w:val="00F86165"/>
    <w:rsid w:val="00F91A15"/>
    <w:rsid w:val="00F943DA"/>
    <w:rsid w:val="00F9696F"/>
    <w:rsid w:val="00F96D40"/>
    <w:rsid w:val="00F9724A"/>
    <w:rsid w:val="00FA2EE7"/>
    <w:rsid w:val="00FB37F8"/>
    <w:rsid w:val="00FC451E"/>
    <w:rsid w:val="00FD12EE"/>
    <w:rsid w:val="00FD785A"/>
    <w:rsid w:val="00FE37A5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50904B2E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8B6A8-C8DB-4A4B-A07E-4FB91666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33</TotalTime>
  <Pages>3</Pages>
  <Words>752</Words>
  <Characters>4517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5259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Sebastian Kobierski</cp:lastModifiedBy>
  <cp:revision>2</cp:revision>
  <cp:lastPrinted>2017-06-30T07:51:00Z</cp:lastPrinted>
  <dcterms:created xsi:type="dcterms:W3CDTF">2018-02-27T11:02:00Z</dcterms:created>
  <dcterms:modified xsi:type="dcterms:W3CDTF">2018-08-08T10:10:00Z</dcterms:modified>
</cp:coreProperties>
</file>