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380" w:rsidRPr="00DE5CE7" w:rsidRDefault="00837380" w:rsidP="00837380">
      <w:pPr>
        <w:pStyle w:val="Default"/>
      </w:pPr>
    </w:p>
    <w:p w:rsidR="00837380" w:rsidRPr="00837380" w:rsidRDefault="00837380" w:rsidP="00837380">
      <w:pPr>
        <w:pStyle w:val="Default"/>
        <w:rPr>
          <w:sz w:val="22"/>
          <w:szCs w:val="20"/>
        </w:rPr>
      </w:pPr>
      <w:r w:rsidRPr="00837380">
        <w:rPr>
          <w:sz w:val="22"/>
          <w:szCs w:val="20"/>
        </w:rPr>
        <w:t>Znak sprawy:</w:t>
      </w:r>
      <w:r w:rsidR="0001491E" w:rsidRPr="0001491E">
        <w:t xml:space="preserve"> </w:t>
      </w:r>
      <w:r w:rsidR="0001491E" w:rsidRPr="0001491E">
        <w:rPr>
          <w:sz w:val="22"/>
          <w:szCs w:val="20"/>
        </w:rPr>
        <w:t>OE.271</w:t>
      </w:r>
      <w:r w:rsidR="00566ADB">
        <w:rPr>
          <w:sz w:val="22"/>
          <w:szCs w:val="20"/>
        </w:rPr>
        <w:t>.2.</w:t>
      </w:r>
      <w:r w:rsidR="0001491E" w:rsidRPr="0001491E">
        <w:rPr>
          <w:sz w:val="22"/>
          <w:szCs w:val="20"/>
        </w:rPr>
        <w:t>2018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837380">
        <w:rPr>
          <w:sz w:val="22"/>
          <w:szCs w:val="20"/>
        </w:rPr>
        <w:tab/>
      </w:r>
      <w:r w:rsidR="0001491E">
        <w:rPr>
          <w:sz w:val="22"/>
          <w:szCs w:val="20"/>
        </w:rPr>
        <w:tab/>
      </w:r>
      <w:r w:rsidR="00566ADB">
        <w:rPr>
          <w:sz w:val="22"/>
          <w:szCs w:val="20"/>
        </w:rPr>
        <w:tab/>
      </w:r>
      <w:r w:rsidRPr="00837380">
        <w:rPr>
          <w:sz w:val="22"/>
          <w:szCs w:val="20"/>
        </w:rPr>
        <w:tab/>
        <w:t xml:space="preserve">  </w:t>
      </w:r>
      <w:r w:rsidRPr="00837380">
        <w:rPr>
          <w:b/>
          <w:i/>
          <w:sz w:val="22"/>
          <w:szCs w:val="20"/>
        </w:rPr>
        <w:t>Załącznik nr 6 do SIWZ</w:t>
      </w:r>
    </w:p>
    <w:p w:rsidR="00837380" w:rsidRPr="00837380" w:rsidRDefault="00837380" w:rsidP="00837380">
      <w:pPr>
        <w:pStyle w:val="Default"/>
        <w:rPr>
          <w:b/>
          <w:bCs/>
          <w:sz w:val="22"/>
          <w:szCs w:val="20"/>
        </w:rPr>
      </w:pPr>
    </w:p>
    <w:p w:rsidR="00837380" w:rsidRPr="00837380" w:rsidRDefault="00837380" w:rsidP="00837380">
      <w:pPr>
        <w:pStyle w:val="Default"/>
        <w:rPr>
          <w:b/>
          <w:bCs/>
          <w:sz w:val="22"/>
          <w:szCs w:val="20"/>
        </w:rPr>
      </w:pPr>
      <w:r w:rsidRPr="00837380">
        <w:rPr>
          <w:b/>
          <w:bCs/>
          <w:sz w:val="22"/>
          <w:szCs w:val="20"/>
        </w:rPr>
        <w:t xml:space="preserve">Wykonawca: 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837380" w:rsidRPr="00CB27FB" w:rsidRDefault="00837380" w:rsidP="00837380">
      <w:pPr>
        <w:pStyle w:val="Default"/>
        <w:rPr>
          <w:rFonts w:ascii="Arial" w:hAnsi="Arial" w:cs="Arial"/>
          <w:sz w:val="12"/>
          <w:szCs w:val="20"/>
        </w:rPr>
      </w:pP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837380" w:rsidRDefault="00837380" w:rsidP="00837380">
      <w:pPr>
        <w:pStyle w:val="Default"/>
        <w:rPr>
          <w:b/>
          <w:bCs/>
          <w:sz w:val="21"/>
          <w:szCs w:val="21"/>
        </w:rPr>
      </w:pPr>
    </w:p>
    <w:p w:rsidR="00837380" w:rsidRPr="00837380" w:rsidRDefault="00837380" w:rsidP="00837380">
      <w:pPr>
        <w:pStyle w:val="Default"/>
        <w:ind w:left="-567" w:right="-995"/>
        <w:jc w:val="center"/>
        <w:rPr>
          <w:sz w:val="22"/>
          <w:szCs w:val="22"/>
          <w:u w:val="single"/>
        </w:rPr>
      </w:pPr>
      <w:r w:rsidRPr="00837380">
        <w:rPr>
          <w:b/>
          <w:bCs/>
          <w:sz w:val="22"/>
          <w:szCs w:val="22"/>
          <w:u w:val="single"/>
        </w:rPr>
        <w:t>Oświadczenie Wykonawcy</w:t>
      </w:r>
      <w:r w:rsidRPr="00837380">
        <w:rPr>
          <w:sz w:val="22"/>
          <w:szCs w:val="22"/>
          <w:u w:val="single"/>
        </w:rPr>
        <w:t xml:space="preserve"> </w:t>
      </w:r>
      <w:r w:rsidRPr="00837380">
        <w:rPr>
          <w:b/>
          <w:bCs/>
          <w:sz w:val="22"/>
          <w:szCs w:val="22"/>
          <w:u w:val="single"/>
        </w:rPr>
        <w:t>dotyczące przynależności do grupy kapitałowej</w:t>
      </w:r>
    </w:p>
    <w:p w:rsidR="00837380" w:rsidRPr="00837380" w:rsidRDefault="00837380" w:rsidP="00837380">
      <w:pPr>
        <w:pStyle w:val="Default"/>
        <w:jc w:val="both"/>
        <w:rPr>
          <w:bCs/>
          <w:sz w:val="22"/>
          <w:szCs w:val="22"/>
        </w:rPr>
      </w:pPr>
    </w:p>
    <w:p w:rsidR="00837380" w:rsidRPr="00837380" w:rsidRDefault="00837380" w:rsidP="0083738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837380">
        <w:rPr>
          <w:rFonts w:ascii="Times New Roman" w:hAnsi="Times New Roman" w:cs="Times New Roman"/>
          <w:sz w:val="22"/>
          <w:szCs w:val="22"/>
        </w:rPr>
        <w:t>Po zapoznaniu się z informacją, o której mowa w art. 86 ust. 5 ustawy Prawo zamówień publicznych, odnośnie Wykonawców, którzy biorą udział w postępowaniu przeprowadzonym w trybie przetargu nieograniczonego na realizację zadania pn</w:t>
      </w:r>
      <w:r w:rsidRPr="00D810E9">
        <w:rPr>
          <w:rFonts w:ascii="Times New Roman" w:hAnsi="Times New Roman" w:cs="Times New Roman"/>
          <w:b/>
          <w:sz w:val="22"/>
          <w:szCs w:val="22"/>
        </w:rPr>
        <w:t xml:space="preserve">.: </w:t>
      </w:r>
      <w:r w:rsidR="009A369A" w:rsidRPr="009A369A">
        <w:rPr>
          <w:rFonts w:ascii="Times New Roman" w:hAnsi="Times New Roman" w:cs="Times New Roman"/>
          <w:b/>
          <w:sz w:val="22"/>
          <w:szCs w:val="22"/>
        </w:rPr>
        <w:t>Dostawa Platformy Danych Przestrzennych dla Gminy Rawa Mazowiecka</w:t>
      </w:r>
      <w:r w:rsidR="00D81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10E9" w:rsidRPr="00D810E9">
        <w:rPr>
          <w:rFonts w:ascii="Times New Roman" w:hAnsi="Times New Roman" w:cs="Times New Roman"/>
          <w:b/>
          <w:sz w:val="22"/>
          <w:szCs w:val="22"/>
        </w:rPr>
        <w:t xml:space="preserve">w ramach projektu „Wdrożenie zintegrowanych technologii </w:t>
      </w:r>
      <w:proofErr w:type="spellStart"/>
      <w:r w:rsidR="00D810E9" w:rsidRPr="00D810E9">
        <w:rPr>
          <w:rFonts w:ascii="Times New Roman" w:hAnsi="Times New Roman" w:cs="Times New Roman"/>
          <w:b/>
          <w:sz w:val="22"/>
          <w:szCs w:val="22"/>
        </w:rPr>
        <w:t>informacyjno</w:t>
      </w:r>
      <w:proofErr w:type="spellEnd"/>
      <w:r w:rsidR="00D810E9" w:rsidRPr="00D810E9">
        <w:rPr>
          <w:rFonts w:ascii="Times New Roman" w:hAnsi="Times New Roman" w:cs="Times New Roman"/>
          <w:b/>
          <w:sz w:val="22"/>
          <w:szCs w:val="22"/>
        </w:rPr>
        <w:t xml:space="preserve"> – komunikacyjnych w gminach powiatu rawskiego”</w:t>
      </w:r>
      <w:r w:rsidR="00D810E9">
        <w:rPr>
          <w:rFonts w:ascii="Times New Roman" w:hAnsi="Times New Roman" w:cs="Times New Roman"/>
          <w:sz w:val="22"/>
          <w:szCs w:val="22"/>
        </w:rPr>
        <w:t xml:space="preserve"> </w:t>
      </w:r>
      <w:r w:rsidRPr="00837380">
        <w:rPr>
          <w:rFonts w:ascii="Times New Roman" w:hAnsi="Times New Roman" w:cs="Times New Roman"/>
          <w:sz w:val="22"/>
          <w:szCs w:val="22"/>
        </w:rPr>
        <w:t>i złożyli oferty, zgodnie z zapisami rozdziału VI ust. 5) pkt. 3) oświadczam, co następuje:</w:t>
      </w:r>
      <w:bookmarkStart w:id="0" w:name="_GoBack"/>
      <w:bookmarkEnd w:id="0"/>
    </w:p>
    <w:p w:rsidR="00837380" w:rsidRPr="00837380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Times New Roman" w:hAnsi="Times New Roman"/>
        </w:rPr>
      </w:pPr>
      <w:r w:rsidRPr="00837380">
        <w:rPr>
          <w:rFonts w:ascii="Times New Roman" w:hAnsi="Times New Roman"/>
        </w:rPr>
        <w:t>Informuję  o tym, że  nie należę/</w:t>
      </w:r>
      <w:proofErr w:type="spellStart"/>
      <w:r w:rsidRPr="00837380">
        <w:rPr>
          <w:rFonts w:ascii="Times New Roman" w:hAnsi="Times New Roman"/>
        </w:rPr>
        <w:t>ymy</w:t>
      </w:r>
      <w:proofErr w:type="spellEnd"/>
      <w:r w:rsidRPr="00837380">
        <w:rPr>
          <w:rFonts w:ascii="Times New Roman" w:hAnsi="Times New Roman"/>
        </w:rPr>
        <w:t xml:space="preserve"> do grupy kapitałowej</w:t>
      </w:r>
    </w:p>
    <w:p w:rsidR="00837380" w:rsidRPr="00837380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Times New Roman" w:hAnsi="Times New Roman"/>
        </w:rPr>
      </w:pPr>
      <w:r w:rsidRPr="00837380">
        <w:rPr>
          <w:rFonts w:ascii="Times New Roman" w:hAnsi="Times New Roman"/>
        </w:rPr>
        <w:t>Informuję  o tym, że  należę/</w:t>
      </w:r>
      <w:proofErr w:type="spellStart"/>
      <w:r w:rsidRPr="00837380">
        <w:rPr>
          <w:rFonts w:ascii="Times New Roman" w:hAnsi="Times New Roman"/>
        </w:rPr>
        <w:t>ymy</w:t>
      </w:r>
      <w:proofErr w:type="spellEnd"/>
      <w:r w:rsidRPr="00837380">
        <w:rPr>
          <w:rFonts w:ascii="Times New Roman" w:hAnsi="Times New Roman"/>
        </w:rPr>
        <w:t xml:space="preserve"> do grupy kapitałowej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7"/>
        <w:gridCol w:w="4911"/>
        <w:gridCol w:w="3740"/>
      </w:tblGrid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Adres Wykonawcy</w:t>
            </w: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1.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2.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3.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4.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37380" w:rsidRDefault="00837380" w:rsidP="00837380">
      <w:pPr>
        <w:pStyle w:val="Normalny1"/>
        <w:spacing w:after="120" w:line="264" w:lineRule="auto"/>
        <w:ind w:right="-6"/>
        <w:rPr>
          <w:rFonts w:ascii="Times New Roman" w:hAnsi="Times New Roman"/>
        </w:rPr>
      </w:pPr>
    </w:p>
    <w:p w:rsidR="00837380" w:rsidRPr="00837380" w:rsidRDefault="00837380" w:rsidP="00837380">
      <w:pPr>
        <w:pStyle w:val="Normalny1"/>
        <w:spacing w:after="120" w:line="264" w:lineRule="auto"/>
        <w:ind w:right="-6"/>
        <w:jc w:val="both"/>
        <w:rPr>
          <w:rFonts w:ascii="Times New Roman" w:hAnsi="Times New Roman"/>
        </w:rPr>
      </w:pPr>
      <w:r w:rsidRPr="00837380">
        <w:rPr>
          <w:rFonts w:ascii="Times New Roman" w:hAnsi="Times New Roman"/>
        </w:rPr>
        <w:t>Do powyższej informacji dołączam następujące dokumenty potwierdzające, że powiązania z innym Wykonawcą nie prowadzą do zakłócenia konkurencji w postępowaniu.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1.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2.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3.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4.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Default"/>
        <w:spacing w:before="120" w:after="120" w:line="288" w:lineRule="auto"/>
        <w:rPr>
          <w:sz w:val="22"/>
          <w:szCs w:val="22"/>
        </w:rPr>
      </w:pPr>
    </w:p>
    <w:p w:rsidR="00837380" w:rsidRPr="00837380" w:rsidRDefault="00837380" w:rsidP="00837380">
      <w:pPr>
        <w:pStyle w:val="Default"/>
        <w:spacing w:line="288" w:lineRule="auto"/>
        <w:rPr>
          <w:sz w:val="22"/>
          <w:szCs w:val="22"/>
        </w:rPr>
      </w:pPr>
      <w:r w:rsidRPr="00837380">
        <w:rPr>
          <w:sz w:val="22"/>
          <w:szCs w:val="22"/>
        </w:rPr>
        <w:t>…………………………….…….</w:t>
      </w:r>
      <w:r w:rsidRPr="00837380">
        <w:rPr>
          <w:i/>
          <w:iCs/>
          <w:sz w:val="22"/>
          <w:szCs w:val="22"/>
        </w:rPr>
        <w:t xml:space="preserve">, </w:t>
      </w:r>
      <w:r w:rsidRPr="00837380">
        <w:rPr>
          <w:sz w:val="22"/>
          <w:szCs w:val="22"/>
        </w:rPr>
        <w:t>dnia ………………</w:t>
      </w:r>
      <w:r w:rsidRPr="00837380">
        <w:rPr>
          <w:sz w:val="22"/>
          <w:szCs w:val="22"/>
        </w:rPr>
        <w:tab/>
      </w:r>
      <w:r w:rsidRPr="00837380">
        <w:rPr>
          <w:sz w:val="22"/>
          <w:szCs w:val="22"/>
        </w:rPr>
        <w:tab/>
        <w:t xml:space="preserve">………………………………….… </w:t>
      </w:r>
    </w:p>
    <w:p w:rsidR="00837380" w:rsidRPr="00231DC2" w:rsidRDefault="00837380" w:rsidP="0083738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231DC2">
        <w:rPr>
          <w:rFonts w:ascii="Arial" w:hAnsi="Arial" w:cs="Arial"/>
          <w:i/>
          <w:iCs/>
          <w:sz w:val="16"/>
        </w:rPr>
        <w:t>(piecz</w:t>
      </w:r>
      <w:r w:rsidRPr="00231DC2">
        <w:rPr>
          <w:rFonts w:ascii="Arial" w:eastAsia="TimesNewRoman" w:hAnsi="Arial" w:cs="Arial"/>
          <w:sz w:val="16"/>
        </w:rPr>
        <w:t>ęć</w:t>
      </w:r>
      <w:r w:rsidRPr="00231DC2">
        <w:rPr>
          <w:rFonts w:ascii="Arial" w:hAnsi="Arial" w:cs="Arial"/>
          <w:i/>
          <w:iCs/>
          <w:sz w:val="16"/>
        </w:rPr>
        <w:t xml:space="preserve"> z własnor</w:t>
      </w:r>
      <w:r w:rsidRPr="00231DC2">
        <w:rPr>
          <w:rFonts w:ascii="Arial" w:eastAsia="TimesNewRoman" w:hAnsi="Arial" w:cs="Arial"/>
          <w:sz w:val="16"/>
        </w:rPr>
        <w:t>ę</w:t>
      </w:r>
      <w:r w:rsidRPr="00231DC2">
        <w:rPr>
          <w:rFonts w:ascii="Arial" w:hAnsi="Arial" w:cs="Arial"/>
          <w:i/>
          <w:iCs/>
          <w:sz w:val="16"/>
        </w:rPr>
        <w:t xml:space="preserve">cznym </w:t>
      </w:r>
      <w:r>
        <w:rPr>
          <w:rFonts w:ascii="Arial" w:hAnsi="Arial" w:cs="Arial"/>
          <w:i/>
          <w:iCs/>
          <w:sz w:val="16"/>
        </w:rPr>
        <w:t xml:space="preserve">podpisem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Wykonawcy </w:t>
      </w:r>
      <w:r w:rsidRPr="00231DC2">
        <w:rPr>
          <w:rFonts w:ascii="Arial" w:hAnsi="Arial" w:cs="Arial"/>
          <w:i/>
          <w:iCs/>
          <w:sz w:val="16"/>
        </w:rPr>
        <w:t xml:space="preserve"> lub osoby upoważnionej </w:t>
      </w:r>
      <w:r>
        <w:rPr>
          <w:rFonts w:ascii="Arial" w:hAnsi="Arial" w:cs="Arial"/>
          <w:i/>
          <w:iCs/>
          <w:sz w:val="16"/>
        </w:rPr>
        <w:br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</w:t>
      </w:r>
      <w:r w:rsidRPr="00231DC2">
        <w:rPr>
          <w:rFonts w:ascii="Arial" w:hAnsi="Arial" w:cs="Arial"/>
          <w:i/>
          <w:iCs/>
          <w:sz w:val="16"/>
        </w:rPr>
        <w:t xml:space="preserve">do jego reprezentowania) </w:t>
      </w:r>
    </w:p>
    <w:p w:rsidR="001A42C2" w:rsidRPr="00837380" w:rsidRDefault="001A42C2" w:rsidP="00837380"/>
    <w:sectPr w:rsidR="001A42C2" w:rsidRPr="00837380" w:rsidSect="00401557">
      <w:headerReference w:type="default" r:id="rId8"/>
      <w:footerReference w:type="default" r:id="rId9"/>
      <w:pgSz w:w="11906" w:h="16838"/>
      <w:pgMar w:top="1276" w:right="991" w:bottom="1417" w:left="1417" w:header="28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C46" w:rsidRDefault="00F21C46">
      <w:r>
        <w:separator/>
      </w:r>
    </w:p>
  </w:endnote>
  <w:endnote w:type="continuationSeparator" w:id="0">
    <w:p w:rsidR="00F21C46" w:rsidRDefault="00F2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574277" w:rsidRDefault="00401557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581025"/>
          <wp:effectExtent l="0" t="0" r="762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C46" w:rsidRDefault="00F21C46">
      <w:r>
        <w:separator/>
      </w:r>
    </w:p>
  </w:footnote>
  <w:footnote w:type="continuationSeparator" w:id="0">
    <w:p w:rsidR="00F21C46" w:rsidRDefault="00F21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557" w:rsidRPr="002D65C9" w:rsidRDefault="00401557" w:rsidP="0040155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401557" w:rsidRPr="002D65C9" w:rsidRDefault="00401557" w:rsidP="0040155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401557" w:rsidRPr="002D65C9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401557" w:rsidRPr="002D65C9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401557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401557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8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8"/>
  </w:num>
  <w:num w:numId="13">
    <w:abstractNumId w:val="30"/>
  </w:num>
  <w:num w:numId="14">
    <w:abstractNumId w:val="39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1491E"/>
    <w:rsid w:val="00031455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4194F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3B57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1630"/>
    <w:rsid w:val="003E35E5"/>
    <w:rsid w:val="003E4A8E"/>
    <w:rsid w:val="003E5AF4"/>
    <w:rsid w:val="003F3CE9"/>
    <w:rsid w:val="003F5981"/>
    <w:rsid w:val="004013D7"/>
    <w:rsid w:val="0040155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83CA3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2677F"/>
    <w:rsid w:val="0053547C"/>
    <w:rsid w:val="00540937"/>
    <w:rsid w:val="005431E3"/>
    <w:rsid w:val="00543C16"/>
    <w:rsid w:val="00547770"/>
    <w:rsid w:val="00553902"/>
    <w:rsid w:val="00554983"/>
    <w:rsid w:val="00566ADB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5F76A1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6E3DC4"/>
    <w:rsid w:val="0070216A"/>
    <w:rsid w:val="0072223C"/>
    <w:rsid w:val="007247D7"/>
    <w:rsid w:val="00736F67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7380"/>
    <w:rsid w:val="00842D1D"/>
    <w:rsid w:val="008472B0"/>
    <w:rsid w:val="008812F4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369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10E9"/>
    <w:rsid w:val="00D84526"/>
    <w:rsid w:val="00D922BC"/>
    <w:rsid w:val="00DA230B"/>
    <w:rsid w:val="00DB2C67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21C46"/>
    <w:rsid w:val="00F372D9"/>
    <w:rsid w:val="00F51678"/>
    <w:rsid w:val="00F51A6B"/>
    <w:rsid w:val="00F55D1A"/>
    <w:rsid w:val="00F604FC"/>
    <w:rsid w:val="00F700AB"/>
    <w:rsid w:val="00F733BE"/>
    <w:rsid w:val="00F856C6"/>
    <w:rsid w:val="00F86165"/>
    <w:rsid w:val="00F869AE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28A7E658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8938-6655-4415-85E8-0DB3B746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1626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2017-06-30T07:51:00Z</cp:lastPrinted>
  <dcterms:created xsi:type="dcterms:W3CDTF">2018-02-27T11:12:00Z</dcterms:created>
  <dcterms:modified xsi:type="dcterms:W3CDTF">2018-08-07T08:28:00Z</dcterms:modified>
</cp:coreProperties>
</file>