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915E97" w:rsidRPr="00915E97">
        <w:rPr>
          <w:rFonts w:ascii="Arial" w:hAnsi="Arial" w:cs="Arial"/>
          <w:sz w:val="20"/>
          <w:szCs w:val="20"/>
        </w:rPr>
        <w:t>OE.271.</w:t>
      </w:r>
      <w:r w:rsidR="00AA5F62">
        <w:rPr>
          <w:rFonts w:ascii="Arial" w:hAnsi="Arial" w:cs="Arial"/>
          <w:sz w:val="20"/>
          <w:szCs w:val="20"/>
        </w:rPr>
        <w:t>3</w:t>
      </w:r>
      <w:r w:rsidR="001F0843">
        <w:rPr>
          <w:rFonts w:ascii="Arial" w:hAnsi="Arial" w:cs="Arial"/>
          <w:sz w:val="20"/>
          <w:szCs w:val="20"/>
        </w:rPr>
        <w:t>.</w:t>
      </w:r>
      <w:r w:rsidR="00915E97" w:rsidRPr="00915E97">
        <w:rPr>
          <w:rFonts w:ascii="Arial" w:hAnsi="Arial" w:cs="Arial"/>
          <w:sz w:val="20"/>
          <w:szCs w:val="20"/>
        </w:rPr>
        <w:t>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="00DE7FE0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na realizację zadania pn.:</w:t>
      </w:r>
      <w:r w:rsidR="002E3C1F">
        <w:rPr>
          <w:rFonts w:ascii="Arial" w:hAnsi="Arial" w:cs="Arial"/>
          <w:bCs/>
          <w:sz w:val="20"/>
        </w:rPr>
        <w:t xml:space="preserve"> </w:t>
      </w:r>
      <w:r w:rsidR="002E3C1F" w:rsidRPr="002E3C1F">
        <w:rPr>
          <w:rFonts w:ascii="Arial" w:hAnsi="Arial" w:cs="Arial"/>
          <w:b/>
          <w:bCs/>
          <w:sz w:val="20"/>
        </w:rPr>
        <w:t>„Modelowanie i optymalizacja procesów w administracji publicznej – oprogramowanie”</w:t>
      </w:r>
      <w:r w:rsidR="00162EE7">
        <w:rPr>
          <w:rFonts w:ascii="Arial" w:hAnsi="Arial" w:cs="Arial"/>
          <w:b/>
          <w:bCs/>
          <w:sz w:val="20"/>
        </w:rPr>
        <w:t xml:space="preserve"> </w:t>
      </w:r>
      <w:r w:rsidR="00162EE7">
        <w:rPr>
          <w:rFonts w:ascii="Arial" w:hAnsi="Arial" w:cs="Arial"/>
          <w:b/>
          <w:bCs/>
          <w:sz w:val="20"/>
          <w:szCs w:val="20"/>
        </w:rPr>
        <w:t xml:space="preserve">w ramach projektu „Wdrożenie zintegrowanych technologii </w:t>
      </w:r>
      <w:bookmarkStart w:id="0" w:name="_GoBack"/>
      <w:bookmarkEnd w:id="0"/>
      <w:proofErr w:type="spellStart"/>
      <w:r w:rsidR="00162EE7">
        <w:rPr>
          <w:rFonts w:ascii="Arial" w:hAnsi="Arial" w:cs="Arial"/>
          <w:b/>
          <w:bCs/>
          <w:sz w:val="20"/>
          <w:szCs w:val="20"/>
        </w:rPr>
        <w:t>informacyjno</w:t>
      </w:r>
      <w:proofErr w:type="spellEnd"/>
      <w:r w:rsidR="00162EE7">
        <w:rPr>
          <w:rFonts w:ascii="Arial" w:hAnsi="Arial" w:cs="Arial"/>
          <w:b/>
          <w:bCs/>
          <w:sz w:val="20"/>
          <w:szCs w:val="20"/>
        </w:rPr>
        <w:t xml:space="preserve"> – komunikacyjnych w gminach powiatu rawskiego”</w:t>
      </w:r>
      <w:r w:rsidR="002E3C1F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>prowadzone przez Gminę Rawa Mazowiecka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50" w:rsidRDefault="00F61050">
      <w:r>
        <w:separator/>
      </w:r>
    </w:p>
  </w:endnote>
  <w:endnote w:type="continuationSeparator" w:id="0">
    <w:p w:rsidR="00F61050" w:rsidRDefault="00F6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50" w:rsidRDefault="00F61050">
      <w:r>
        <w:separator/>
      </w:r>
    </w:p>
  </w:footnote>
  <w:footnote w:type="continuationSeparator" w:id="0">
    <w:p w:rsidR="00F61050" w:rsidRDefault="00F6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B81038" w:rsidRPr="00B81038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62EE7"/>
    <w:rsid w:val="00182200"/>
    <w:rsid w:val="0019711A"/>
    <w:rsid w:val="001B6681"/>
    <w:rsid w:val="001C39B3"/>
    <w:rsid w:val="001D1CB9"/>
    <w:rsid w:val="001D6C47"/>
    <w:rsid w:val="001E579A"/>
    <w:rsid w:val="001E68FF"/>
    <w:rsid w:val="001F0843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3C1F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31D0E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1BB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5F76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A5F62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1038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E7FE0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1050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1A3D3E65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0A36-222E-4AFC-BB9B-BFA4E903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3448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Kobierski</cp:lastModifiedBy>
  <cp:revision>2</cp:revision>
  <cp:lastPrinted>2017-06-30T07:51:00Z</cp:lastPrinted>
  <dcterms:created xsi:type="dcterms:W3CDTF">2018-02-27T09:12:00Z</dcterms:created>
  <dcterms:modified xsi:type="dcterms:W3CDTF">2018-11-14T14:16:00Z</dcterms:modified>
</cp:coreProperties>
</file>