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F96D40" w:rsidRPr="00F96D40">
        <w:rPr>
          <w:sz w:val="22"/>
          <w:szCs w:val="20"/>
        </w:rPr>
        <w:t>OE.271.</w:t>
      </w:r>
      <w:r w:rsidR="00CC7772">
        <w:rPr>
          <w:sz w:val="22"/>
          <w:szCs w:val="20"/>
        </w:rPr>
        <w:t>3</w:t>
      </w:r>
      <w:r w:rsidR="002B2142">
        <w:rPr>
          <w:sz w:val="22"/>
          <w:szCs w:val="20"/>
        </w:rPr>
        <w:t>.</w:t>
      </w:r>
      <w:r w:rsidR="00F96D40" w:rsidRPr="00F96D40">
        <w:rPr>
          <w:sz w:val="22"/>
          <w:szCs w:val="20"/>
        </w:rPr>
        <w:t>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</w:t>
      </w:r>
      <w:r w:rsidR="002B2142">
        <w:rPr>
          <w:rFonts w:ascii="Arial" w:hAnsi="Arial" w:cs="Arial"/>
          <w:sz w:val="20"/>
          <w:szCs w:val="20"/>
        </w:rPr>
        <w:tab/>
      </w:r>
      <w:r w:rsidR="002B2142">
        <w:rPr>
          <w:rFonts w:ascii="Arial" w:hAnsi="Arial" w:cs="Arial"/>
          <w:sz w:val="20"/>
          <w:szCs w:val="20"/>
        </w:rPr>
        <w:tab/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7C5B23" w:rsidP="001A42C2">
      <w:pPr>
        <w:rPr>
          <w:b/>
          <w:sz w:val="22"/>
          <w:szCs w:val="22"/>
        </w:rPr>
      </w:pPr>
      <w:r w:rsidRPr="007C5B23">
        <w:rPr>
          <w:b/>
          <w:sz w:val="22"/>
          <w:szCs w:val="22"/>
        </w:rPr>
        <w:t>„Modelowanie i optymalizacja procesów w administracji publicznej – oprogramowanie”</w:t>
      </w:r>
      <w:r>
        <w:rPr>
          <w:b/>
          <w:sz w:val="22"/>
          <w:szCs w:val="22"/>
        </w:rPr>
        <w:t xml:space="preserve"> </w:t>
      </w:r>
      <w:r w:rsidR="00C41DB2" w:rsidRPr="00C41DB2">
        <w:rPr>
          <w:b/>
          <w:sz w:val="22"/>
          <w:szCs w:val="22"/>
        </w:rPr>
        <w:t>dla Gminy Rawa Mazowiecka</w:t>
      </w:r>
      <w:r w:rsidR="001A42C2" w:rsidRPr="001A42C2">
        <w:rPr>
          <w:b/>
          <w:sz w:val="22"/>
          <w:szCs w:val="22"/>
        </w:rPr>
        <w:t xml:space="preserve"> </w:t>
      </w:r>
      <w:r w:rsidR="001A42C2"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="001A42C2" w:rsidRPr="001A42C2">
        <w:rPr>
          <w:b/>
          <w:sz w:val="22"/>
          <w:szCs w:val="22"/>
        </w:rPr>
        <w:t xml:space="preserve">echnologii </w:t>
      </w:r>
      <w:r w:rsidR="001A42C2"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="001A42C2"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 xml:space="preserve">4. Konto bankowe </w:t>
      </w:r>
      <w:r w:rsidR="00F77D87">
        <w:rPr>
          <w:sz w:val="22"/>
          <w:szCs w:val="22"/>
        </w:rPr>
        <w:t>w</w:t>
      </w:r>
      <w:bookmarkStart w:id="0" w:name="_GoBack"/>
      <w:bookmarkEnd w:id="0"/>
      <w:r w:rsidRPr="001A42C2">
        <w:rPr>
          <w:sz w:val="22"/>
          <w:szCs w:val="22"/>
        </w:rPr>
        <w:t>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407D4C" w:rsidRDefault="00407D4C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6D256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</w:t>
      </w:r>
      <w:r w:rsidR="00466723" w:rsidRPr="006D2562">
        <w:rPr>
          <w:sz w:val="22"/>
        </w:rPr>
        <w:t xml:space="preserve">do </w:t>
      </w:r>
      <w:r w:rsidR="00A34E10" w:rsidRPr="00EB13DD">
        <w:rPr>
          <w:b/>
          <w:sz w:val="22"/>
        </w:rPr>
        <w:t>31</w:t>
      </w:r>
      <w:r w:rsidR="00466723" w:rsidRPr="00EB13DD">
        <w:rPr>
          <w:b/>
          <w:sz w:val="22"/>
        </w:rPr>
        <w:t>.12.2018 r</w:t>
      </w:r>
      <w:r w:rsidR="00466723" w:rsidRPr="006D2562">
        <w:rPr>
          <w:sz w:val="22"/>
        </w:rPr>
        <w:t>.</w:t>
      </w:r>
      <w:r w:rsidR="005D73F3" w:rsidRPr="006D2562">
        <w:rPr>
          <w:sz w:val="22"/>
        </w:rPr>
        <w:t xml:space="preserve"> od podpisania umowy.</w:t>
      </w:r>
    </w:p>
    <w:p w:rsidR="001A42C2" w:rsidRPr="006D2562" w:rsidRDefault="001A42C2" w:rsidP="006D256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6D2562">
        <w:rPr>
          <w:sz w:val="22"/>
        </w:rPr>
        <w:t>3.</w:t>
      </w:r>
      <w:r w:rsidR="00B558E8">
        <w:rPr>
          <w:sz w:val="22"/>
        </w:rPr>
        <w:t xml:space="preserve"> </w:t>
      </w:r>
      <w:r w:rsidRPr="006D2562">
        <w:rPr>
          <w:sz w:val="22"/>
        </w:rPr>
        <w:t>Wadium w wysokoś</w:t>
      </w:r>
      <w:r w:rsidR="00DC0563" w:rsidRPr="006D2562">
        <w:rPr>
          <w:sz w:val="22"/>
        </w:rPr>
        <w:t>ci</w:t>
      </w:r>
      <w:r w:rsidR="00F77EE0" w:rsidRPr="006D2562">
        <w:rPr>
          <w:sz w:val="22"/>
        </w:rPr>
        <w:t xml:space="preserve"> </w:t>
      </w:r>
      <w:r w:rsidR="00F77EE0" w:rsidRPr="00CA3E29">
        <w:rPr>
          <w:b/>
          <w:sz w:val="22"/>
        </w:rPr>
        <w:t xml:space="preserve">800 </w:t>
      </w:r>
      <w:r w:rsidRPr="00CA3E29">
        <w:rPr>
          <w:b/>
          <w:sz w:val="22"/>
        </w:rPr>
        <w:t xml:space="preserve">zł (słownie: </w:t>
      </w:r>
      <w:r w:rsidR="00F77EE0" w:rsidRPr="00CA3E29">
        <w:rPr>
          <w:b/>
          <w:sz w:val="22"/>
        </w:rPr>
        <w:t xml:space="preserve">osiemset złotych </w:t>
      </w:r>
      <w:r w:rsidRPr="00CA3E29">
        <w:rPr>
          <w:b/>
          <w:sz w:val="22"/>
        </w:rPr>
        <w:t>00/100)</w:t>
      </w:r>
      <w:r w:rsidRPr="006D2562">
        <w:rPr>
          <w:sz w:val="22"/>
        </w:rPr>
        <w:t xml:space="preserve"> zostało wniesione </w:t>
      </w:r>
      <w:r w:rsidR="00AC3EC9" w:rsidRPr="006D2562">
        <w:rPr>
          <w:sz w:val="22"/>
        </w:rPr>
        <w:t xml:space="preserve"> w dniu ……………………………. w formie ……………………………………………………………</w:t>
      </w:r>
    </w:p>
    <w:p w:rsidR="001A42C2" w:rsidRPr="001B1DC7" w:rsidRDefault="00B558E8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4</w:t>
      </w:r>
      <w:r w:rsidR="001A42C2" w:rsidRPr="001B1DC7">
        <w:rPr>
          <w:sz w:val="22"/>
        </w:rPr>
        <w:t>. O</w:t>
      </w:r>
      <w:r w:rsidR="001A42C2" w:rsidRPr="001B1DC7">
        <w:rPr>
          <w:rFonts w:eastAsia="TimesNewRoman"/>
          <w:sz w:val="22"/>
        </w:rPr>
        <w:t>ś</w:t>
      </w:r>
      <w:r w:rsidR="001A42C2" w:rsidRPr="001B1DC7">
        <w:rPr>
          <w:sz w:val="22"/>
        </w:rPr>
        <w:t xml:space="preserve">wiadczamy, 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e zapoznali</w:t>
      </w:r>
      <w:r w:rsidR="001A42C2" w:rsidRPr="001B1DC7">
        <w:rPr>
          <w:rFonts w:eastAsia="TimesNewRoman"/>
          <w:sz w:val="22"/>
        </w:rPr>
        <w:t>ś</w:t>
      </w:r>
      <w:r w:rsidR="001A42C2" w:rsidRPr="001B1DC7">
        <w:rPr>
          <w:sz w:val="22"/>
        </w:rPr>
        <w:t>my si</w:t>
      </w:r>
      <w:r w:rsidR="001A42C2" w:rsidRPr="001B1DC7">
        <w:rPr>
          <w:rFonts w:eastAsia="TimesNewRoman"/>
          <w:sz w:val="22"/>
        </w:rPr>
        <w:t xml:space="preserve">ę </w:t>
      </w:r>
      <w:r w:rsidR="001A42C2" w:rsidRPr="001B1DC7">
        <w:rPr>
          <w:sz w:val="22"/>
        </w:rPr>
        <w:t>ze szczegółowymi warunkami przetargu zawartymi SIWZ oraz z wzorem umowy i akceptuj</w:t>
      </w:r>
      <w:r w:rsidR="001A42C2" w:rsidRPr="001B1DC7">
        <w:rPr>
          <w:rFonts w:eastAsia="TimesNewRoman"/>
          <w:sz w:val="22"/>
        </w:rPr>
        <w:t xml:space="preserve">emy </w:t>
      </w:r>
      <w:r w:rsidR="001A42C2" w:rsidRPr="001B1DC7">
        <w:rPr>
          <w:sz w:val="22"/>
        </w:rPr>
        <w:t>je bez zastrze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e</w:t>
      </w:r>
      <w:r w:rsidR="001A42C2" w:rsidRPr="001B1DC7">
        <w:rPr>
          <w:rFonts w:eastAsia="TimesNewRoman"/>
          <w:sz w:val="22"/>
        </w:rPr>
        <w:t>ń</w:t>
      </w:r>
      <w:r w:rsidR="001A42C2" w:rsidRPr="001B1DC7">
        <w:rPr>
          <w:sz w:val="22"/>
        </w:rPr>
        <w:t>.</w:t>
      </w:r>
    </w:p>
    <w:p w:rsidR="001A42C2" w:rsidRPr="001B1DC7" w:rsidRDefault="00B558E8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5</w:t>
      </w:r>
      <w:r w:rsidR="001A42C2" w:rsidRPr="001B1DC7">
        <w:rPr>
          <w:sz w:val="22"/>
        </w:rPr>
        <w:t>. Oświadczamy, że otrzymaliśmy wszystkie konieczne informacje do przygotowania oferty.</w:t>
      </w:r>
    </w:p>
    <w:p w:rsidR="001A42C2" w:rsidRPr="001B1DC7" w:rsidRDefault="00B558E8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6</w:t>
      </w:r>
      <w:r w:rsidR="001A42C2" w:rsidRPr="001B1DC7">
        <w:rPr>
          <w:sz w:val="22"/>
        </w:rPr>
        <w:t>. O</w:t>
      </w:r>
      <w:r w:rsidR="001A42C2" w:rsidRPr="001B1DC7">
        <w:rPr>
          <w:rFonts w:eastAsia="TimesNewRoman"/>
          <w:sz w:val="22"/>
        </w:rPr>
        <w:t>ś</w:t>
      </w:r>
      <w:r w:rsidR="001A42C2" w:rsidRPr="001B1DC7">
        <w:rPr>
          <w:sz w:val="22"/>
        </w:rPr>
        <w:t xml:space="preserve">wiadczamy, 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e uwa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amy si</w:t>
      </w:r>
      <w:r w:rsidR="001A42C2" w:rsidRPr="001B1DC7">
        <w:rPr>
          <w:rFonts w:eastAsia="TimesNewRoman"/>
          <w:sz w:val="22"/>
        </w:rPr>
        <w:t xml:space="preserve">ę </w:t>
      </w:r>
      <w:r w:rsidR="001A42C2" w:rsidRPr="001B1DC7">
        <w:rPr>
          <w:sz w:val="22"/>
        </w:rPr>
        <w:t>za zwi</w:t>
      </w:r>
      <w:r w:rsidR="001A42C2" w:rsidRPr="001B1DC7">
        <w:rPr>
          <w:rFonts w:eastAsia="TimesNewRoman"/>
          <w:sz w:val="22"/>
        </w:rPr>
        <w:t>ą</w:t>
      </w:r>
      <w:r w:rsidR="001A42C2" w:rsidRPr="001B1DC7">
        <w:rPr>
          <w:sz w:val="22"/>
        </w:rPr>
        <w:t>zanych ofert</w:t>
      </w:r>
      <w:r w:rsidR="001A42C2" w:rsidRPr="001B1DC7">
        <w:rPr>
          <w:rFonts w:eastAsia="TimesNewRoman"/>
          <w:sz w:val="22"/>
        </w:rPr>
        <w:t xml:space="preserve">ą </w:t>
      </w:r>
      <w:r w:rsidR="001A42C2" w:rsidRPr="001B1DC7">
        <w:rPr>
          <w:sz w:val="22"/>
        </w:rPr>
        <w:t>do terminu wa</w:t>
      </w:r>
      <w:r w:rsidR="001A42C2" w:rsidRPr="001B1DC7">
        <w:rPr>
          <w:rFonts w:eastAsia="TimesNewRoman"/>
          <w:sz w:val="22"/>
        </w:rPr>
        <w:t>ż</w:t>
      </w:r>
      <w:r w:rsidR="001A42C2" w:rsidRPr="001B1DC7">
        <w:rPr>
          <w:sz w:val="22"/>
        </w:rPr>
        <w:t>no</w:t>
      </w:r>
      <w:r w:rsidR="001A42C2" w:rsidRPr="001B1DC7">
        <w:rPr>
          <w:rFonts w:eastAsia="TimesNewRoman"/>
          <w:sz w:val="22"/>
        </w:rPr>
        <w:t>ś</w:t>
      </w:r>
      <w:r w:rsidR="001A42C2" w:rsidRPr="001B1DC7">
        <w:rPr>
          <w:sz w:val="22"/>
        </w:rPr>
        <w:t>ci oferty wskazanego w SIWZ i zobowi</w:t>
      </w:r>
      <w:r w:rsidR="001A42C2" w:rsidRPr="001B1DC7">
        <w:rPr>
          <w:rFonts w:eastAsia="TimesNewRoman"/>
          <w:sz w:val="22"/>
        </w:rPr>
        <w:t>ą</w:t>
      </w:r>
      <w:r w:rsidR="001A42C2" w:rsidRPr="001B1DC7">
        <w:rPr>
          <w:sz w:val="22"/>
        </w:rPr>
        <w:t>zujemy si</w:t>
      </w:r>
      <w:r w:rsidR="001A42C2" w:rsidRPr="001B1DC7">
        <w:rPr>
          <w:rFonts w:eastAsia="TimesNewRoman"/>
          <w:sz w:val="22"/>
        </w:rPr>
        <w:t xml:space="preserve">ę </w:t>
      </w:r>
      <w:r w:rsidR="001A42C2" w:rsidRPr="001B1DC7">
        <w:rPr>
          <w:sz w:val="22"/>
        </w:rPr>
        <w:t>w przypadku wyboru naszej oferty zawrze</w:t>
      </w:r>
      <w:r w:rsidR="001A42C2" w:rsidRPr="001B1DC7">
        <w:rPr>
          <w:rFonts w:eastAsia="TimesNewRoman"/>
          <w:sz w:val="22"/>
        </w:rPr>
        <w:t xml:space="preserve">ć </w:t>
      </w:r>
      <w:r w:rsidR="001A42C2" w:rsidRPr="001B1DC7">
        <w:rPr>
          <w:sz w:val="22"/>
        </w:rPr>
        <w:t>umow</w:t>
      </w:r>
      <w:r w:rsidR="001A42C2" w:rsidRPr="001B1DC7">
        <w:rPr>
          <w:rFonts w:eastAsia="TimesNewRoman"/>
          <w:sz w:val="22"/>
        </w:rPr>
        <w:t>ę.</w:t>
      </w:r>
    </w:p>
    <w:p w:rsidR="00405047" w:rsidRDefault="00B558E8" w:rsidP="005B3AFB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7</w:t>
      </w:r>
      <w:r w:rsidR="001A42C2" w:rsidRPr="00405047">
        <w:rPr>
          <w:sz w:val="22"/>
        </w:rPr>
        <w:t>. O</w:t>
      </w:r>
      <w:r w:rsidR="001A42C2" w:rsidRPr="005B3AFB">
        <w:rPr>
          <w:sz w:val="22"/>
        </w:rPr>
        <w:t>ś</w:t>
      </w:r>
      <w:r w:rsidR="001A42C2" w:rsidRPr="00405047">
        <w:rPr>
          <w:sz w:val="22"/>
        </w:rPr>
        <w:t xml:space="preserve">wiadczamy, </w:t>
      </w:r>
      <w:r w:rsidR="001A42C2" w:rsidRPr="005B3AFB">
        <w:rPr>
          <w:sz w:val="22"/>
        </w:rPr>
        <w:t>ż</w:t>
      </w:r>
      <w:r w:rsidR="001A42C2" w:rsidRPr="00405047">
        <w:rPr>
          <w:sz w:val="22"/>
        </w:rPr>
        <w:t xml:space="preserve">e </w:t>
      </w:r>
      <w:r w:rsidR="00405047" w:rsidRPr="00405047">
        <w:rPr>
          <w:sz w:val="22"/>
        </w:rPr>
        <w:t>udziel</w:t>
      </w:r>
      <w:r w:rsidR="00243F79">
        <w:rPr>
          <w:sz w:val="22"/>
        </w:rPr>
        <w:t>amy</w:t>
      </w:r>
      <w:r w:rsidR="009C109F">
        <w:rPr>
          <w:sz w:val="22"/>
        </w:rPr>
        <w:t xml:space="preserve"> </w:t>
      </w:r>
      <w:r w:rsidR="00B805A2">
        <w:rPr>
          <w:b/>
          <w:sz w:val="22"/>
        </w:rPr>
        <w:t>………..</w:t>
      </w:r>
      <w:r w:rsidR="009C109F" w:rsidRPr="008036EE">
        <w:rPr>
          <w:b/>
          <w:sz w:val="22"/>
        </w:rPr>
        <w:t xml:space="preserve"> </w:t>
      </w:r>
      <w:r w:rsidR="00B301D7" w:rsidRPr="008036EE">
        <w:rPr>
          <w:b/>
          <w:sz w:val="22"/>
        </w:rPr>
        <w:t>mies</w:t>
      </w:r>
      <w:r w:rsidR="00934EDA">
        <w:rPr>
          <w:b/>
          <w:sz w:val="22"/>
        </w:rPr>
        <w:t>ięcznej</w:t>
      </w:r>
      <w:r w:rsidR="00405047" w:rsidRPr="008036EE">
        <w:rPr>
          <w:b/>
          <w:sz w:val="22"/>
        </w:rPr>
        <w:t xml:space="preserve"> </w:t>
      </w:r>
      <w:r w:rsidR="009A0B91">
        <w:rPr>
          <w:b/>
          <w:sz w:val="22"/>
        </w:rPr>
        <w:t>gwarancji</w:t>
      </w:r>
      <w:r w:rsidR="00405047" w:rsidRPr="008036EE">
        <w:rPr>
          <w:b/>
          <w:sz w:val="22"/>
        </w:rPr>
        <w:t xml:space="preserve"> </w:t>
      </w:r>
      <w:r w:rsidR="005B3AFB" w:rsidRPr="008036EE">
        <w:rPr>
          <w:b/>
          <w:sz w:val="22"/>
        </w:rPr>
        <w:t>na zaoferowan</w:t>
      </w:r>
      <w:r w:rsidR="00B805A2">
        <w:rPr>
          <w:b/>
          <w:sz w:val="22"/>
        </w:rPr>
        <w:t>e oprogramowanie</w:t>
      </w:r>
      <w:r w:rsidR="005B3AFB" w:rsidRPr="005B3AFB">
        <w:rPr>
          <w:sz w:val="22"/>
        </w:rPr>
        <w:t xml:space="preserve"> w ramach złożonej oferty zgodnie z wymaganiami określonymi w OPZ, który stanowi Załącznik nr</w:t>
      </w:r>
      <w:r w:rsidR="005B3AFB">
        <w:rPr>
          <w:sz w:val="22"/>
        </w:rPr>
        <w:t xml:space="preserve"> 1</w:t>
      </w:r>
      <w:r w:rsidR="006E637F">
        <w:rPr>
          <w:sz w:val="22"/>
        </w:rPr>
        <w:t xml:space="preserve"> do SIWZ</w:t>
      </w:r>
      <w:r w:rsidR="005B3AFB">
        <w:rPr>
          <w:sz w:val="22"/>
        </w:rPr>
        <w:t xml:space="preserve">. </w:t>
      </w:r>
    </w:p>
    <w:p w:rsidR="003E3CD5" w:rsidRDefault="00B558E8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8</w:t>
      </w:r>
      <w:r w:rsidR="001A42C2" w:rsidRPr="00405047">
        <w:rPr>
          <w:color w:val="000000"/>
          <w:sz w:val="22"/>
        </w:rPr>
        <w:t>. Oświadczamy, że przedmiot zamówienia zamierzamy realizować sami / z udziałem podwykonawców*. Część zamówienia, której wykonanie zamierzamy powierzyć następującym podwykonawcom: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558E8" w:rsidRDefault="00B558E8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558E8" w:rsidRDefault="00B558E8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Default="00B558E8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9</w:t>
      </w:r>
      <w:r w:rsidR="001A42C2" w:rsidRPr="00405047">
        <w:rPr>
          <w:color w:val="000000"/>
          <w:sz w:val="22"/>
        </w:rPr>
        <w:t>. Oświadczamy, że wybór naszej oferty będzie prowadzić / nie będzie prowadzić* do powstania u Zamawiającego obowiązku podatkowego</w:t>
      </w:r>
      <w:r w:rsidR="001A42C2" w:rsidRPr="00405047">
        <w:rPr>
          <w:rStyle w:val="Odwoanieprzypisudolnego"/>
          <w:color w:val="000000"/>
          <w:sz w:val="22"/>
        </w:rPr>
        <w:footnoteReference w:id="2"/>
      </w:r>
      <w:r w:rsidR="001A42C2" w:rsidRPr="00405047">
        <w:rPr>
          <w:color w:val="000000"/>
          <w:sz w:val="22"/>
        </w:rPr>
        <w:t xml:space="preserve">. </w:t>
      </w:r>
    </w:p>
    <w:p w:rsidR="001E4538" w:rsidRPr="00405047" w:rsidRDefault="001E4538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1E4538">
        <w:rPr>
          <w:color w:val="000000"/>
          <w:sz w:val="22"/>
        </w:rPr>
        <w:t>1</w:t>
      </w:r>
      <w:r w:rsidR="00B558E8">
        <w:rPr>
          <w:color w:val="000000"/>
          <w:sz w:val="22"/>
        </w:rPr>
        <w:t>0</w:t>
      </w:r>
      <w:r w:rsidRPr="001E4538">
        <w:rPr>
          <w:color w:val="000000"/>
          <w:sz w:val="22"/>
        </w:rPr>
        <w:t>. Oświadczamy, że wypełniliśmy obowiązki informacyjne przewidziane w art. 12 lub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bezpośrednio lub pośrednio pozyskałem w celu ubiegania się o udzielenie zamówienia publicznego w niniejszym postępowaniu.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407D4C" w:rsidRDefault="00407D4C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407D4C" w:rsidRDefault="00407D4C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407D4C" w:rsidRPr="00E12AAC" w:rsidRDefault="00407D4C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lastRenderedPageBreak/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F124D0" w:rsidRDefault="00F124D0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4D0" w:rsidRDefault="00F124D0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4D0" w:rsidRPr="00A40F53" w:rsidRDefault="00F124D0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B9" w:rsidRDefault="00295CB9">
      <w:r>
        <w:separator/>
      </w:r>
    </w:p>
  </w:endnote>
  <w:endnote w:type="continuationSeparator" w:id="0">
    <w:p w:rsidR="00295CB9" w:rsidRDefault="002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B9" w:rsidRDefault="00295CB9">
      <w:r>
        <w:separator/>
      </w:r>
    </w:p>
  </w:footnote>
  <w:footnote w:type="continuationSeparator" w:id="0">
    <w:p w:rsidR="00295CB9" w:rsidRDefault="00295CB9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 wartość bez kwoty podatku.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ze środków Europejskiego</w:t>
    </w:r>
    <w:r w:rsidR="00400DBC">
      <w:rPr>
        <w:rFonts w:ascii="Arial" w:hAnsi="Arial" w:cs="Arial"/>
        <w:color w:val="595959" w:themeColor="text1" w:themeTint="A6"/>
        <w:sz w:val="18"/>
        <w:szCs w:val="18"/>
      </w:rPr>
      <w:t xml:space="preserve"> Funduszu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="00CC7772" w:rsidRPr="00CC7772">
      <w:rPr>
        <w:rFonts w:ascii="Arial" w:hAnsi="Arial" w:cs="Arial"/>
        <w:color w:val="595959" w:themeColor="text1" w:themeTint="A6"/>
        <w:sz w:val="18"/>
        <w:szCs w:val="18"/>
      </w:rPr>
      <w:t>Rozwoju Regionalnego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5DC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55711"/>
    <w:rsid w:val="00164F5B"/>
    <w:rsid w:val="00182200"/>
    <w:rsid w:val="0019711A"/>
    <w:rsid w:val="001A42C2"/>
    <w:rsid w:val="001B106D"/>
    <w:rsid w:val="001B1DC7"/>
    <w:rsid w:val="001B6681"/>
    <w:rsid w:val="001C39B3"/>
    <w:rsid w:val="001D1CB9"/>
    <w:rsid w:val="001D6C47"/>
    <w:rsid w:val="001E4538"/>
    <w:rsid w:val="001E68FF"/>
    <w:rsid w:val="001F18DE"/>
    <w:rsid w:val="00200DCD"/>
    <w:rsid w:val="002069A8"/>
    <w:rsid w:val="00206C7F"/>
    <w:rsid w:val="00215D59"/>
    <w:rsid w:val="002178C6"/>
    <w:rsid w:val="00230A1D"/>
    <w:rsid w:val="00243F79"/>
    <w:rsid w:val="00255D6C"/>
    <w:rsid w:val="002668AF"/>
    <w:rsid w:val="002749F5"/>
    <w:rsid w:val="00280261"/>
    <w:rsid w:val="0028683F"/>
    <w:rsid w:val="00287D20"/>
    <w:rsid w:val="00295287"/>
    <w:rsid w:val="00295CB9"/>
    <w:rsid w:val="00296A29"/>
    <w:rsid w:val="002A4365"/>
    <w:rsid w:val="002B0648"/>
    <w:rsid w:val="002B0D79"/>
    <w:rsid w:val="002B2142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4B9"/>
    <w:rsid w:val="00343C5D"/>
    <w:rsid w:val="0035069F"/>
    <w:rsid w:val="0035094F"/>
    <w:rsid w:val="00351921"/>
    <w:rsid w:val="00356224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0DBC"/>
    <w:rsid w:val="004013D7"/>
    <w:rsid w:val="00405047"/>
    <w:rsid w:val="00407D4C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632"/>
    <w:rsid w:val="0046283B"/>
    <w:rsid w:val="00463258"/>
    <w:rsid w:val="00466723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038A"/>
    <w:rsid w:val="00581145"/>
    <w:rsid w:val="005974E4"/>
    <w:rsid w:val="005A23BA"/>
    <w:rsid w:val="005A49AE"/>
    <w:rsid w:val="005B0BC6"/>
    <w:rsid w:val="005B3AFB"/>
    <w:rsid w:val="005B412F"/>
    <w:rsid w:val="005B683C"/>
    <w:rsid w:val="005C4CF8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3FA5"/>
    <w:rsid w:val="00655205"/>
    <w:rsid w:val="0066471A"/>
    <w:rsid w:val="00670801"/>
    <w:rsid w:val="00687328"/>
    <w:rsid w:val="00697EAC"/>
    <w:rsid w:val="006B123C"/>
    <w:rsid w:val="006C0B37"/>
    <w:rsid w:val="006C273F"/>
    <w:rsid w:val="006D2562"/>
    <w:rsid w:val="006D2A04"/>
    <w:rsid w:val="006D327B"/>
    <w:rsid w:val="006D7D63"/>
    <w:rsid w:val="006E2EA9"/>
    <w:rsid w:val="006E3DC4"/>
    <w:rsid w:val="006E637F"/>
    <w:rsid w:val="0070216A"/>
    <w:rsid w:val="007021FE"/>
    <w:rsid w:val="0071268E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C5B23"/>
    <w:rsid w:val="007E1503"/>
    <w:rsid w:val="007E311F"/>
    <w:rsid w:val="007E34AA"/>
    <w:rsid w:val="007F1111"/>
    <w:rsid w:val="007F2A37"/>
    <w:rsid w:val="007F2EBD"/>
    <w:rsid w:val="007F5581"/>
    <w:rsid w:val="0080102A"/>
    <w:rsid w:val="008036EE"/>
    <w:rsid w:val="00806FD9"/>
    <w:rsid w:val="0081137A"/>
    <w:rsid w:val="00811475"/>
    <w:rsid w:val="008114A4"/>
    <w:rsid w:val="008133FB"/>
    <w:rsid w:val="0081637B"/>
    <w:rsid w:val="00826DAB"/>
    <w:rsid w:val="00842D1D"/>
    <w:rsid w:val="008472B0"/>
    <w:rsid w:val="00877009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4EDA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0B91"/>
    <w:rsid w:val="009A14EE"/>
    <w:rsid w:val="009A1CAA"/>
    <w:rsid w:val="009A481C"/>
    <w:rsid w:val="009A5FFE"/>
    <w:rsid w:val="009B0F94"/>
    <w:rsid w:val="009B429E"/>
    <w:rsid w:val="009B4316"/>
    <w:rsid w:val="009B6A54"/>
    <w:rsid w:val="009C109F"/>
    <w:rsid w:val="009C2001"/>
    <w:rsid w:val="009D21FF"/>
    <w:rsid w:val="009D2731"/>
    <w:rsid w:val="009D4940"/>
    <w:rsid w:val="009D6896"/>
    <w:rsid w:val="009E4A87"/>
    <w:rsid w:val="009F3D71"/>
    <w:rsid w:val="00A01C20"/>
    <w:rsid w:val="00A02F2C"/>
    <w:rsid w:val="00A06C89"/>
    <w:rsid w:val="00A11B0D"/>
    <w:rsid w:val="00A12B31"/>
    <w:rsid w:val="00A131A8"/>
    <w:rsid w:val="00A21A15"/>
    <w:rsid w:val="00A304CE"/>
    <w:rsid w:val="00A345E1"/>
    <w:rsid w:val="00A34E10"/>
    <w:rsid w:val="00A35B5C"/>
    <w:rsid w:val="00A40F53"/>
    <w:rsid w:val="00A452AC"/>
    <w:rsid w:val="00A55DD1"/>
    <w:rsid w:val="00A61105"/>
    <w:rsid w:val="00A63607"/>
    <w:rsid w:val="00A74EFE"/>
    <w:rsid w:val="00AA4CC3"/>
    <w:rsid w:val="00AB265D"/>
    <w:rsid w:val="00AB78C6"/>
    <w:rsid w:val="00AC3EC9"/>
    <w:rsid w:val="00AC5CB0"/>
    <w:rsid w:val="00AD44D4"/>
    <w:rsid w:val="00AE050D"/>
    <w:rsid w:val="00AF2206"/>
    <w:rsid w:val="00AF3F93"/>
    <w:rsid w:val="00AF60D7"/>
    <w:rsid w:val="00B03856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58E8"/>
    <w:rsid w:val="00B56E86"/>
    <w:rsid w:val="00B650C0"/>
    <w:rsid w:val="00B65417"/>
    <w:rsid w:val="00B6613D"/>
    <w:rsid w:val="00B7149F"/>
    <w:rsid w:val="00B805A2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1DB2"/>
    <w:rsid w:val="00C451C0"/>
    <w:rsid w:val="00C453AD"/>
    <w:rsid w:val="00C46C26"/>
    <w:rsid w:val="00C764DB"/>
    <w:rsid w:val="00C87CB2"/>
    <w:rsid w:val="00C92EB6"/>
    <w:rsid w:val="00C97835"/>
    <w:rsid w:val="00CA3692"/>
    <w:rsid w:val="00CA3E29"/>
    <w:rsid w:val="00CA5E22"/>
    <w:rsid w:val="00CB3FBA"/>
    <w:rsid w:val="00CC6A39"/>
    <w:rsid w:val="00CC7210"/>
    <w:rsid w:val="00CC7772"/>
    <w:rsid w:val="00CD5A42"/>
    <w:rsid w:val="00CD6A4C"/>
    <w:rsid w:val="00CD77D7"/>
    <w:rsid w:val="00CE0616"/>
    <w:rsid w:val="00CE3C69"/>
    <w:rsid w:val="00CE4898"/>
    <w:rsid w:val="00CF7C90"/>
    <w:rsid w:val="00D0071D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40668"/>
    <w:rsid w:val="00E42947"/>
    <w:rsid w:val="00E43FDD"/>
    <w:rsid w:val="00E463EE"/>
    <w:rsid w:val="00E82D93"/>
    <w:rsid w:val="00E831B0"/>
    <w:rsid w:val="00E9608B"/>
    <w:rsid w:val="00E96210"/>
    <w:rsid w:val="00EA222C"/>
    <w:rsid w:val="00EA5754"/>
    <w:rsid w:val="00EB13DD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24D0"/>
    <w:rsid w:val="00F13042"/>
    <w:rsid w:val="00F17F88"/>
    <w:rsid w:val="00F218C4"/>
    <w:rsid w:val="00F372D9"/>
    <w:rsid w:val="00F51678"/>
    <w:rsid w:val="00F51A6B"/>
    <w:rsid w:val="00F55D1A"/>
    <w:rsid w:val="00F62EAB"/>
    <w:rsid w:val="00F700AB"/>
    <w:rsid w:val="00F733BE"/>
    <w:rsid w:val="00F77D87"/>
    <w:rsid w:val="00F77EE0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77D7C83E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C35C-C57A-4E0F-9F28-E7D0C960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58</TotalTime>
  <Pages>4</Pages>
  <Words>801</Words>
  <Characters>4808</Characters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5598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2018-11-13T14:28:00Z</cp:lastPrinted>
  <dcterms:created xsi:type="dcterms:W3CDTF">2018-02-27T11:02:00Z</dcterms:created>
  <dcterms:modified xsi:type="dcterms:W3CDTF">2018-11-13T19:57:00Z</dcterms:modified>
</cp:coreProperties>
</file>