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OE.271.</w:t>
      </w:r>
      <w:r w:rsidR="00611247">
        <w:rPr>
          <w:sz w:val="22"/>
          <w:szCs w:val="20"/>
        </w:rPr>
        <w:t>3</w:t>
      </w:r>
      <w:r w:rsidR="008344FA">
        <w:rPr>
          <w:sz w:val="22"/>
          <w:szCs w:val="20"/>
        </w:rPr>
        <w:t>.</w:t>
      </w:r>
      <w:r w:rsidR="0012214A" w:rsidRPr="0012214A">
        <w:rPr>
          <w:sz w:val="22"/>
          <w:szCs w:val="20"/>
        </w:rPr>
        <w:t>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</w:t>
      </w:r>
      <w:r w:rsidR="00720D84">
        <w:rPr>
          <w:sz w:val="22"/>
          <w:szCs w:val="20"/>
        </w:rPr>
        <w:tab/>
      </w:r>
      <w:r w:rsidR="00720D84">
        <w:rPr>
          <w:sz w:val="22"/>
          <w:szCs w:val="20"/>
        </w:rPr>
        <w:tab/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E5072">
        <w:rPr>
          <w:rFonts w:ascii="Times New Roman" w:hAnsi="Times New Roman" w:cs="Times New Roman"/>
          <w:b/>
          <w:sz w:val="22"/>
          <w:szCs w:val="22"/>
          <w:u w:val="single"/>
        </w:rPr>
        <w:t>OPROGRAMOWANIA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>w postępowani</w:t>
      </w:r>
      <w:r w:rsidR="00CE5072">
        <w:rPr>
          <w:rFonts w:ascii="Times New Roman" w:hAnsi="Times New Roman" w:cs="Times New Roman"/>
          <w:sz w:val="22"/>
          <w:szCs w:val="22"/>
        </w:rPr>
        <w:t>u</w:t>
      </w:r>
      <w:r w:rsidRPr="00064173">
        <w:rPr>
          <w:rFonts w:ascii="Times New Roman" w:hAnsi="Times New Roman" w:cs="Times New Roman"/>
          <w:sz w:val="22"/>
          <w:szCs w:val="22"/>
        </w:rPr>
        <w:t xml:space="preserve"> o udzielenie zamówienia, p.n.</w:t>
      </w:r>
    </w:p>
    <w:p w:rsidR="00B9073E" w:rsidRPr="00C43CEB" w:rsidRDefault="002419FF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2419FF">
        <w:rPr>
          <w:rFonts w:ascii="Times New Roman" w:hAnsi="Times New Roman" w:cs="Times New Roman"/>
          <w:b/>
          <w:sz w:val="22"/>
          <w:szCs w:val="22"/>
        </w:rPr>
        <w:t xml:space="preserve">„Modelowanie i optymalizacja procesów w administracji publicznej – oprogramowanie”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01AF" w:rsidRPr="00CD01AF">
        <w:rPr>
          <w:rFonts w:ascii="Times New Roman" w:hAnsi="Times New Roman" w:cs="Times New Roman"/>
          <w:b/>
          <w:sz w:val="22"/>
          <w:szCs w:val="22"/>
        </w:rPr>
        <w:t xml:space="preserve">dla Gminy Rawa Mazowiecka </w:t>
      </w:r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 </w:t>
      </w:r>
      <w:proofErr w:type="spellStart"/>
      <w:r w:rsidR="00485CF0"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0"/>
          <w:szCs w:val="20"/>
        </w:rPr>
        <w:t xml:space="preserve">o charakterze opisanym w OPZ (załącznik nr 1) do SIWZ. </w:t>
      </w:r>
      <w:r w:rsidRPr="00B97C10">
        <w:rPr>
          <w:rFonts w:ascii="Times New Roman" w:hAnsi="Times New Roman" w:cs="Times New Roman"/>
          <w:sz w:val="22"/>
          <w:szCs w:val="22"/>
        </w:rPr>
        <w:t>Zamawiający wymaga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7C10">
        <w:rPr>
          <w:rFonts w:ascii="Times New Roman" w:hAnsi="Times New Roman" w:cs="Times New Roman"/>
          <w:sz w:val="22"/>
          <w:szCs w:val="22"/>
        </w:rPr>
        <w:t xml:space="preserve">minimum </w:t>
      </w:r>
      <w:r>
        <w:rPr>
          <w:rFonts w:ascii="Times New Roman" w:hAnsi="Times New Roman" w:cs="Times New Roman"/>
          <w:sz w:val="22"/>
          <w:szCs w:val="22"/>
        </w:rPr>
        <w:t>dwóch dostaw oprogramowania</w:t>
      </w:r>
      <w:r w:rsidRPr="00B97C10">
        <w:rPr>
          <w:rFonts w:ascii="Times New Roman" w:hAnsi="Times New Roman" w:cs="Times New Roman"/>
          <w:sz w:val="22"/>
          <w:szCs w:val="22"/>
        </w:rPr>
        <w:t xml:space="preserve"> o podobnym charakterze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419FF" w:rsidRPr="00B9073E" w:rsidRDefault="002419FF" w:rsidP="00EC55C2">
      <w:pPr>
        <w:pStyle w:val="Tekstpodstawowy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7B7345">
        <w:tc>
          <w:tcPr>
            <w:tcW w:w="331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7B7345">
        <w:trPr>
          <w:trHeight w:val="51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7B7345">
        <w:trPr>
          <w:trHeight w:val="58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7B7345">
        <w:trPr>
          <w:trHeight w:val="645"/>
        </w:trPr>
        <w:tc>
          <w:tcPr>
            <w:tcW w:w="331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>Do wykazu należy załączyć kopie dokumentów potwierdzających, że wymienion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powyżej w tabeli dostaw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>, został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wykonan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należycie i prawidłowo ukończon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>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43CEB" w:rsidRDefault="00C43CEB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43CEB" w:rsidRPr="003622F1" w:rsidRDefault="00C43CEB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A0" w:rsidRDefault="007820A0">
      <w:r>
        <w:separator/>
      </w:r>
    </w:p>
  </w:endnote>
  <w:endnote w:type="continuationSeparator" w:id="0">
    <w:p w:rsidR="007820A0" w:rsidRDefault="0078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A0" w:rsidRDefault="007820A0">
      <w:r>
        <w:separator/>
      </w:r>
    </w:p>
  </w:footnote>
  <w:footnote w:type="continuationSeparator" w:id="0">
    <w:p w:rsidR="007820A0" w:rsidRDefault="0078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611247" w:rsidRPr="00611247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B8"/>
    <w:rsid w:val="000F7CC6"/>
    <w:rsid w:val="0010366A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2A80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40F5A"/>
    <w:rsid w:val="002419FF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20F1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82DA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1247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027F"/>
    <w:rsid w:val="0070216A"/>
    <w:rsid w:val="00712E6C"/>
    <w:rsid w:val="00720D84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0A0"/>
    <w:rsid w:val="007828AF"/>
    <w:rsid w:val="007956D6"/>
    <w:rsid w:val="007973E0"/>
    <w:rsid w:val="007A536E"/>
    <w:rsid w:val="007B7345"/>
    <w:rsid w:val="007C1D44"/>
    <w:rsid w:val="007C36ED"/>
    <w:rsid w:val="007E1503"/>
    <w:rsid w:val="007E311F"/>
    <w:rsid w:val="007E34AA"/>
    <w:rsid w:val="007F1111"/>
    <w:rsid w:val="007F2EBD"/>
    <w:rsid w:val="007F5581"/>
    <w:rsid w:val="0080025B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2641C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073E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3CEB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01AF"/>
    <w:rsid w:val="00CD5A42"/>
    <w:rsid w:val="00CD77D7"/>
    <w:rsid w:val="00CE0616"/>
    <w:rsid w:val="00CE3C69"/>
    <w:rsid w:val="00CE4898"/>
    <w:rsid w:val="00CE5072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3448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1B10"/>
    <w:rsid w:val="00F55D1A"/>
    <w:rsid w:val="00F700AB"/>
    <w:rsid w:val="00F733BE"/>
    <w:rsid w:val="00F856C6"/>
    <w:rsid w:val="00F86165"/>
    <w:rsid w:val="00F919ED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D0121C3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A2D3-B76C-492D-8559-E473389D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36</TotalTime>
  <Pages>1</Pages>
  <Words>274</Words>
  <Characters>1649</Characters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1920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2018-02-27T11:20:00Z</dcterms:created>
  <dcterms:modified xsi:type="dcterms:W3CDTF">2018-11-13T20:07:00Z</dcterms:modified>
</cp:coreProperties>
</file>