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2A6DDB">
        <w:rPr>
          <w:rFonts w:ascii="Arial" w:hAnsi="Arial" w:cs="Arial"/>
          <w:b/>
          <w:bCs/>
          <w:sz w:val="20"/>
          <w:szCs w:val="20"/>
        </w:rPr>
        <w:t>Znak sprawy:</w:t>
      </w:r>
      <w:r w:rsidR="00915E97" w:rsidRPr="002A6DDB">
        <w:rPr>
          <w:rFonts w:ascii="Arial" w:hAnsi="Arial" w:cs="Arial"/>
          <w:b/>
          <w:bCs/>
          <w:sz w:val="20"/>
          <w:szCs w:val="20"/>
        </w:rPr>
        <w:t xml:space="preserve"> OE.271.1.201</w:t>
      </w:r>
      <w:r w:rsidR="00CF3F76" w:rsidRPr="002A6DDB">
        <w:rPr>
          <w:rFonts w:ascii="Arial" w:hAnsi="Arial" w:cs="Arial"/>
          <w:b/>
          <w:bCs/>
          <w:sz w:val="20"/>
          <w:szCs w:val="20"/>
        </w:rPr>
        <w:t>9</w:t>
      </w:r>
      <w:r w:rsidR="00CF3F76">
        <w:rPr>
          <w:rFonts w:ascii="Arial" w:hAnsi="Arial" w:cs="Arial"/>
          <w:sz w:val="20"/>
          <w:szCs w:val="20"/>
        </w:rPr>
        <w:t xml:space="preserve">   </w:t>
      </w:r>
      <w:r w:rsidR="00CF3F76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</w:t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  </w:t>
      </w:r>
      <w:r w:rsidRPr="003E4A8E">
        <w:rPr>
          <w:rFonts w:ascii="Arial" w:hAnsi="Arial" w:cs="Arial"/>
          <w:b/>
          <w:i/>
          <w:sz w:val="20"/>
          <w:szCs w:val="20"/>
        </w:rPr>
        <w:t>Załącznik nr 4 do SIWZ</w:t>
      </w:r>
    </w:p>
    <w:p w:rsidR="00C24584" w:rsidRPr="003E4A8E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E4A8E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77412F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  <w:bookmarkStart w:id="0" w:name="_GoBack"/>
      <w:bookmarkEnd w:id="0"/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CB27FB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b/>
          <w:bCs/>
          <w:sz w:val="21"/>
          <w:szCs w:val="21"/>
        </w:rPr>
      </w:pPr>
    </w:p>
    <w:p w:rsidR="00BE712B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C67D8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C67D8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C67D8C">
        <w:rPr>
          <w:rFonts w:ascii="Arial" w:hAnsi="Arial" w:cs="Arial"/>
          <w:sz w:val="20"/>
          <w:u w:val="single"/>
        </w:rPr>
        <w:t xml:space="preserve"> </w:t>
      </w:r>
      <w:r w:rsidRPr="00C67D8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C67D8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C24584" w:rsidRPr="00C67D8C" w:rsidRDefault="00C24584" w:rsidP="00C24584">
      <w:pPr>
        <w:jc w:val="both"/>
        <w:rPr>
          <w:rFonts w:ascii="Arial" w:hAnsi="Arial" w:cs="Arial"/>
          <w:b/>
          <w:sz w:val="20"/>
        </w:rPr>
      </w:pPr>
      <w:r w:rsidRPr="00C67D8C">
        <w:rPr>
          <w:rFonts w:ascii="Arial" w:hAnsi="Arial" w:cs="Arial"/>
          <w:bCs/>
          <w:sz w:val="20"/>
        </w:rPr>
        <w:t>Na podstawie art. 25a ust. 1 ustawy z dnia 29 stycznia 2004 r.</w:t>
      </w:r>
      <w:r w:rsidRPr="00C67D8C">
        <w:rPr>
          <w:rFonts w:ascii="Arial" w:hAnsi="Arial" w:cs="Arial"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C67D8C">
        <w:rPr>
          <w:rFonts w:ascii="Arial" w:hAnsi="Arial" w:cs="Arial"/>
          <w:b/>
          <w:bCs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na realizację zadania pn.:</w:t>
      </w:r>
      <w:r w:rsidR="00C03058" w:rsidRPr="00C03058">
        <w:t xml:space="preserve"> </w:t>
      </w:r>
      <w:r w:rsidR="00C03058" w:rsidRPr="00C03058">
        <w:rPr>
          <w:rFonts w:ascii="Arial" w:hAnsi="Arial" w:cs="Arial"/>
          <w:b/>
          <w:sz w:val="20"/>
        </w:rPr>
        <w:t xml:space="preserve">„Wiedza na piątkę z plusem!” </w:t>
      </w:r>
      <w:r w:rsidR="00082358">
        <w:rPr>
          <w:rFonts w:ascii="Arial" w:hAnsi="Arial" w:cs="Arial"/>
          <w:b/>
          <w:sz w:val="20"/>
        </w:rPr>
        <w:t xml:space="preserve">projekt </w:t>
      </w:r>
      <w:r w:rsidR="00C03058" w:rsidRPr="00C03058">
        <w:rPr>
          <w:rFonts w:ascii="Arial" w:hAnsi="Arial" w:cs="Arial"/>
          <w:b/>
          <w:sz w:val="20"/>
        </w:rPr>
        <w:t xml:space="preserve">współfinansowany ze środków Unii Europejskiej z Europejskiego Funduszu Społecznego w ramach Regionalnego Programu Operacyjnego Województwa Łódzkiego na lata 2014-2020 </w:t>
      </w:r>
      <w:r w:rsidRPr="00C67D8C">
        <w:rPr>
          <w:rFonts w:ascii="Arial" w:hAnsi="Arial" w:cs="Arial"/>
          <w:sz w:val="20"/>
        </w:rPr>
        <w:t>prowadzone przez Gminę Rawa Mazowiecka oświadczam, co następuje:</w:t>
      </w:r>
      <w:r w:rsidR="001E579A">
        <w:rPr>
          <w:rFonts w:ascii="Arial" w:hAnsi="Arial" w:cs="Arial"/>
          <w:sz w:val="20"/>
        </w:rPr>
        <w:t>....................................................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6968C9">
        <w:rPr>
          <w:rFonts w:ascii="Arial" w:hAnsi="Arial" w:cs="Arial"/>
          <w:sz w:val="20"/>
        </w:rPr>
        <w:t>………………………………………………………………………….</w:t>
      </w:r>
    </w:p>
    <w:p w:rsidR="00FE0AA7" w:rsidRPr="00C67D8C" w:rsidRDefault="00FE0AA7" w:rsidP="003E4A8E">
      <w:pPr>
        <w:pStyle w:val="Default"/>
        <w:tabs>
          <w:tab w:val="left" w:pos="142"/>
        </w:tabs>
        <w:spacing w:after="120"/>
        <w:rPr>
          <w:rFonts w:ascii="Arial" w:hAnsi="Arial" w:cs="Arial"/>
          <w:b/>
          <w:bCs/>
          <w:sz w:val="20"/>
          <w:szCs w:val="22"/>
          <w:highlight w:val="lightGray"/>
        </w:rPr>
      </w:pPr>
    </w:p>
    <w:p w:rsidR="00C24584" w:rsidRPr="00C67D8C" w:rsidRDefault="00C24584" w:rsidP="00C24584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055F9">
        <w:rPr>
          <w:rFonts w:ascii="Arial" w:hAnsi="Arial" w:cs="Arial"/>
          <w:b/>
          <w:bCs/>
          <w:sz w:val="20"/>
          <w:szCs w:val="22"/>
        </w:rPr>
        <w:t>Oświadczenia dotyczące Wykonawcy:</w:t>
      </w:r>
    </w:p>
    <w:p w:rsidR="00C24584" w:rsidRPr="00C67D8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C67D8C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C67D8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C67D8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C67D8C">
        <w:rPr>
          <w:rFonts w:ascii="Arial" w:hAnsi="Arial" w:cs="Arial"/>
          <w:sz w:val="20"/>
          <w:szCs w:val="22"/>
        </w:rPr>
        <w:t>Pzp</w:t>
      </w:r>
      <w:proofErr w:type="spellEnd"/>
      <w:r w:rsidRPr="00C67D8C">
        <w:rPr>
          <w:rFonts w:ascii="Arial" w:hAnsi="Arial" w:cs="Arial"/>
          <w:sz w:val="20"/>
          <w:szCs w:val="22"/>
        </w:rPr>
        <w:t>.</w:t>
      </w: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AF7D49" w:rsidRDefault="00C24584" w:rsidP="00AF7D4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BE712B" w:rsidRDefault="00BE712B" w:rsidP="00AF7D49">
      <w:pPr>
        <w:pStyle w:val="Default"/>
        <w:spacing w:line="288" w:lineRule="auto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3E4A8E" w:rsidRPr="00081261" w:rsidRDefault="003E4A8E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  <w:r w:rsidRPr="00081261">
        <w:rPr>
          <w:rFonts w:ascii="Arial" w:hAnsi="Arial" w:cs="Arial"/>
          <w:b/>
          <w:i/>
          <w:sz w:val="20"/>
          <w:szCs w:val="22"/>
        </w:rPr>
        <w:t>cd. załącznika nr 4</w:t>
      </w:r>
    </w:p>
    <w:p w:rsidR="00AF7D49" w:rsidRDefault="00AF7D49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AF7D49" w:rsidRDefault="00AF7D49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081261">
        <w:rPr>
          <w:rFonts w:ascii="Arial" w:hAnsi="Arial" w:cs="Arial"/>
          <w:sz w:val="20"/>
          <w:szCs w:val="22"/>
        </w:rPr>
        <w:t>2.</w:t>
      </w:r>
      <w:r w:rsidR="00231AFB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 w:rsidRPr="0008126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081261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081261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08126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BE712B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</w:t>
      </w:r>
      <w:r w:rsidR="00BE712B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</w:t>
      </w:r>
    </w:p>
    <w:p w:rsidR="00C24584" w:rsidRPr="00081261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C24584" w:rsidRPr="00081261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081261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81261">
        <w:rPr>
          <w:rFonts w:ascii="Arial" w:hAnsi="Arial" w:cs="Arial"/>
          <w:sz w:val="20"/>
          <w:szCs w:val="20"/>
        </w:rPr>
        <w:t>tów</w:t>
      </w:r>
      <w:proofErr w:type="spellEnd"/>
      <w:r w:rsidRPr="00081261">
        <w:rPr>
          <w:rFonts w:ascii="Arial" w:hAnsi="Arial" w:cs="Arial"/>
          <w:sz w:val="20"/>
          <w:szCs w:val="20"/>
        </w:rPr>
        <w:t>, na którego/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zasoby powołuję się w niniejszym</w:t>
      </w:r>
      <w:r w:rsidR="00081261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>postępowaniu, tj.:</w:t>
      </w:r>
      <w:r w:rsidR="00865D8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="00865D89">
        <w:rPr>
          <w:rFonts w:ascii="Arial" w:hAnsi="Arial" w:cs="Arial"/>
          <w:sz w:val="20"/>
          <w:szCs w:val="20"/>
        </w:rPr>
        <w:br/>
      </w:r>
    </w:p>
    <w:p w:rsidR="00C24584" w:rsidRPr="00081261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81261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081261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081261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D82A41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D82A4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3E4A8E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24584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081261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8E1FDA" w:rsidRPr="00C24584" w:rsidRDefault="008E1FDA" w:rsidP="00C24584"/>
    <w:sectPr w:rsidR="008E1FDA" w:rsidRPr="00C24584" w:rsidSect="00B01940">
      <w:headerReference w:type="default" r:id="rId8"/>
      <w:footerReference w:type="default" r:id="rId9"/>
      <w:pgSz w:w="11906" w:h="16838"/>
      <w:pgMar w:top="1053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C4F" w:rsidRDefault="004B0C4F">
      <w:r>
        <w:separator/>
      </w:r>
    </w:p>
  </w:endnote>
  <w:endnote w:type="continuationSeparator" w:id="0">
    <w:p w:rsidR="004B0C4F" w:rsidRDefault="004B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A7" w:rsidRDefault="00B01940" w:rsidP="00B01940">
    <w:pPr>
      <w:pStyle w:val="Stopka"/>
      <w:jc w:val="center"/>
    </w:pPr>
    <w:r>
      <w:rPr>
        <w:noProof/>
      </w:rPr>
      <w:drawing>
        <wp:inline distT="0" distB="0" distL="0" distR="0">
          <wp:extent cx="6031230" cy="68643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C4F" w:rsidRDefault="004B0C4F">
      <w:r>
        <w:separator/>
      </w:r>
    </w:p>
  </w:footnote>
  <w:footnote w:type="continuationSeparator" w:id="0">
    <w:p w:rsidR="004B0C4F" w:rsidRDefault="004B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B01940" w:rsidRDefault="00B01940" w:rsidP="00B01940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B01940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82358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A6DDB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0C4F"/>
    <w:rsid w:val="004B5ED5"/>
    <w:rsid w:val="004B79AA"/>
    <w:rsid w:val="004C3F97"/>
    <w:rsid w:val="004C4B1D"/>
    <w:rsid w:val="004D06BB"/>
    <w:rsid w:val="004D3B7B"/>
    <w:rsid w:val="004D6225"/>
    <w:rsid w:val="004E1CBA"/>
    <w:rsid w:val="004F438E"/>
    <w:rsid w:val="004F5358"/>
    <w:rsid w:val="004F6103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87001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7328"/>
    <w:rsid w:val="006968C9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2056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420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AF7D49"/>
    <w:rsid w:val="00B01940"/>
    <w:rsid w:val="00B03856"/>
    <w:rsid w:val="00B14AAC"/>
    <w:rsid w:val="00B3214D"/>
    <w:rsid w:val="00B32A7E"/>
    <w:rsid w:val="00B4091C"/>
    <w:rsid w:val="00B43705"/>
    <w:rsid w:val="00B43715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03058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3F76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5F9"/>
    <w:rsid w:val="00E057E2"/>
    <w:rsid w:val="00E13F36"/>
    <w:rsid w:val="00E150A4"/>
    <w:rsid w:val="00E224B4"/>
    <w:rsid w:val="00E40668"/>
    <w:rsid w:val="00E43FDD"/>
    <w:rsid w:val="00E463EE"/>
    <w:rsid w:val="00E75BE9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2CD3FADF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0935-09FB-4FDB-9A78-AF4AECF4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13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3486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21</cp:revision>
  <cp:lastPrinted>2017-06-30T07:51:00Z</cp:lastPrinted>
  <dcterms:created xsi:type="dcterms:W3CDTF">2018-02-27T09:12:00Z</dcterms:created>
  <dcterms:modified xsi:type="dcterms:W3CDTF">2019-09-13T09:11:00Z</dcterms:modified>
</cp:coreProperties>
</file>