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2A6DDB">
        <w:rPr>
          <w:rFonts w:ascii="Arial" w:hAnsi="Arial" w:cs="Arial"/>
          <w:b/>
          <w:bCs/>
          <w:sz w:val="20"/>
          <w:szCs w:val="20"/>
        </w:rPr>
        <w:t>Znak sprawy:</w:t>
      </w:r>
      <w:r w:rsidR="00915E97" w:rsidRPr="002A6DDB">
        <w:rPr>
          <w:rFonts w:ascii="Arial" w:hAnsi="Arial" w:cs="Arial"/>
          <w:b/>
          <w:bCs/>
          <w:sz w:val="20"/>
          <w:szCs w:val="20"/>
        </w:rPr>
        <w:t xml:space="preserve"> OE.271.</w:t>
      </w:r>
      <w:r w:rsidR="00D539BA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915E97" w:rsidRPr="002A6DDB">
        <w:rPr>
          <w:rFonts w:ascii="Arial" w:hAnsi="Arial" w:cs="Arial"/>
          <w:b/>
          <w:bCs/>
          <w:sz w:val="20"/>
          <w:szCs w:val="20"/>
        </w:rPr>
        <w:t>.201</w:t>
      </w:r>
      <w:r w:rsidR="00CF3F76" w:rsidRPr="002A6DDB">
        <w:rPr>
          <w:rFonts w:ascii="Arial" w:hAnsi="Arial" w:cs="Arial"/>
          <w:b/>
          <w:bCs/>
          <w:sz w:val="20"/>
          <w:szCs w:val="20"/>
        </w:rPr>
        <w:t>9</w:t>
      </w:r>
      <w:r w:rsidR="00CF3F76">
        <w:rPr>
          <w:rFonts w:ascii="Arial" w:hAnsi="Arial" w:cs="Arial"/>
          <w:sz w:val="20"/>
          <w:szCs w:val="20"/>
        </w:rPr>
        <w:t xml:space="preserve">   </w:t>
      </w:r>
      <w:r w:rsidR="00CF3F76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na realizację zadania pn.:</w:t>
      </w:r>
      <w:r w:rsidR="00C03058" w:rsidRPr="00C03058">
        <w:t xml:space="preserve"> </w:t>
      </w:r>
      <w:r w:rsidR="00C03058" w:rsidRPr="00C03058">
        <w:rPr>
          <w:rFonts w:ascii="Arial" w:hAnsi="Arial" w:cs="Arial"/>
          <w:b/>
          <w:sz w:val="20"/>
        </w:rPr>
        <w:t xml:space="preserve">„Wiedza na piątkę z plusem!” </w:t>
      </w:r>
      <w:r w:rsidR="00082358">
        <w:rPr>
          <w:rFonts w:ascii="Arial" w:hAnsi="Arial" w:cs="Arial"/>
          <w:b/>
          <w:sz w:val="20"/>
        </w:rPr>
        <w:t xml:space="preserve">projekt </w:t>
      </w:r>
      <w:r w:rsidR="00C03058" w:rsidRPr="00C03058">
        <w:rPr>
          <w:rFonts w:ascii="Arial" w:hAnsi="Arial" w:cs="Arial"/>
          <w:b/>
          <w:sz w:val="20"/>
        </w:rPr>
        <w:t xml:space="preserve">współfinansowany ze środków Unii Europejskiej z Europejskiego Funduszu Społecznego w ramach Regionalnego Programu Operacyjnego Województwa Łódzkiego na lata 2014-2020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6968C9"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>pkt. 12-23 ustawy Pzp.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AF7D49" w:rsidRDefault="00C24584" w:rsidP="00AF7D4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BE712B" w:rsidRDefault="00BE712B" w:rsidP="00AF7D49">
      <w:pPr>
        <w:pStyle w:val="Default"/>
        <w:spacing w:line="288" w:lineRule="auto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Default="00AF7D49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AF7D49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AF7D49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Pzp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Pzp).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Pzp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KRS/CEiDG)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B01940">
      <w:headerReference w:type="default" r:id="rId8"/>
      <w:footerReference w:type="default" r:id="rId9"/>
      <w:pgSz w:w="11906" w:h="16838"/>
      <w:pgMar w:top="1053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96" w:rsidRDefault="00B13296">
      <w:r>
        <w:separator/>
      </w:r>
    </w:p>
  </w:endnote>
  <w:endnote w:type="continuationSeparator" w:id="0">
    <w:p w:rsidR="00B13296" w:rsidRDefault="00B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B01940" w:rsidP="00B01940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96" w:rsidRDefault="00B13296">
      <w:r>
        <w:separator/>
      </w:r>
    </w:p>
  </w:footnote>
  <w:footnote w:type="continuationSeparator" w:id="0">
    <w:p w:rsidR="00B13296" w:rsidRDefault="00B1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B01940" w:rsidRDefault="00B01940" w:rsidP="00B01940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B01940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82358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A6DDB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0C4F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6103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87001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68C9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AF7D49"/>
    <w:rsid w:val="00B01940"/>
    <w:rsid w:val="00B03856"/>
    <w:rsid w:val="00B1329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03058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3F76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9BA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E250EBB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47E4-1B43-4216-9B68-69FDDC44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3486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22</cp:revision>
  <cp:lastPrinted>2017-06-30T07:51:00Z</cp:lastPrinted>
  <dcterms:created xsi:type="dcterms:W3CDTF">2018-02-27T09:12:00Z</dcterms:created>
  <dcterms:modified xsi:type="dcterms:W3CDTF">2019-10-18T07:57:00Z</dcterms:modified>
</cp:coreProperties>
</file>