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2C2" w:rsidRDefault="001A42C2" w:rsidP="001A42C2">
      <w:pPr>
        <w:pStyle w:val="Default"/>
        <w:rPr>
          <w:rFonts w:ascii="Arial" w:hAnsi="Arial" w:cs="Arial"/>
          <w:i/>
          <w:sz w:val="20"/>
          <w:szCs w:val="20"/>
        </w:rPr>
      </w:pPr>
      <w:r w:rsidRPr="00202A74">
        <w:rPr>
          <w:b/>
          <w:bCs/>
          <w:sz w:val="22"/>
          <w:szCs w:val="20"/>
        </w:rPr>
        <w:t>Znak sprawy:</w:t>
      </w:r>
      <w:r w:rsidR="00F96D40" w:rsidRPr="00202A74">
        <w:rPr>
          <w:b/>
          <w:bCs/>
        </w:rPr>
        <w:t xml:space="preserve"> </w:t>
      </w:r>
      <w:r w:rsidR="00F96D40" w:rsidRPr="00202A74">
        <w:rPr>
          <w:b/>
          <w:bCs/>
          <w:sz w:val="22"/>
          <w:szCs w:val="20"/>
        </w:rPr>
        <w:t>OE.271.</w:t>
      </w:r>
      <w:r w:rsidR="001734C8">
        <w:rPr>
          <w:b/>
          <w:bCs/>
          <w:sz w:val="22"/>
          <w:szCs w:val="20"/>
        </w:rPr>
        <w:t>2</w:t>
      </w:r>
      <w:r w:rsidR="00202A74" w:rsidRPr="00202A74">
        <w:rPr>
          <w:b/>
          <w:bCs/>
          <w:sz w:val="22"/>
          <w:szCs w:val="20"/>
        </w:rPr>
        <w:t>.</w:t>
      </w:r>
      <w:r w:rsidR="00F96D40" w:rsidRPr="00202A74">
        <w:rPr>
          <w:b/>
          <w:bCs/>
          <w:sz w:val="22"/>
          <w:szCs w:val="20"/>
        </w:rPr>
        <w:t>201</w:t>
      </w:r>
      <w:r w:rsidR="00202A74" w:rsidRPr="00202A74">
        <w:rPr>
          <w:b/>
          <w:bCs/>
          <w:sz w:val="22"/>
          <w:szCs w:val="20"/>
        </w:rPr>
        <w:t>9</w:t>
      </w:r>
      <w:r w:rsidRPr="003B3546">
        <w:rPr>
          <w:sz w:val="22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  <w:t xml:space="preserve"> </w:t>
      </w:r>
      <w:r w:rsidR="003E7692">
        <w:rPr>
          <w:rFonts w:ascii="Arial" w:hAnsi="Arial" w:cs="Arial"/>
          <w:sz w:val="20"/>
          <w:szCs w:val="20"/>
        </w:rPr>
        <w:t xml:space="preserve">        </w:t>
      </w:r>
      <w:r w:rsidR="00887582">
        <w:rPr>
          <w:rFonts w:ascii="Arial" w:hAnsi="Arial" w:cs="Arial"/>
          <w:sz w:val="20"/>
          <w:szCs w:val="20"/>
        </w:rPr>
        <w:tab/>
      </w:r>
      <w:r w:rsidR="003E7692">
        <w:rPr>
          <w:rFonts w:ascii="Arial" w:hAnsi="Arial" w:cs="Arial"/>
          <w:sz w:val="20"/>
          <w:szCs w:val="20"/>
        </w:rPr>
        <w:t xml:space="preserve">   </w:t>
      </w:r>
      <w:r w:rsidR="00566CE4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 xml:space="preserve">       </w:t>
      </w:r>
      <w:r w:rsidRPr="001A42C2">
        <w:rPr>
          <w:rFonts w:ascii="Arial" w:hAnsi="Arial" w:cs="Arial"/>
          <w:b/>
          <w:i/>
          <w:sz w:val="20"/>
          <w:szCs w:val="20"/>
        </w:rPr>
        <w:t>Załącznik nr 5 do SIWZ</w:t>
      </w:r>
    </w:p>
    <w:p w:rsidR="001A42C2" w:rsidRDefault="001A42C2" w:rsidP="001A42C2">
      <w:pPr>
        <w:pStyle w:val="Default"/>
        <w:rPr>
          <w:rFonts w:ascii="Arial" w:hAnsi="Arial" w:cs="Arial"/>
          <w:i/>
          <w:sz w:val="20"/>
          <w:szCs w:val="20"/>
        </w:rPr>
      </w:pPr>
    </w:p>
    <w:p w:rsidR="001A42C2" w:rsidRDefault="001A42C2" w:rsidP="001A42C2">
      <w:pPr>
        <w:pStyle w:val="Default"/>
        <w:rPr>
          <w:rFonts w:ascii="Arial" w:hAnsi="Arial" w:cs="Arial"/>
          <w:sz w:val="20"/>
          <w:szCs w:val="20"/>
        </w:rPr>
      </w:pPr>
    </w:p>
    <w:p w:rsidR="001A42C2" w:rsidRPr="0077412F" w:rsidRDefault="001A42C2" w:rsidP="001A42C2">
      <w:pPr>
        <w:pStyle w:val="Default"/>
        <w:rPr>
          <w:rFonts w:ascii="Arial" w:hAnsi="Arial" w:cs="Arial"/>
          <w:sz w:val="20"/>
          <w:szCs w:val="20"/>
        </w:rPr>
      </w:pPr>
    </w:p>
    <w:p w:rsidR="001A42C2" w:rsidRDefault="001A42C2" w:rsidP="001A42C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2A4365" w:rsidRDefault="002A4365" w:rsidP="001A42C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1A42C2" w:rsidRPr="001A42C2" w:rsidRDefault="001A42C2" w:rsidP="001A42C2">
      <w:pPr>
        <w:autoSpaceDE w:val="0"/>
        <w:autoSpaceDN w:val="0"/>
        <w:adjustRightInd w:val="0"/>
        <w:jc w:val="center"/>
        <w:rPr>
          <w:b/>
          <w:bCs/>
          <w:sz w:val="22"/>
        </w:rPr>
      </w:pPr>
      <w:r w:rsidRPr="001A42C2">
        <w:rPr>
          <w:b/>
          <w:bCs/>
          <w:sz w:val="22"/>
        </w:rPr>
        <w:t>OFERTA</w:t>
      </w:r>
    </w:p>
    <w:p w:rsidR="001A42C2" w:rsidRPr="001A42C2" w:rsidRDefault="001A42C2" w:rsidP="001A42C2">
      <w:pPr>
        <w:autoSpaceDE w:val="0"/>
        <w:autoSpaceDN w:val="0"/>
        <w:adjustRightInd w:val="0"/>
        <w:spacing w:after="120"/>
        <w:jc w:val="center"/>
        <w:rPr>
          <w:bCs/>
          <w:sz w:val="22"/>
          <w:szCs w:val="22"/>
        </w:rPr>
      </w:pPr>
      <w:r w:rsidRPr="001A42C2">
        <w:rPr>
          <w:bCs/>
          <w:sz w:val="22"/>
          <w:szCs w:val="22"/>
        </w:rPr>
        <w:t>na wykonanie zamówienia publicznego pod nazw</w:t>
      </w:r>
      <w:r w:rsidRPr="001A42C2">
        <w:rPr>
          <w:rFonts w:eastAsia="TimesNewRoman"/>
          <w:sz w:val="22"/>
          <w:szCs w:val="22"/>
        </w:rPr>
        <w:t>ą</w:t>
      </w:r>
      <w:r w:rsidRPr="001A42C2">
        <w:rPr>
          <w:bCs/>
          <w:sz w:val="22"/>
          <w:szCs w:val="22"/>
        </w:rPr>
        <w:t>:</w:t>
      </w:r>
    </w:p>
    <w:p w:rsidR="001A42C2" w:rsidRDefault="00202A74" w:rsidP="00202A74">
      <w:pPr>
        <w:jc w:val="both"/>
        <w:rPr>
          <w:b/>
          <w:sz w:val="22"/>
          <w:szCs w:val="22"/>
        </w:rPr>
      </w:pPr>
      <w:r w:rsidRPr="00202A74">
        <w:rPr>
          <w:b/>
          <w:sz w:val="22"/>
          <w:szCs w:val="22"/>
        </w:rPr>
        <w:t xml:space="preserve">„Wiedza na piątkę z plusem!” </w:t>
      </w:r>
      <w:r w:rsidR="00801C1F">
        <w:rPr>
          <w:b/>
          <w:sz w:val="22"/>
          <w:szCs w:val="22"/>
        </w:rPr>
        <w:t xml:space="preserve">projekt </w:t>
      </w:r>
      <w:r w:rsidRPr="00202A74">
        <w:rPr>
          <w:b/>
          <w:sz w:val="22"/>
          <w:szCs w:val="22"/>
        </w:rPr>
        <w:t>współfinansowany ze środków Unii Europejskiej z Europejskiego Funduszu Społecznego w ramach Regionalnego Programu Operacyjnego Województwa Łódzkiego na lata 2014-2020</w:t>
      </w:r>
    </w:p>
    <w:p w:rsidR="00202A74" w:rsidRPr="001A42C2" w:rsidRDefault="00202A74" w:rsidP="001A42C2">
      <w:pPr>
        <w:rPr>
          <w:b/>
          <w:sz w:val="22"/>
          <w:szCs w:val="22"/>
        </w:rPr>
      </w:pPr>
    </w:p>
    <w:p w:rsidR="001A42C2" w:rsidRPr="001A42C2" w:rsidRDefault="001A42C2" w:rsidP="001A42C2">
      <w:pPr>
        <w:autoSpaceDE w:val="0"/>
        <w:autoSpaceDN w:val="0"/>
        <w:adjustRightInd w:val="0"/>
        <w:spacing w:after="240"/>
        <w:rPr>
          <w:b/>
          <w:bCs/>
          <w:sz w:val="22"/>
          <w:szCs w:val="22"/>
        </w:rPr>
      </w:pPr>
      <w:r w:rsidRPr="001A42C2">
        <w:rPr>
          <w:b/>
          <w:bCs/>
          <w:sz w:val="22"/>
          <w:szCs w:val="22"/>
          <w:highlight w:val="lightGray"/>
        </w:rPr>
        <w:t>I. DANE WYKONAWCY.</w:t>
      </w:r>
    </w:p>
    <w:p w:rsidR="001A42C2" w:rsidRPr="001A42C2" w:rsidRDefault="001A42C2" w:rsidP="006521FD">
      <w:pPr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1A42C2">
        <w:rPr>
          <w:sz w:val="22"/>
          <w:szCs w:val="22"/>
        </w:rPr>
        <w:t>1. Nazwa: ……...................................................................................................................................................</w:t>
      </w:r>
    </w:p>
    <w:p w:rsidR="001A42C2" w:rsidRPr="001A42C2" w:rsidRDefault="001A42C2" w:rsidP="006521FD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1A42C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="006521FD">
        <w:rPr>
          <w:sz w:val="22"/>
          <w:szCs w:val="22"/>
        </w:rPr>
        <w:t>…………………………………………………………………</w:t>
      </w:r>
    </w:p>
    <w:p w:rsidR="001A42C2" w:rsidRPr="001A42C2" w:rsidRDefault="001A42C2" w:rsidP="006521FD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1A42C2">
        <w:rPr>
          <w:sz w:val="22"/>
          <w:szCs w:val="22"/>
        </w:rPr>
        <w:t>2. Adres: .................................................................................................................................................</w:t>
      </w:r>
      <w:r w:rsidR="006521FD">
        <w:rPr>
          <w:sz w:val="22"/>
          <w:szCs w:val="22"/>
        </w:rPr>
        <w:t>...</w:t>
      </w:r>
      <w:r w:rsidRPr="001A42C2">
        <w:rPr>
          <w:sz w:val="22"/>
          <w:szCs w:val="22"/>
        </w:rPr>
        <w:t>.........</w:t>
      </w:r>
    </w:p>
    <w:p w:rsidR="001A42C2" w:rsidRPr="001A42C2" w:rsidRDefault="001A42C2" w:rsidP="006521FD">
      <w:pPr>
        <w:spacing w:line="480" w:lineRule="auto"/>
        <w:jc w:val="both"/>
        <w:rPr>
          <w:sz w:val="22"/>
          <w:szCs w:val="22"/>
        </w:rPr>
      </w:pPr>
      <w:r w:rsidRPr="001A42C2">
        <w:rPr>
          <w:sz w:val="22"/>
          <w:szCs w:val="22"/>
        </w:rPr>
        <w:t>NIP………………………………</w:t>
      </w:r>
      <w:r w:rsidR="006521FD">
        <w:rPr>
          <w:sz w:val="22"/>
          <w:szCs w:val="22"/>
        </w:rPr>
        <w:t>……………………..</w:t>
      </w:r>
      <w:r w:rsidRPr="001A42C2">
        <w:rPr>
          <w:sz w:val="22"/>
          <w:szCs w:val="22"/>
        </w:rPr>
        <w:t>Regon ……………………………………………….</w:t>
      </w:r>
    </w:p>
    <w:p w:rsidR="001A42C2" w:rsidRPr="001A42C2" w:rsidRDefault="001A42C2" w:rsidP="006521FD">
      <w:pPr>
        <w:spacing w:line="480" w:lineRule="auto"/>
        <w:rPr>
          <w:sz w:val="22"/>
          <w:szCs w:val="22"/>
        </w:rPr>
      </w:pPr>
      <w:r w:rsidRPr="001A42C2">
        <w:rPr>
          <w:sz w:val="22"/>
          <w:szCs w:val="22"/>
        </w:rPr>
        <w:t>Nr telefonu ……………………/ faksu ……………………… / e</w:t>
      </w:r>
      <w:r w:rsidR="006521FD">
        <w:rPr>
          <w:sz w:val="22"/>
          <w:szCs w:val="22"/>
        </w:rPr>
        <w:t>-</w:t>
      </w:r>
      <w:r w:rsidRPr="001A42C2">
        <w:rPr>
          <w:sz w:val="22"/>
          <w:szCs w:val="22"/>
        </w:rPr>
        <w:t>mail</w:t>
      </w:r>
      <w:r w:rsidR="006521FD">
        <w:rPr>
          <w:sz w:val="22"/>
          <w:szCs w:val="22"/>
        </w:rPr>
        <w:t>............................................................</w:t>
      </w:r>
    </w:p>
    <w:p w:rsidR="001A42C2" w:rsidRPr="001A42C2" w:rsidRDefault="001A42C2" w:rsidP="00446839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1A42C2">
        <w:rPr>
          <w:sz w:val="22"/>
          <w:szCs w:val="22"/>
        </w:rPr>
        <w:t>3. Osoby reprezentuj</w:t>
      </w:r>
      <w:r w:rsidRPr="001A42C2">
        <w:rPr>
          <w:rFonts w:eastAsia="TimesNewRoman"/>
          <w:sz w:val="22"/>
          <w:szCs w:val="22"/>
        </w:rPr>
        <w:t>ą</w:t>
      </w:r>
      <w:r w:rsidRPr="001A42C2">
        <w:rPr>
          <w:sz w:val="22"/>
          <w:szCs w:val="22"/>
        </w:rPr>
        <w:t>ce:</w:t>
      </w:r>
    </w:p>
    <w:p w:rsidR="001A42C2" w:rsidRPr="001A42C2" w:rsidRDefault="001A42C2" w:rsidP="00446839">
      <w:pPr>
        <w:tabs>
          <w:tab w:val="left" w:pos="4820"/>
        </w:tabs>
        <w:autoSpaceDE w:val="0"/>
        <w:autoSpaceDN w:val="0"/>
        <w:adjustRightInd w:val="0"/>
        <w:spacing w:line="480" w:lineRule="auto"/>
        <w:ind w:firstLine="284"/>
        <w:rPr>
          <w:sz w:val="22"/>
          <w:szCs w:val="22"/>
        </w:rPr>
      </w:pPr>
      <w:r w:rsidRPr="001A42C2">
        <w:rPr>
          <w:sz w:val="22"/>
          <w:szCs w:val="22"/>
        </w:rPr>
        <w:t>3.1..........................................................................</w:t>
      </w:r>
      <w:r w:rsidRPr="001A42C2">
        <w:rPr>
          <w:sz w:val="22"/>
          <w:szCs w:val="22"/>
        </w:rPr>
        <w:tab/>
        <w:t>stanowisko ...............................................................</w:t>
      </w:r>
    </w:p>
    <w:p w:rsidR="001A42C2" w:rsidRPr="001A42C2" w:rsidRDefault="001A42C2" w:rsidP="00446839">
      <w:pPr>
        <w:tabs>
          <w:tab w:val="left" w:pos="4820"/>
        </w:tabs>
        <w:autoSpaceDE w:val="0"/>
        <w:autoSpaceDN w:val="0"/>
        <w:adjustRightInd w:val="0"/>
        <w:spacing w:line="480" w:lineRule="auto"/>
        <w:ind w:firstLine="284"/>
        <w:rPr>
          <w:sz w:val="22"/>
          <w:szCs w:val="22"/>
        </w:rPr>
      </w:pPr>
      <w:r w:rsidRPr="001A42C2">
        <w:rPr>
          <w:sz w:val="22"/>
          <w:szCs w:val="22"/>
        </w:rPr>
        <w:t>3.2..........................................................................</w:t>
      </w:r>
      <w:r w:rsidRPr="001A42C2">
        <w:rPr>
          <w:sz w:val="22"/>
          <w:szCs w:val="22"/>
        </w:rPr>
        <w:tab/>
        <w:t>stanowisko ...............................................................</w:t>
      </w:r>
    </w:p>
    <w:p w:rsidR="001A42C2" w:rsidRPr="001A42C2" w:rsidRDefault="001A42C2" w:rsidP="00446839">
      <w:pPr>
        <w:autoSpaceDE w:val="0"/>
        <w:autoSpaceDN w:val="0"/>
        <w:adjustRightInd w:val="0"/>
        <w:spacing w:after="240" w:line="480" w:lineRule="auto"/>
        <w:rPr>
          <w:sz w:val="22"/>
          <w:szCs w:val="22"/>
        </w:rPr>
      </w:pPr>
      <w:r w:rsidRPr="001A42C2">
        <w:rPr>
          <w:sz w:val="22"/>
          <w:szCs w:val="22"/>
        </w:rPr>
        <w:t>4. Konto bankowe wykonawcy: ......................................................................................................................</w:t>
      </w:r>
    </w:p>
    <w:p w:rsidR="001A42C2" w:rsidRPr="006E3DC4" w:rsidRDefault="001A42C2" w:rsidP="006E3DC4">
      <w:pPr>
        <w:autoSpaceDE w:val="0"/>
        <w:autoSpaceDN w:val="0"/>
        <w:adjustRightInd w:val="0"/>
        <w:spacing w:after="240" w:line="480" w:lineRule="auto"/>
        <w:rPr>
          <w:sz w:val="22"/>
          <w:szCs w:val="22"/>
        </w:rPr>
      </w:pPr>
      <w:r w:rsidRPr="006E3DC4">
        <w:rPr>
          <w:sz w:val="22"/>
          <w:szCs w:val="22"/>
        </w:rPr>
        <w:t>5. Wykonawca jest:</w:t>
      </w:r>
      <w:r w:rsidR="00446839" w:rsidRPr="006E3DC4">
        <w:rPr>
          <w:sz w:val="22"/>
          <w:szCs w:val="22"/>
        </w:rPr>
        <w:t xml:space="preserve"> </w:t>
      </w:r>
      <w:r w:rsidRPr="006E3DC4">
        <w:rPr>
          <w:sz w:val="22"/>
          <w:szCs w:val="22"/>
        </w:rPr>
        <w:t>małym lub średnim przedsiębiorcą</w:t>
      </w:r>
      <w:r w:rsidRPr="006E3DC4">
        <w:rPr>
          <w:rStyle w:val="Odwoanieprzypisudolnego"/>
          <w:sz w:val="22"/>
          <w:szCs w:val="22"/>
        </w:rPr>
        <w:footnoteReference w:id="1"/>
      </w:r>
      <w:r w:rsidRPr="006E3DC4">
        <w:rPr>
          <w:sz w:val="22"/>
          <w:szCs w:val="22"/>
        </w:rPr>
        <w:tab/>
      </w:r>
      <w:r w:rsidRPr="006E3DC4">
        <w:rPr>
          <w:sz w:val="22"/>
          <w:szCs w:val="22"/>
        </w:rPr>
        <w:tab/>
        <w:t xml:space="preserve">tak/nie  </w:t>
      </w:r>
    </w:p>
    <w:p w:rsidR="006E3DC4" w:rsidRDefault="006E3DC4" w:rsidP="001A42C2">
      <w:pPr>
        <w:autoSpaceDE w:val="0"/>
        <w:autoSpaceDN w:val="0"/>
        <w:adjustRightInd w:val="0"/>
        <w:spacing w:after="240"/>
        <w:rPr>
          <w:b/>
          <w:bCs/>
          <w:sz w:val="22"/>
          <w:szCs w:val="22"/>
          <w:highlight w:val="lightGray"/>
        </w:rPr>
      </w:pPr>
    </w:p>
    <w:p w:rsidR="006E3DC4" w:rsidRDefault="006E3DC4" w:rsidP="001A42C2">
      <w:pPr>
        <w:autoSpaceDE w:val="0"/>
        <w:autoSpaceDN w:val="0"/>
        <w:adjustRightInd w:val="0"/>
        <w:spacing w:after="240"/>
        <w:rPr>
          <w:b/>
          <w:bCs/>
          <w:sz w:val="22"/>
          <w:szCs w:val="22"/>
          <w:highlight w:val="lightGray"/>
        </w:rPr>
      </w:pPr>
    </w:p>
    <w:p w:rsidR="006E3DC4" w:rsidRDefault="006E3DC4" w:rsidP="001A42C2">
      <w:pPr>
        <w:autoSpaceDE w:val="0"/>
        <w:autoSpaceDN w:val="0"/>
        <w:adjustRightInd w:val="0"/>
        <w:spacing w:after="240"/>
        <w:rPr>
          <w:b/>
          <w:bCs/>
          <w:sz w:val="22"/>
          <w:szCs w:val="22"/>
          <w:highlight w:val="lightGray"/>
        </w:rPr>
      </w:pPr>
    </w:p>
    <w:p w:rsidR="006E3DC4" w:rsidRDefault="006E3DC4" w:rsidP="001A42C2">
      <w:pPr>
        <w:autoSpaceDE w:val="0"/>
        <w:autoSpaceDN w:val="0"/>
        <w:adjustRightInd w:val="0"/>
        <w:spacing w:after="240"/>
        <w:rPr>
          <w:b/>
          <w:bCs/>
          <w:sz w:val="22"/>
          <w:szCs w:val="22"/>
          <w:highlight w:val="lightGray"/>
        </w:rPr>
      </w:pPr>
    </w:p>
    <w:p w:rsidR="00A63607" w:rsidRDefault="00A63607" w:rsidP="003E3CD5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right"/>
        <w:rPr>
          <w:b/>
          <w:i/>
          <w:color w:val="000000"/>
          <w:sz w:val="22"/>
        </w:rPr>
      </w:pPr>
    </w:p>
    <w:p w:rsidR="008931D2" w:rsidRDefault="008931D2" w:rsidP="003E3CD5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right"/>
        <w:rPr>
          <w:b/>
          <w:i/>
          <w:color w:val="000000"/>
          <w:sz w:val="22"/>
        </w:rPr>
      </w:pPr>
    </w:p>
    <w:p w:rsidR="003E3CD5" w:rsidRPr="003E3CD5" w:rsidRDefault="003E3CD5" w:rsidP="003E3CD5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right"/>
        <w:rPr>
          <w:b/>
          <w:i/>
          <w:color w:val="000000"/>
          <w:sz w:val="22"/>
        </w:rPr>
      </w:pPr>
      <w:r w:rsidRPr="003E3CD5">
        <w:rPr>
          <w:b/>
          <w:i/>
          <w:color w:val="000000"/>
          <w:sz w:val="22"/>
        </w:rPr>
        <w:t>cd. załącznik nr 5 do SIWZ</w:t>
      </w:r>
    </w:p>
    <w:p w:rsidR="001A42C2" w:rsidRPr="006E3DC4" w:rsidRDefault="001A42C2" w:rsidP="001A42C2">
      <w:pPr>
        <w:autoSpaceDE w:val="0"/>
        <w:autoSpaceDN w:val="0"/>
        <w:adjustRightInd w:val="0"/>
        <w:spacing w:after="240"/>
        <w:rPr>
          <w:b/>
          <w:bCs/>
          <w:sz w:val="22"/>
          <w:szCs w:val="22"/>
        </w:rPr>
      </w:pPr>
      <w:r w:rsidRPr="006E3DC4">
        <w:rPr>
          <w:b/>
          <w:bCs/>
          <w:sz w:val="22"/>
          <w:szCs w:val="22"/>
          <w:highlight w:val="lightGray"/>
        </w:rPr>
        <w:lastRenderedPageBreak/>
        <w:t xml:space="preserve">II. </w:t>
      </w:r>
      <w:r w:rsidR="001171C4">
        <w:rPr>
          <w:b/>
          <w:bCs/>
          <w:sz w:val="22"/>
          <w:szCs w:val="22"/>
          <w:highlight w:val="lightGray"/>
        </w:rPr>
        <w:t xml:space="preserve">CENA </w:t>
      </w:r>
      <w:r w:rsidRPr="006E3DC4">
        <w:rPr>
          <w:b/>
          <w:bCs/>
          <w:sz w:val="22"/>
          <w:szCs w:val="22"/>
          <w:highlight w:val="lightGray"/>
        </w:rPr>
        <w:t>OFERT</w:t>
      </w:r>
      <w:r w:rsidR="001171C4" w:rsidRPr="001171C4">
        <w:rPr>
          <w:b/>
          <w:bCs/>
          <w:sz w:val="22"/>
          <w:szCs w:val="22"/>
          <w:highlight w:val="lightGray"/>
        </w:rPr>
        <w:t>Y</w:t>
      </w:r>
    </w:p>
    <w:p w:rsidR="004D05A1" w:rsidRPr="004D05A1" w:rsidRDefault="001A42C2" w:rsidP="004D05A1">
      <w:pPr>
        <w:numPr>
          <w:ilvl w:val="0"/>
          <w:numId w:val="18"/>
        </w:numPr>
        <w:autoSpaceDE w:val="0"/>
        <w:autoSpaceDN w:val="0"/>
        <w:adjustRightInd w:val="0"/>
        <w:spacing w:after="120"/>
        <w:ind w:left="284" w:hanging="284"/>
        <w:jc w:val="both"/>
        <w:rPr>
          <w:rFonts w:eastAsia="TimesNewRoman"/>
          <w:sz w:val="22"/>
          <w:szCs w:val="22"/>
        </w:rPr>
      </w:pPr>
      <w:r w:rsidRPr="00B5524F">
        <w:rPr>
          <w:sz w:val="22"/>
          <w:szCs w:val="22"/>
        </w:rPr>
        <w:t>W odpowiedzi na ogłoszenie składamy ofert</w:t>
      </w:r>
      <w:r w:rsidRPr="00B5524F">
        <w:rPr>
          <w:rFonts w:eastAsia="TimesNewRoman"/>
          <w:sz w:val="22"/>
          <w:szCs w:val="22"/>
        </w:rPr>
        <w:t xml:space="preserve">ę na wykonanie wymienionego w tytule zamówienia publicznego </w:t>
      </w:r>
      <w:r w:rsidRPr="00B5524F">
        <w:rPr>
          <w:sz w:val="22"/>
          <w:szCs w:val="22"/>
        </w:rPr>
        <w:t xml:space="preserve">za </w:t>
      </w:r>
      <w:r w:rsidRPr="00B5524F">
        <w:rPr>
          <w:b/>
          <w:bCs/>
          <w:sz w:val="22"/>
          <w:szCs w:val="22"/>
        </w:rPr>
        <w:t>kwot</w:t>
      </w:r>
      <w:r w:rsidRPr="00B5524F">
        <w:rPr>
          <w:rFonts w:eastAsia="TimesNewRoman"/>
          <w:b/>
          <w:bCs/>
          <w:sz w:val="22"/>
          <w:szCs w:val="22"/>
        </w:rPr>
        <w:t xml:space="preserve">ę </w:t>
      </w:r>
      <w:r w:rsidR="00C43671" w:rsidRPr="00B5524F">
        <w:rPr>
          <w:rFonts w:eastAsia="TimesNewRoman"/>
          <w:b/>
          <w:bCs/>
          <w:sz w:val="22"/>
          <w:szCs w:val="22"/>
        </w:rPr>
        <w:t>brutto</w:t>
      </w:r>
      <w:r w:rsidR="00C43671">
        <w:rPr>
          <w:rFonts w:eastAsia="TimesNewRoman"/>
          <w:sz w:val="22"/>
          <w:szCs w:val="22"/>
        </w:rPr>
        <w:t xml:space="preserve"> </w:t>
      </w:r>
      <w:r w:rsidR="00C43671" w:rsidRPr="00184538">
        <w:rPr>
          <w:rFonts w:eastAsia="TimesNewRoman"/>
          <w:sz w:val="22"/>
          <w:szCs w:val="22"/>
        </w:rPr>
        <w:t>[suma pozycji od pkt 1 do pkt 16, z kolumny 7 tabeli</w:t>
      </w:r>
      <w:r w:rsidR="00EA326B" w:rsidRPr="00184538">
        <w:rPr>
          <w:rFonts w:eastAsia="TimesNewRoman"/>
          <w:sz w:val="22"/>
          <w:szCs w:val="22"/>
        </w:rPr>
        <w:t xml:space="preserve"> nr 1</w:t>
      </w:r>
      <w:r w:rsidR="004D05A1" w:rsidRPr="00184538">
        <w:rPr>
          <w:rFonts w:eastAsia="TimesNewRoman"/>
          <w:sz w:val="22"/>
          <w:szCs w:val="22"/>
        </w:rPr>
        <w:t>,</w:t>
      </w:r>
      <w:r w:rsidR="004D05A1" w:rsidRPr="00184538">
        <w:t xml:space="preserve"> </w:t>
      </w:r>
      <w:r w:rsidR="004D05A1" w:rsidRPr="00184538">
        <w:rPr>
          <w:rFonts w:eastAsia="TimesNewRoman"/>
          <w:sz w:val="22"/>
          <w:szCs w:val="22"/>
        </w:rPr>
        <w:t>w  pozycjach, w których występuje zerowa stawka podatku VAT, należy przenieść wartość z kolumny (5) „Wartość netto w złotych” poszczególnych pozycji dostawy do kolumny (7) „Wartość brutto w złotych”</w:t>
      </w:r>
      <w:r w:rsidR="00EA326B" w:rsidRPr="00184538">
        <w:rPr>
          <w:rFonts w:eastAsia="TimesNewRoman"/>
          <w:sz w:val="22"/>
          <w:szCs w:val="22"/>
        </w:rPr>
        <w:t>]</w:t>
      </w:r>
      <w:r w:rsidR="004D05A1" w:rsidRPr="00184538">
        <w:rPr>
          <w:b/>
          <w:bCs/>
          <w:sz w:val="22"/>
          <w:szCs w:val="22"/>
        </w:rPr>
        <w:t>:</w:t>
      </w:r>
    </w:p>
    <w:p w:rsidR="001A42C2" w:rsidRPr="006E3DC4" w:rsidRDefault="001A42C2" w:rsidP="001A42C2">
      <w:pPr>
        <w:autoSpaceDE w:val="0"/>
        <w:autoSpaceDN w:val="0"/>
        <w:adjustRightInd w:val="0"/>
        <w:spacing w:after="120"/>
        <w:ind w:left="284"/>
        <w:jc w:val="both"/>
        <w:rPr>
          <w:rFonts w:eastAsia="TimesNewRoman"/>
          <w:sz w:val="22"/>
          <w:szCs w:val="22"/>
        </w:rPr>
      </w:pPr>
    </w:p>
    <w:p w:rsidR="001A42C2" w:rsidRPr="006E3DC4" w:rsidRDefault="001A42C2" w:rsidP="001A42C2">
      <w:pPr>
        <w:autoSpaceDE w:val="0"/>
        <w:autoSpaceDN w:val="0"/>
        <w:adjustRightInd w:val="0"/>
        <w:spacing w:after="120" w:line="480" w:lineRule="auto"/>
        <w:rPr>
          <w:sz w:val="22"/>
          <w:szCs w:val="22"/>
        </w:rPr>
      </w:pPr>
      <w:r w:rsidRPr="006E3DC4">
        <w:rPr>
          <w:sz w:val="22"/>
          <w:szCs w:val="22"/>
        </w:rPr>
        <w:t>- netto: …………………………………………........................................................ zł,</w:t>
      </w:r>
    </w:p>
    <w:p w:rsidR="001A42C2" w:rsidRPr="006E3DC4" w:rsidRDefault="001A42C2" w:rsidP="001A42C2">
      <w:pPr>
        <w:autoSpaceDE w:val="0"/>
        <w:autoSpaceDN w:val="0"/>
        <w:adjustRightInd w:val="0"/>
        <w:spacing w:after="120" w:line="480" w:lineRule="auto"/>
        <w:rPr>
          <w:sz w:val="22"/>
          <w:szCs w:val="22"/>
        </w:rPr>
      </w:pPr>
      <w:r w:rsidRPr="006E3DC4">
        <w:rPr>
          <w:sz w:val="22"/>
          <w:szCs w:val="22"/>
        </w:rPr>
        <w:t>- razem brutto: ....................................................................................................</w:t>
      </w:r>
      <w:r w:rsidR="00FB3D3F">
        <w:rPr>
          <w:sz w:val="22"/>
          <w:szCs w:val="22"/>
        </w:rPr>
        <w:t>......</w:t>
      </w:r>
      <w:r w:rsidRPr="006E3DC4">
        <w:rPr>
          <w:sz w:val="22"/>
          <w:szCs w:val="22"/>
        </w:rPr>
        <w:t>.. zł,</w:t>
      </w:r>
    </w:p>
    <w:p w:rsidR="001A42C2" w:rsidRDefault="001A42C2" w:rsidP="001A42C2">
      <w:pPr>
        <w:autoSpaceDE w:val="0"/>
        <w:autoSpaceDN w:val="0"/>
        <w:adjustRightInd w:val="0"/>
        <w:spacing w:after="160" w:line="480" w:lineRule="auto"/>
        <w:rPr>
          <w:sz w:val="22"/>
          <w:szCs w:val="22"/>
        </w:rPr>
      </w:pPr>
      <w:r w:rsidRPr="006E3DC4">
        <w:rPr>
          <w:sz w:val="22"/>
          <w:szCs w:val="22"/>
        </w:rPr>
        <w:t>(słownie brutto: .............................................................................................................).</w:t>
      </w:r>
    </w:p>
    <w:p w:rsidR="00C43671" w:rsidRPr="00C43671" w:rsidRDefault="00C43671" w:rsidP="00C4367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C43671">
        <w:rPr>
          <w:b/>
          <w:bCs/>
          <w:sz w:val="22"/>
          <w:szCs w:val="22"/>
        </w:rPr>
        <w:t>Tabela nr 1</w:t>
      </w: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3315"/>
        <w:gridCol w:w="606"/>
        <w:gridCol w:w="1270"/>
        <w:gridCol w:w="1258"/>
        <w:gridCol w:w="1140"/>
        <w:gridCol w:w="1829"/>
      </w:tblGrid>
      <w:tr w:rsidR="00962D41" w:rsidRPr="001F2C12" w:rsidTr="00B24FB4">
        <w:trPr>
          <w:trHeight w:val="360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2313" w:rsidRPr="006B05F2" w:rsidRDefault="00F62313" w:rsidP="00047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05F2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2313" w:rsidRPr="006B05F2" w:rsidRDefault="00F62313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5F2">
              <w:rPr>
                <w:rFonts w:asciiTheme="minorHAnsi" w:hAnsiTheme="minorHAnsi" w:cstheme="minorHAnsi"/>
                <w:b/>
                <w:sz w:val="18"/>
                <w:szCs w:val="18"/>
              </w:rPr>
              <w:t>Nazwa urządzenia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2313" w:rsidRPr="006B05F2" w:rsidRDefault="00F62313" w:rsidP="00047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05F2"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sztuk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2313" w:rsidRPr="006B05F2" w:rsidRDefault="00F62313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5F2">
              <w:rPr>
                <w:rFonts w:asciiTheme="minorHAnsi" w:hAnsiTheme="minorHAnsi" w:cstheme="minorHAnsi"/>
                <w:b/>
                <w:sz w:val="18"/>
                <w:szCs w:val="18"/>
              </w:rPr>
              <w:t>Cena jedn.</w:t>
            </w:r>
          </w:p>
          <w:p w:rsidR="00F62313" w:rsidRPr="006B05F2" w:rsidRDefault="00F62313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5F2">
              <w:rPr>
                <w:rFonts w:asciiTheme="minorHAnsi" w:hAnsiTheme="minorHAnsi" w:cstheme="minorHAnsi"/>
                <w:b/>
                <w:sz w:val="18"/>
                <w:szCs w:val="18"/>
              </w:rPr>
              <w:t>netto</w:t>
            </w:r>
          </w:p>
          <w:p w:rsidR="00F62313" w:rsidRPr="006B05F2" w:rsidRDefault="00F62313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5F2">
              <w:rPr>
                <w:rFonts w:asciiTheme="minorHAnsi" w:hAnsiTheme="minorHAnsi" w:cstheme="minorHAnsi"/>
                <w:b/>
                <w:sz w:val="18"/>
                <w:szCs w:val="18"/>
              </w:rPr>
              <w:t>[zł]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2313" w:rsidRPr="006B05F2" w:rsidRDefault="00F62313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5F2">
              <w:rPr>
                <w:rFonts w:asciiTheme="minorHAnsi" w:hAnsiTheme="minorHAnsi" w:cstheme="minorHAnsi"/>
                <w:b/>
                <w:sz w:val="18"/>
                <w:szCs w:val="18"/>
              </w:rPr>
              <w:t>Wartość netto</w:t>
            </w:r>
          </w:p>
          <w:p w:rsidR="00F62313" w:rsidRDefault="004D05A1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 złotych</w:t>
            </w:r>
          </w:p>
          <w:p w:rsidR="00F62313" w:rsidRPr="006B05F2" w:rsidRDefault="00523A2A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[ i</w:t>
            </w:r>
            <w:r w:rsidR="00F62313">
              <w:rPr>
                <w:rFonts w:asciiTheme="minorHAnsi" w:hAnsiTheme="minorHAnsi" w:cstheme="minorHAnsi"/>
                <w:b/>
                <w:sz w:val="18"/>
                <w:szCs w:val="18"/>
              </w:rPr>
              <w:t>loczyn kolumn 3 i 4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]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2313" w:rsidRPr="006B05F2" w:rsidRDefault="00EE5DB5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Należny podatek</w:t>
            </w:r>
            <w:r w:rsidR="00F62313" w:rsidRPr="006B05F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Vat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2313" w:rsidRPr="006B05F2" w:rsidRDefault="00F62313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5F2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</w:t>
            </w:r>
          </w:p>
          <w:p w:rsidR="00F62313" w:rsidRDefault="004D05A1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 złotych</w:t>
            </w:r>
          </w:p>
          <w:p w:rsidR="00F62313" w:rsidRDefault="00523A2A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[ s</w:t>
            </w:r>
            <w:r w:rsidR="00F6231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uma kolumn </w:t>
            </w:r>
          </w:p>
          <w:p w:rsidR="00F62313" w:rsidRPr="006B05F2" w:rsidRDefault="00F62313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 i 6</w:t>
            </w:r>
            <w:r w:rsidR="00523A2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]</w:t>
            </w:r>
          </w:p>
        </w:tc>
      </w:tr>
      <w:tr w:rsidR="00962D41" w:rsidRPr="001F2C12" w:rsidTr="00B24FB4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2313" w:rsidRPr="006B05F2" w:rsidRDefault="00F62313" w:rsidP="00047EC7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5F2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2313" w:rsidRPr="006B05F2" w:rsidRDefault="00F62313" w:rsidP="00047EC7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6B05F2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2313" w:rsidRPr="006B05F2" w:rsidRDefault="00F62313" w:rsidP="00047EC7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2313" w:rsidRPr="006B05F2" w:rsidRDefault="00F62313" w:rsidP="00047EC7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2313" w:rsidRDefault="00F62313" w:rsidP="00047EC7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2313" w:rsidRPr="006B05F2" w:rsidRDefault="00F62313" w:rsidP="00047EC7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2313" w:rsidRPr="006B05F2" w:rsidRDefault="00F62313" w:rsidP="00047EC7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7</w:t>
            </w:r>
          </w:p>
        </w:tc>
      </w:tr>
      <w:tr w:rsidR="00047EC7" w:rsidRPr="001F2C12" w:rsidTr="00B24FB4">
        <w:trPr>
          <w:trHeight w:val="138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C7" w:rsidRDefault="00047EC7" w:rsidP="00047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47EC7" w:rsidRPr="001F2C12" w:rsidRDefault="00047EC7" w:rsidP="00047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2C1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26" w:type="pct"/>
            <w:vMerge w:val="restart"/>
            <w:shd w:val="clear" w:color="auto" w:fill="auto"/>
          </w:tcPr>
          <w:p w:rsidR="00047EC7" w:rsidRDefault="00047EC7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47EC7" w:rsidRDefault="00047EC7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5E9D">
              <w:rPr>
                <w:rFonts w:asciiTheme="minorHAnsi" w:hAnsiTheme="minorHAnsi" w:cstheme="minorHAnsi"/>
                <w:sz w:val="18"/>
                <w:szCs w:val="18"/>
              </w:rPr>
              <w:t>Komputer stacjonarny</w:t>
            </w:r>
            <w:r w:rsidR="005578B0">
              <w:rPr>
                <w:rFonts w:asciiTheme="minorHAnsi" w:hAnsiTheme="minorHAnsi" w:cstheme="minorHAnsi"/>
                <w:sz w:val="18"/>
                <w:szCs w:val="18"/>
              </w:rPr>
              <w:t xml:space="preserve"> wraz z systemem operacyjnym</w:t>
            </w:r>
            <w:r w:rsidRPr="009F5E9D">
              <w:rPr>
                <w:rFonts w:asciiTheme="minorHAnsi" w:hAnsiTheme="minorHAnsi" w:cstheme="minorHAnsi"/>
                <w:sz w:val="18"/>
                <w:szCs w:val="18"/>
              </w:rPr>
              <w:t xml:space="preserve"> + monitor</w:t>
            </w:r>
            <w:r w:rsidR="00E62B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578B0">
              <w:rPr>
                <w:rFonts w:asciiTheme="minorHAnsi" w:hAnsiTheme="minorHAnsi" w:cstheme="minorHAnsi"/>
                <w:sz w:val="18"/>
                <w:szCs w:val="18"/>
              </w:rPr>
              <w:t>do komputer</w:t>
            </w:r>
            <w:r w:rsidR="00E62B9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5578B0">
              <w:rPr>
                <w:rFonts w:asciiTheme="minorHAnsi" w:hAnsiTheme="minorHAnsi" w:cstheme="minorHAnsi"/>
                <w:sz w:val="18"/>
                <w:szCs w:val="18"/>
              </w:rPr>
              <w:t xml:space="preserve"> stacjonarn</w:t>
            </w:r>
            <w:r w:rsidR="00E62B9A">
              <w:rPr>
                <w:rFonts w:asciiTheme="minorHAnsi" w:hAnsiTheme="minorHAnsi" w:cstheme="minorHAnsi"/>
                <w:sz w:val="18"/>
                <w:szCs w:val="18"/>
              </w:rPr>
              <w:t xml:space="preserve">ego </w:t>
            </w:r>
            <w:r w:rsidRPr="009F5E9D">
              <w:rPr>
                <w:rFonts w:asciiTheme="minorHAnsi" w:hAnsiTheme="minorHAnsi" w:cstheme="minorHAnsi"/>
                <w:sz w:val="18"/>
                <w:szCs w:val="18"/>
              </w:rPr>
              <w:t>dla ucznia</w:t>
            </w:r>
          </w:p>
          <w:p w:rsidR="00047EC7" w:rsidRPr="001F2C12" w:rsidRDefault="00047EC7" w:rsidP="00047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" w:type="pct"/>
            <w:vMerge w:val="restart"/>
            <w:shd w:val="clear" w:color="auto" w:fill="auto"/>
          </w:tcPr>
          <w:p w:rsidR="00047EC7" w:rsidRPr="008F134F" w:rsidRDefault="00047EC7" w:rsidP="00047EC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047EC7" w:rsidRPr="008F134F" w:rsidRDefault="00047EC7" w:rsidP="00047EC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13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74 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EC7" w:rsidRPr="001F2C12" w:rsidRDefault="00047EC7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EC7" w:rsidRPr="001F2C12" w:rsidRDefault="00047EC7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C7" w:rsidRPr="001F2C12" w:rsidRDefault="00962D41" w:rsidP="008370F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VAT </w:t>
            </w:r>
            <w:r w:rsidR="008370FB">
              <w:rPr>
                <w:rFonts w:asciiTheme="minorHAnsi" w:hAnsiTheme="minorHAnsi" w:cstheme="minorHAnsi"/>
                <w:b/>
                <w:sz w:val="18"/>
                <w:szCs w:val="18"/>
              </w:rPr>
              <w:t>0%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EC7" w:rsidRPr="001F2C12" w:rsidRDefault="00047EC7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47EC7" w:rsidRPr="001F2C12" w:rsidTr="00B24FB4">
        <w:trPr>
          <w:trHeight w:val="465"/>
        </w:trPr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C7" w:rsidRDefault="00047EC7" w:rsidP="00047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6" w:type="pct"/>
            <w:vMerge/>
            <w:shd w:val="clear" w:color="auto" w:fill="auto"/>
          </w:tcPr>
          <w:p w:rsidR="00047EC7" w:rsidRDefault="00047EC7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047EC7" w:rsidRPr="008F134F" w:rsidRDefault="00047EC7" w:rsidP="00047EC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C7" w:rsidRPr="001F2C12" w:rsidRDefault="00047EC7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7" w:rsidRPr="001F2C12" w:rsidRDefault="00047EC7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C7" w:rsidRDefault="00047EC7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0,00 zł</w:t>
            </w:r>
          </w:p>
        </w:tc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C7" w:rsidRPr="001F2C12" w:rsidRDefault="00047EC7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84E4A" w:rsidRPr="001F2C12" w:rsidTr="00B24FB4">
        <w:trPr>
          <w:trHeight w:val="225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Default="0038025F" w:rsidP="00047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4E4A" w:rsidRPr="001F2C12" w:rsidRDefault="00C84E4A" w:rsidP="00047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2C1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626" w:type="pct"/>
            <w:vMerge w:val="restart"/>
            <w:shd w:val="clear" w:color="auto" w:fill="auto"/>
          </w:tcPr>
          <w:p w:rsidR="0038025F" w:rsidRDefault="0038025F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84E4A" w:rsidRDefault="00C84E4A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5E9D">
              <w:rPr>
                <w:rFonts w:asciiTheme="minorHAnsi" w:hAnsiTheme="minorHAnsi" w:cstheme="minorHAnsi"/>
                <w:sz w:val="18"/>
                <w:szCs w:val="18"/>
              </w:rPr>
              <w:t>Przenośn</w:t>
            </w:r>
            <w:r w:rsidR="00E62B9A">
              <w:rPr>
                <w:rFonts w:asciiTheme="minorHAnsi" w:hAnsiTheme="minorHAnsi" w:cstheme="minorHAnsi"/>
                <w:sz w:val="18"/>
                <w:szCs w:val="18"/>
              </w:rPr>
              <w:t xml:space="preserve">y </w:t>
            </w:r>
            <w:r w:rsidRPr="009F5E9D">
              <w:rPr>
                <w:rFonts w:asciiTheme="minorHAnsi" w:hAnsiTheme="minorHAnsi" w:cstheme="minorHAnsi"/>
                <w:sz w:val="18"/>
                <w:szCs w:val="18"/>
              </w:rPr>
              <w:t>komputer dla nauczyciela</w:t>
            </w:r>
            <w:r w:rsidR="00604239">
              <w:rPr>
                <w:rFonts w:asciiTheme="minorHAnsi" w:hAnsiTheme="minorHAnsi" w:cstheme="minorHAnsi"/>
                <w:sz w:val="18"/>
                <w:szCs w:val="18"/>
              </w:rPr>
              <w:t xml:space="preserve"> wraz z systemem operacyjnym</w:t>
            </w:r>
          </w:p>
          <w:p w:rsidR="0038025F" w:rsidRPr="001F2C12" w:rsidRDefault="0038025F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" w:type="pct"/>
            <w:vMerge w:val="restart"/>
            <w:shd w:val="clear" w:color="auto" w:fill="auto"/>
          </w:tcPr>
          <w:p w:rsidR="0038025F" w:rsidRPr="008F134F" w:rsidRDefault="0038025F" w:rsidP="00047EC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C84E4A" w:rsidRPr="008F134F" w:rsidRDefault="00C84E4A" w:rsidP="00047EC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13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E4A" w:rsidRPr="0038025F" w:rsidRDefault="00C84E4A" w:rsidP="00047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E4A" w:rsidRPr="0038025F" w:rsidRDefault="00C84E4A" w:rsidP="00047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38025F" w:rsidRDefault="00962D41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VAT </w:t>
            </w:r>
            <w:r w:rsidR="0038025F">
              <w:rPr>
                <w:rFonts w:asciiTheme="minorHAnsi" w:hAnsiTheme="minorHAnsi" w:cstheme="minorHAnsi"/>
                <w:b/>
                <w:sz w:val="18"/>
                <w:szCs w:val="18"/>
              </w:rPr>
              <w:t>23%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E4A" w:rsidRPr="0038025F" w:rsidRDefault="00C84E4A" w:rsidP="00047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84E4A" w:rsidRPr="001F2C12" w:rsidTr="00B24FB4">
        <w:trPr>
          <w:trHeight w:val="210"/>
        </w:trPr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A" w:rsidRPr="001F2C12" w:rsidRDefault="00C84E4A" w:rsidP="00047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6" w:type="pct"/>
            <w:vMerge/>
            <w:shd w:val="clear" w:color="auto" w:fill="auto"/>
          </w:tcPr>
          <w:p w:rsidR="00C84E4A" w:rsidRPr="009F5E9D" w:rsidRDefault="00C84E4A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C84E4A" w:rsidRPr="008F134F" w:rsidRDefault="00C84E4A" w:rsidP="00047EC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A" w:rsidRPr="001F2C12" w:rsidRDefault="00C84E4A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4A" w:rsidRPr="001F2C12" w:rsidRDefault="00C84E4A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Default="0038025F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4A" w:rsidRPr="001F2C12" w:rsidRDefault="00C84E4A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8025F" w:rsidRPr="001F2C12" w:rsidTr="00B24FB4">
        <w:trPr>
          <w:trHeight w:val="140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Default="0038025F" w:rsidP="00047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F2C1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626" w:type="pct"/>
            <w:vMerge w:val="restart"/>
            <w:shd w:val="clear" w:color="auto" w:fill="auto"/>
          </w:tcPr>
          <w:p w:rsidR="0038025F" w:rsidRDefault="0038025F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8025F" w:rsidRDefault="0038025F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5E9D">
              <w:rPr>
                <w:rFonts w:asciiTheme="minorHAnsi" w:hAnsiTheme="minorHAnsi" w:cstheme="minorHAnsi"/>
                <w:sz w:val="18"/>
                <w:szCs w:val="18"/>
              </w:rPr>
              <w:t>Przenośn</w:t>
            </w:r>
            <w:r w:rsidR="00E62B9A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9F5E9D">
              <w:rPr>
                <w:rFonts w:asciiTheme="minorHAnsi" w:hAnsiTheme="minorHAnsi" w:cstheme="minorHAnsi"/>
                <w:sz w:val="18"/>
                <w:szCs w:val="18"/>
              </w:rPr>
              <w:t xml:space="preserve"> komputer dla ucznia</w:t>
            </w:r>
            <w:r w:rsidR="00604239">
              <w:rPr>
                <w:rFonts w:asciiTheme="minorHAnsi" w:hAnsiTheme="minorHAnsi" w:cstheme="minorHAnsi"/>
                <w:sz w:val="18"/>
                <w:szCs w:val="18"/>
              </w:rPr>
              <w:t xml:space="preserve">  wraz z systemem operacyjnym</w:t>
            </w:r>
            <w:bookmarkStart w:id="0" w:name="_GoBack"/>
            <w:bookmarkEnd w:id="0"/>
          </w:p>
          <w:p w:rsidR="0038025F" w:rsidRPr="001F2C12" w:rsidRDefault="0038025F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5E9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97" w:type="pct"/>
            <w:vMerge w:val="restart"/>
            <w:shd w:val="clear" w:color="auto" w:fill="auto"/>
          </w:tcPr>
          <w:p w:rsidR="0038025F" w:rsidRPr="008F134F" w:rsidRDefault="0038025F" w:rsidP="00047EC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38025F" w:rsidRPr="008F134F" w:rsidRDefault="0038025F" w:rsidP="00047EC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13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38025F" w:rsidRDefault="00962D41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VAT </w:t>
            </w:r>
            <w:r w:rsidR="0038025F">
              <w:rPr>
                <w:rFonts w:asciiTheme="minorHAnsi" w:hAnsiTheme="minorHAnsi" w:cstheme="minorHAnsi"/>
                <w:b/>
                <w:sz w:val="18"/>
                <w:szCs w:val="18"/>
              </w:rPr>
              <w:t>23%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8025F" w:rsidRPr="001F2C12" w:rsidTr="00B24FB4">
        <w:trPr>
          <w:trHeight w:val="345"/>
        </w:trPr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Default="0038025F" w:rsidP="00047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6" w:type="pct"/>
            <w:vMerge/>
            <w:shd w:val="clear" w:color="auto" w:fill="auto"/>
          </w:tcPr>
          <w:p w:rsidR="0038025F" w:rsidRDefault="0038025F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38025F" w:rsidRPr="008F134F" w:rsidRDefault="0038025F" w:rsidP="00047EC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Default="0038025F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8025F" w:rsidRPr="001F2C12" w:rsidTr="00B24FB4">
        <w:trPr>
          <w:trHeight w:val="164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Default="0038025F" w:rsidP="00047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626" w:type="pct"/>
            <w:vMerge w:val="restart"/>
            <w:shd w:val="clear" w:color="auto" w:fill="auto"/>
          </w:tcPr>
          <w:p w:rsidR="0038025F" w:rsidRDefault="0038025F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8025F" w:rsidRDefault="0038025F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Oprogramowanie biurowe</w:t>
            </w:r>
          </w:p>
          <w:p w:rsidR="0038025F" w:rsidRPr="009F5E9D" w:rsidRDefault="0038025F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" w:type="pct"/>
            <w:vMerge w:val="restart"/>
            <w:shd w:val="clear" w:color="auto" w:fill="auto"/>
          </w:tcPr>
          <w:p w:rsidR="0038025F" w:rsidRPr="008F134F" w:rsidRDefault="0038025F" w:rsidP="00047EC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38025F" w:rsidRPr="008F134F" w:rsidRDefault="0038025F" w:rsidP="00047EC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13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962D41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VAT </w:t>
            </w:r>
            <w:r w:rsidR="0038025F">
              <w:rPr>
                <w:rFonts w:asciiTheme="minorHAnsi" w:hAnsiTheme="minorHAnsi" w:cstheme="minorHAnsi"/>
                <w:b/>
                <w:sz w:val="18"/>
                <w:szCs w:val="18"/>
              </w:rPr>
              <w:t>23%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8025F" w:rsidRPr="001F2C12" w:rsidTr="00B24FB4">
        <w:trPr>
          <w:trHeight w:val="285"/>
        </w:trPr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Default="0038025F" w:rsidP="00047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6" w:type="pct"/>
            <w:vMerge/>
            <w:shd w:val="clear" w:color="auto" w:fill="auto"/>
          </w:tcPr>
          <w:p w:rsidR="0038025F" w:rsidRDefault="0038025F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38025F" w:rsidRPr="008F134F" w:rsidRDefault="0038025F" w:rsidP="00047EC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8025F" w:rsidRPr="001F2C12" w:rsidTr="00B24FB4">
        <w:trPr>
          <w:trHeight w:val="216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Default="0038025F" w:rsidP="00047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626" w:type="pct"/>
            <w:vMerge w:val="restart"/>
            <w:shd w:val="clear" w:color="auto" w:fill="auto"/>
          </w:tcPr>
          <w:p w:rsidR="0038025F" w:rsidRDefault="0038025F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8025F" w:rsidRDefault="0038025F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Program antywirusowy</w:t>
            </w:r>
          </w:p>
          <w:p w:rsidR="0038025F" w:rsidRPr="009F5E9D" w:rsidRDefault="0038025F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" w:type="pct"/>
            <w:vMerge w:val="restart"/>
            <w:shd w:val="clear" w:color="auto" w:fill="auto"/>
          </w:tcPr>
          <w:p w:rsidR="0038025F" w:rsidRPr="008F134F" w:rsidRDefault="0038025F" w:rsidP="00047EC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38025F" w:rsidRPr="008F134F" w:rsidRDefault="0038025F" w:rsidP="00047EC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13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962D41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VAT </w:t>
            </w:r>
            <w:r w:rsidR="0038025F">
              <w:rPr>
                <w:rFonts w:asciiTheme="minorHAnsi" w:hAnsiTheme="minorHAnsi" w:cstheme="minorHAnsi"/>
                <w:b/>
                <w:sz w:val="18"/>
                <w:szCs w:val="18"/>
              </w:rPr>
              <w:t>23%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8025F" w:rsidRPr="001F2C12" w:rsidTr="00B24FB4">
        <w:trPr>
          <w:trHeight w:val="285"/>
        </w:trPr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Default="0038025F" w:rsidP="00047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6" w:type="pct"/>
            <w:vMerge/>
            <w:shd w:val="clear" w:color="auto" w:fill="auto"/>
          </w:tcPr>
          <w:p w:rsidR="0038025F" w:rsidRDefault="0038025F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38025F" w:rsidRPr="008F134F" w:rsidRDefault="0038025F" w:rsidP="00047EC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8025F" w:rsidRPr="001F2C12" w:rsidTr="00B24FB4">
        <w:trPr>
          <w:trHeight w:val="253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Default="0038025F" w:rsidP="00047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1490D" w:rsidRDefault="00C1490D" w:rsidP="00047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626" w:type="pct"/>
            <w:vMerge w:val="restart"/>
            <w:shd w:val="clear" w:color="auto" w:fill="auto"/>
          </w:tcPr>
          <w:p w:rsidR="0038025F" w:rsidRDefault="0038025F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8025F" w:rsidRDefault="0038025F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5E9D">
              <w:rPr>
                <w:rFonts w:asciiTheme="minorHAnsi" w:hAnsiTheme="minorHAnsi" w:cstheme="minorHAnsi"/>
                <w:sz w:val="18"/>
                <w:szCs w:val="18"/>
              </w:rPr>
              <w:t>Tablica interaktywna wraz z projektorem ultra-krótkoogniskowym z uchwytem naściennym</w:t>
            </w:r>
          </w:p>
          <w:p w:rsidR="0038025F" w:rsidRPr="001F2C12" w:rsidRDefault="0038025F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" w:type="pct"/>
            <w:vMerge w:val="restart"/>
            <w:shd w:val="clear" w:color="auto" w:fill="auto"/>
          </w:tcPr>
          <w:p w:rsidR="0038025F" w:rsidRPr="008F134F" w:rsidRDefault="0038025F" w:rsidP="00047EC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38025F" w:rsidRPr="008F134F" w:rsidRDefault="0038025F" w:rsidP="00047EC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13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962D41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VAT </w:t>
            </w:r>
            <w:r w:rsidR="0038025F">
              <w:rPr>
                <w:rFonts w:asciiTheme="minorHAnsi" w:hAnsiTheme="minorHAnsi" w:cstheme="minorHAnsi"/>
                <w:b/>
                <w:sz w:val="18"/>
                <w:szCs w:val="18"/>
              </w:rPr>
              <w:t>23%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8025F" w:rsidRPr="001F2C12" w:rsidTr="00B24FB4">
        <w:trPr>
          <w:trHeight w:val="420"/>
        </w:trPr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Default="0038025F" w:rsidP="00047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6" w:type="pct"/>
            <w:vMerge/>
            <w:shd w:val="clear" w:color="auto" w:fill="auto"/>
          </w:tcPr>
          <w:p w:rsidR="0038025F" w:rsidRDefault="0038025F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38025F" w:rsidRPr="008F134F" w:rsidRDefault="0038025F" w:rsidP="00047EC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8025F" w:rsidRPr="001F2C12" w:rsidTr="00B24FB4">
        <w:trPr>
          <w:trHeight w:val="224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Default="0038025F" w:rsidP="00047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626" w:type="pct"/>
            <w:vMerge w:val="restart"/>
            <w:shd w:val="clear" w:color="auto" w:fill="auto"/>
          </w:tcPr>
          <w:p w:rsidR="0038025F" w:rsidRDefault="0038025F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8025F" w:rsidRDefault="0038025F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5E9D">
              <w:rPr>
                <w:rFonts w:asciiTheme="minorHAnsi" w:hAnsiTheme="minorHAnsi" w:cstheme="minorHAnsi"/>
                <w:sz w:val="18"/>
                <w:szCs w:val="18"/>
              </w:rPr>
              <w:t>Wizualizer</w:t>
            </w:r>
          </w:p>
          <w:p w:rsidR="0038025F" w:rsidRPr="001F2C12" w:rsidRDefault="0038025F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" w:type="pct"/>
            <w:vMerge w:val="restart"/>
            <w:shd w:val="clear" w:color="auto" w:fill="auto"/>
          </w:tcPr>
          <w:p w:rsidR="0038025F" w:rsidRPr="008F134F" w:rsidRDefault="0038025F" w:rsidP="00047EC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38025F" w:rsidRPr="008F134F" w:rsidRDefault="0038025F" w:rsidP="00047EC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13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962D41" w:rsidP="00B24FB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VAT</w:t>
            </w:r>
            <w:r w:rsidR="00B24FB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38025F">
              <w:rPr>
                <w:rFonts w:asciiTheme="minorHAnsi" w:hAnsiTheme="minorHAnsi" w:cstheme="minorHAnsi"/>
                <w:b/>
                <w:sz w:val="18"/>
                <w:szCs w:val="18"/>
              </w:rPr>
              <w:t>23%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8025F" w:rsidRPr="001F2C12" w:rsidTr="00B24FB4">
        <w:trPr>
          <w:trHeight w:val="315"/>
        </w:trPr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Default="0038025F" w:rsidP="00047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6" w:type="pct"/>
            <w:vMerge/>
            <w:shd w:val="clear" w:color="auto" w:fill="auto"/>
          </w:tcPr>
          <w:p w:rsidR="0038025F" w:rsidRDefault="0038025F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38025F" w:rsidRPr="008F134F" w:rsidRDefault="0038025F" w:rsidP="00047EC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47EC7" w:rsidRPr="001F2C12" w:rsidTr="00B24FB4">
        <w:trPr>
          <w:trHeight w:val="286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EC7" w:rsidRDefault="00047EC7" w:rsidP="00047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47EC7" w:rsidRPr="001F2C12" w:rsidRDefault="00047EC7" w:rsidP="00047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626" w:type="pct"/>
            <w:vMerge w:val="restart"/>
            <w:shd w:val="clear" w:color="auto" w:fill="auto"/>
          </w:tcPr>
          <w:p w:rsidR="00047EC7" w:rsidRDefault="00047EC7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47EC7" w:rsidRDefault="00047EC7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5E9D">
              <w:rPr>
                <w:rFonts w:asciiTheme="minorHAnsi" w:hAnsiTheme="minorHAnsi" w:cstheme="minorHAnsi"/>
                <w:sz w:val="18"/>
                <w:szCs w:val="18"/>
              </w:rPr>
              <w:t>Monitor interaktywny</w:t>
            </w:r>
          </w:p>
          <w:p w:rsidR="00047EC7" w:rsidRPr="001F2C12" w:rsidRDefault="00047EC7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" w:type="pct"/>
            <w:vMerge w:val="restart"/>
            <w:shd w:val="clear" w:color="auto" w:fill="auto"/>
          </w:tcPr>
          <w:p w:rsidR="00047EC7" w:rsidRPr="008F134F" w:rsidRDefault="00047EC7" w:rsidP="00047EC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047EC7" w:rsidRPr="008F134F" w:rsidRDefault="00047EC7" w:rsidP="00047EC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13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EC7" w:rsidRPr="001F2C12" w:rsidRDefault="00047EC7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EC7" w:rsidRPr="001F2C12" w:rsidRDefault="00047EC7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C7" w:rsidRPr="001F2C12" w:rsidRDefault="00B24FB4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VAT </w:t>
            </w:r>
            <w:r w:rsidR="00047EC7">
              <w:rPr>
                <w:rFonts w:asciiTheme="minorHAnsi" w:hAnsiTheme="minorHAnsi" w:cstheme="minorHAnsi"/>
                <w:b/>
                <w:sz w:val="18"/>
                <w:szCs w:val="18"/>
              </w:rPr>
              <w:t>0%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EC7" w:rsidRPr="001F2C12" w:rsidRDefault="00047EC7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47EC7" w:rsidRPr="001F2C12" w:rsidTr="00B24FB4">
        <w:trPr>
          <w:trHeight w:val="180"/>
        </w:trPr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C7" w:rsidRDefault="00047EC7" w:rsidP="00047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6" w:type="pct"/>
            <w:vMerge/>
            <w:shd w:val="clear" w:color="auto" w:fill="auto"/>
          </w:tcPr>
          <w:p w:rsidR="00047EC7" w:rsidRDefault="00047EC7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047EC7" w:rsidRPr="008F134F" w:rsidRDefault="00047EC7" w:rsidP="00047EC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C7" w:rsidRPr="001F2C12" w:rsidRDefault="00047EC7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C7" w:rsidRPr="001F2C12" w:rsidRDefault="00047EC7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C7" w:rsidRDefault="00047EC7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0,00 zł</w:t>
            </w:r>
          </w:p>
        </w:tc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EC7" w:rsidRPr="001F2C12" w:rsidRDefault="00047EC7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8025F" w:rsidRPr="001F2C12" w:rsidTr="00B24FB4">
        <w:trPr>
          <w:trHeight w:val="158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Default="0038025F" w:rsidP="00047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626" w:type="pct"/>
            <w:vMerge w:val="restart"/>
            <w:shd w:val="clear" w:color="auto" w:fill="auto"/>
          </w:tcPr>
          <w:p w:rsidR="0038025F" w:rsidRDefault="0038025F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8025F" w:rsidRDefault="0038025F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C64F7">
              <w:rPr>
                <w:rFonts w:asciiTheme="minorHAnsi" w:hAnsiTheme="minorHAnsi" w:cstheme="minorHAnsi"/>
                <w:sz w:val="18"/>
                <w:szCs w:val="18"/>
              </w:rPr>
              <w:t>Urządzenie wielofunkcyjne, laserowe</w:t>
            </w:r>
            <w:r w:rsidR="00377FC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C64F7">
              <w:rPr>
                <w:rFonts w:asciiTheme="minorHAnsi" w:hAnsiTheme="minorHAnsi" w:cstheme="minorHAnsi"/>
                <w:sz w:val="18"/>
                <w:szCs w:val="18"/>
              </w:rPr>
              <w:t>(skaner, drukarka, kopiarka)</w:t>
            </w:r>
          </w:p>
          <w:p w:rsidR="0038025F" w:rsidRPr="001F2C12" w:rsidRDefault="0038025F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" w:type="pct"/>
            <w:vMerge w:val="restart"/>
            <w:shd w:val="clear" w:color="auto" w:fill="auto"/>
          </w:tcPr>
          <w:p w:rsidR="0038025F" w:rsidRPr="008F134F" w:rsidRDefault="0038025F" w:rsidP="00047EC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38025F" w:rsidRPr="008F134F" w:rsidRDefault="0038025F" w:rsidP="00047EC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13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962D41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VAT </w:t>
            </w:r>
            <w:r w:rsidR="0038025F">
              <w:rPr>
                <w:rFonts w:asciiTheme="minorHAnsi" w:hAnsiTheme="minorHAnsi" w:cstheme="minorHAnsi"/>
                <w:b/>
                <w:sz w:val="18"/>
                <w:szCs w:val="18"/>
              </w:rPr>
              <w:t>23%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8025F" w:rsidRPr="001F2C12" w:rsidTr="00B24FB4">
        <w:trPr>
          <w:trHeight w:val="420"/>
        </w:trPr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Default="0038025F" w:rsidP="00047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6" w:type="pct"/>
            <w:vMerge/>
            <w:shd w:val="clear" w:color="auto" w:fill="auto"/>
          </w:tcPr>
          <w:p w:rsidR="0038025F" w:rsidRDefault="0038025F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38025F" w:rsidRPr="008F134F" w:rsidRDefault="0038025F" w:rsidP="00047EC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8025F" w:rsidRPr="001F2C12" w:rsidTr="00B24FB4">
        <w:trPr>
          <w:trHeight w:val="256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Default="0038025F" w:rsidP="00047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626" w:type="pct"/>
            <w:vMerge w:val="restart"/>
            <w:shd w:val="clear" w:color="auto" w:fill="auto"/>
          </w:tcPr>
          <w:p w:rsidR="0038025F" w:rsidRDefault="0038025F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8025F" w:rsidRDefault="0038025F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00E2">
              <w:rPr>
                <w:rFonts w:asciiTheme="minorHAnsi" w:hAnsiTheme="minorHAnsi" w:cstheme="minorHAnsi"/>
                <w:sz w:val="18"/>
                <w:szCs w:val="18"/>
              </w:rPr>
              <w:t>Serwer plików NAS</w:t>
            </w:r>
          </w:p>
          <w:p w:rsidR="0038025F" w:rsidRPr="001F2C12" w:rsidRDefault="0038025F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" w:type="pct"/>
            <w:vMerge w:val="restart"/>
            <w:shd w:val="clear" w:color="auto" w:fill="auto"/>
          </w:tcPr>
          <w:p w:rsidR="0038025F" w:rsidRPr="008F134F" w:rsidRDefault="0038025F" w:rsidP="00047EC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38025F" w:rsidRPr="008F134F" w:rsidRDefault="0038025F" w:rsidP="00047EC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13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962D41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VAT </w:t>
            </w:r>
            <w:r w:rsidR="00EC16FA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="0038025F">
              <w:rPr>
                <w:rFonts w:asciiTheme="minorHAnsi" w:hAnsiTheme="minorHAnsi" w:cstheme="minorHAnsi"/>
                <w:b/>
                <w:sz w:val="18"/>
                <w:szCs w:val="18"/>
              </w:rPr>
              <w:t>%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8025F" w:rsidRPr="001F2C12" w:rsidTr="00B24FB4">
        <w:trPr>
          <w:trHeight w:val="315"/>
        </w:trPr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Default="0038025F" w:rsidP="00047EC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6" w:type="pct"/>
            <w:vMerge/>
            <w:shd w:val="clear" w:color="auto" w:fill="auto"/>
          </w:tcPr>
          <w:p w:rsidR="0038025F" w:rsidRDefault="0038025F" w:rsidP="00047EC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38025F" w:rsidRPr="008F134F" w:rsidRDefault="0038025F" w:rsidP="00047EC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175D8B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0,00 zł</w:t>
            </w:r>
          </w:p>
        </w:tc>
        <w:tc>
          <w:tcPr>
            <w:tcW w:w="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F" w:rsidRPr="001F2C12" w:rsidRDefault="0038025F" w:rsidP="00047E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F62313" w:rsidRDefault="00F62313" w:rsidP="001A42C2">
      <w:pPr>
        <w:autoSpaceDE w:val="0"/>
        <w:autoSpaceDN w:val="0"/>
        <w:adjustRightInd w:val="0"/>
        <w:spacing w:after="160" w:line="480" w:lineRule="auto"/>
        <w:rPr>
          <w:sz w:val="22"/>
          <w:szCs w:val="22"/>
        </w:rPr>
      </w:pPr>
    </w:p>
    <w:p w:rsidR="0038025F" w:rsidRDefault="00115701" w:rsidP="001C508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15701">
        <w:rPr>
          <w:b/>
          <w:bCs/>
          <w:sz w:val="22"/>
          <w:szCs w:val="22"/>
        </w:rPr>
        <w:lastRenderedPageBreak/>
        <w:t>cd. tabeli</w:t>
      </w:r>
      <w:r w:rsidR="001C508A">
        <w:rPr>
          <w:b/>
          <w:bCs/>
          <w:sz w:val="22"/>
          <w:szCs w:val="22"/>
        </w:rPr>
        <w:t xml:space="preserve"> nr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76"/>
        <w:gridCol w:w="3315"/>
        <w:gridCol w:w="606"/>
        <w:gridCol w:w="1272"/>
        <w:gridCol w:w="1256"/>
        <w:gridCol w:w="1140"/>
        <w:gridCol w:w="1829"/>
      </w:tblGrid>
      <w:tr w:rsidR="00962D41" w:rsidRPr="001F2C12" w:rsidTr="00B24FB4">
        <w:trPr>
          <w:trHeight w:val="360"/>
          <w:jc w:val="center"/>
        </w:trPr>
        <w:tc>
          <w:tcPr>
            <w:tcW w:w="381" w:type="pct"/>
            <w:shd w:val="clear" w:color="auto" w:fill="D9D9D9" w:themeFill="background1" w:themeFillShade="D9"/>
          </w:tcPr>
          <w:p w:rsidR="009E1453" w:rsidRPr="006B05F2" w:rsidRDefault="009E1453" w:rsidP="009E14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05F2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626" w:type="pct"/>
            <w:shd w:val="clear" w:color="auto" w:fill="D9D9D9" w:themeFill="background1" w:themeFillShade="D9"/>
          </w:tcPr>
          <w:p w:rsidR="009E1453" w:rsidRPr="006B05F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5F2">
              <w:rPr>
                <w:rFonts w:asciiTheme="minorHAnsi" w:hAnsiTheme="minorHAnsi" w:cstheme="minorHAnsi"/>
                <w:b/>
                <w:sz w:val="18"/>
                <w:szCs w:val="18"/>
              </w:rPr>
              <w:t>Nazwa urządzenia</w:t>
            </w:r>
          </w:p>
        </w:tc>
        <w:tc>
          <w:tcPr>
            <w:tcW w:w="297" w:type="pct"/>
            <w:shd w:val="clear" w:color="auto" w:fill="D9D9D9" w:themeFill="background1" w:themeFillShade="D9"/>
          </w:tcPr>
          <w:p w:rsidR="009E1453" w:rsidRPr="006B05F2" w:rsidRDefault="009E1453" w:rsidP="009E14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B05F2">
              <w:rPr>
                <w:rFonts w:asciiTheme="minorHAnsi" w:hAnsiTheme="minorHAnsi" w:cstheme="minorHAnsi"/>
                <w:b/>
                <w:sz w:val="18"/>
                <w:szCs w:val="18"/>
              </w:rPr>
              <w:t>Ilość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sztuk</w:t>
            </w:r>
          </w:p>
        </w:tc>
        <w:tc>
          <w:tcPr>
            <w:tcW w:w="624" w:type="pct"/>
            <w:shd w:val="clear" w:color="auto" w:fill="D9D9D9" w:themeFill="background1" w:themeFillShade="D9"/>
          </w:tcPr>
          <w:p w:rsidR="009E1453" w:rsidRPr="006B05F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5F2">
              <w:rPr>
                <w:rFonts w:asciiTheme="minorHAnsi" w:hAnsiTheme="minorHAnsi" w:cstheme="minorHAnsi"/>
                <w:b/>
                <w:sz w:val="18"/>
                <w:szCs w:val="18"/>
              </w:rPr>
              <w:t>Cena jedn.</w:t>
            </w:r>
          </w:p>
          <w:p w:rsidR="009E1453" w:rsidRPr="006B05F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5F2">
              <w:rPr>
                <w:rFonts w:asciiTheme="minorHAnsi" w:hAnsiTheme="minorHAnsi" w:cstheme="minorHAnsi"/>
                <w:b/>
                <w:sz w:val="18"/>
                <w:szCs w:val="18"/>
              </w:rPr>
              <w:t>netto</w:t>
            </w:r>
          </w:p>
          <w:p w:rsidR="009E1453" w:rsidRPr="006B05F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5F2">
              <w:rPr>
                <w:rFonts w:asciiTheme="minorHAnsi" w:hAnsiTheme="minorHAnsi" w:cstheme="minorHAnsi"/>
                <w:b/>
                <w:sz w:val="18"/>
                <w:szCs w:val="18"/>
              </w:rPr>
              <w:t>[zł]</w:t>
            </w:r>
          </w:p>
        </w:tc>
        <w:tc>
          <w:tcPr>
            <w:tcW w:w="616" w:type="pct"/>
            <w:shd w:val="clear" w:color="auto" w:fill="D9D9D9" w:themeFill="background1" w:themeFillShade="D9"/>
          </w:tcPr>
          <w:p w:rsidR="009E1453" w:rsidRPr="006B05F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5F2">
              <w:rPr>
                <w:rFonts w:asciiTheme="minorHAnsi" w:hAnsiTheme="minorHAnsi" w:cstheme="minorHAnsi"/>
                <w:b/>
                <w:sz w:val="18"/>
                <w:szCs w:val="18"/>
              </w:rPr>
              <w:t>Wartość netto</w:t>
            </w:r>
          </w:p>
          <w:p w:rsidR="009E1453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 złotych</w:t>
            </w:r>
          </w:p>
          <w:p w:rsidR="009E1453" w:rsidRPr="006B05F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[ iloczyn kolumn 3 i 4 ]</w:t>
            </w:r>
          </w:p>
        </w:tc>
        <w:tc>
          <w:tcPr>
            <w:tcW w:w="559" w:type="pct"/>
            <w:shd w:val="clear" w:color="auto" w:fill="D9D9D9" w:themeFill="background1" w:themeFillShade="D9"/>
          </w:tcPr>
          <w:p w:rsidR="009E1453" w:rsidRPr="006B05F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Należny podatek</w:t>
            </w:r>
            <w:r w:rsidRPr="006B05F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Vat</w:t>
            </w:r>
          </w:p>
        </w:tc>
        <w:tc>
          <w:tcPr>
            <w:tcW w:w="897" w:type="pct"/>
            <w:shd w:val="clear" w:color="auto" w:fill="D9D9D9" w:themeFill="background1" w:themeFillShade="D9"/>
          </w:tcPr>
          <w:p w:rsidR="009E1453" w:rsidRPr="006B05F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5F2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</w:t>
            </w:r>
          </w:p>
          <w:p w:rsidR="009E1453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 złotych</w:t>
            </w:r>
          </w:p>
          <w:p w:rsidR="009E1453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[ suma kolumn </w:t>
            </w:r>
          </w:p>
          <w:p w:rsidR="009E1453" w:rsidRPr="006B05F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 i 6 ]</w:t>
            </w:r>
          </w:p>
        </w:tc>
      </w:tr>
      <w:tr w:rsidR="00962D41" w:rsidRPr="001F2C12" w:rsidTr="00B24FB4">
        <w:trPr>
          <w:jc w:val="center"/>
        </w:trPr>
        <w:tc>
          <w:tcPr>
            <w:tcW w:w="381" w:type="pct"/>
            <w:shd w:val="clear" w:color="auto" w:fill="D9D9D9" w:themeFill="background1" w:themeFillShade="D9"/>
          </w:tcPr>
          <w:p w:rsidR="009E1453" w:rsidRPr="006B05F2" w:rsidRDefault="009E1453" w:rsidP="009E1453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B05F2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626" w:type="pct"/>
            <w:shd w:val="clear" w:color="auto" w:fill="D9D9D9" w:themeFill="background1" w:themeFillShade="D9"/>
          </w:tcPr>
          <w:p w:rsidR="009E1453" w:rsidRPr="006B05F2" w:rsidRDefault="009E1453" w:rsidP="009E1453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6B05F2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97" w:type="pct"/>
            <w:shd w:val="clear" w:color="auto" w:fill="D9D9D9" w:themeFill="background1" w:themeFillShade="D9"/>
          </w:tcPr>
          <w:p w:rsidR="009E1453" w:rsidRPr="006B05F2" w:rsidRDefault="009E1453" w:rsidP="009E1453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624" w:type="pct"/>
            <w:shd w:val="clear" w:color="auto" w:fill="D9D9D9" w:themeFill="background1" w:themeFillShade="D9"/>
          </w:tcPr>
          <w:p w:rsidR="009E1453" w:rsidRPr="006B05F2" w:rsidRDefault="009E1453" w:rsidP="009E1453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616" w:type="pct"/>
            <w:shd w:val="clear" w:color="auto" w:fill="D9D9D9" w:themeFill="background1" w:themeFillShade="D9"/>
          </w:tcPr>
          <w:p w:rsidR="009E1453" w:rsidRDefault="009E1453" w:rsidP="009E1453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559" w:type="pct"/>
            <w:shd w:val="clear" w:color="auto" w:fill="D9D9D9" w:themeFill="background1" w:themeFillShade="D9"/>
          </w:tcPr>
          <w:p w:rsidR="009E1453" w:rsidRPr="006B05F2" w:rsidRDefault="009E1453" w:rsidP="009E1453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897" w:type="pct"/>
            <w:shd w:val="clear" w:color="auto" w:fill="D9D9D9" w:themeFill="background1" w:themeFillShade="D9"/>
          </w:tcPr>
          <w:p w:rsidR="009E1453" w:rsidRPr="006B05F2" w:rsidRDefault="009E1453" w:rsidP="009E1453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7</w:t>
            </w:r>
          </w:p>
        </w:tc>
      </w:tr>
      <w:tr w:rsidR="009E1453" w:rsidRPr="001F2C12" w:rsidTr="00B24FB4">
        <w:trPr>
          <w:trHeight w:val="284"/>
          <w:jc w:val="center"/>
        </w:trPr>
        <w:tc>
          <w:tcPr>
            <w:tcW w:w="381" w:type="pct"/>
            <w:vMerge w:val="restart"/>
            <w:shd w:val="clear" w:color="auto" w:fill="FFFFFF" w:themeFill="background1"/>
          </w:tcPr>
          <w:p w:rsidR="009E1453" w:rsidRDefault="009E1453" w:rsidP="009E14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E1453" w:rsidRDefault="009E1453" w:rsidP="009E14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626" w:type="pct"/>
            <w:vMerge w:val="restart"/>
            <w:shd w:val="clear" w:color="auto" w:fill="FFFFFF" w:themeFill="background1"/>
          </w:tcPr>
          <w:p w:rsidR="009E1453" w:rsidRDefault="009E1453" w:rsidP="009E14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E1453" w:rsidRDefault="009E1453" w:rsidP="009E14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00E2">
              <w:rPr>
                <w:rFonts w:asciiTheme="minorHAnsi" w:hAnsiTheme="minorHAnsi" w:cstheme="minorHAnsi"/>
                <w:sz w:val="18"/>
                <w:szCs w:val="18"/>
              </w:rPr>
              <w:t>Szafa dystrybucyjna rack</w:t>
            </w:r>
          </w:p>
          <w:p w:rsidR="009E1453" w:rsidRDefault="009E1453" w:rsidP="009E14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" w:type="pct"/>
            <w:vMerge w:val="restart"/>
            <w:shd w:val="clear" w:color="auto" w:fill="FFFFFF" w:themeFill="background1"/>
          </w:tcPr>
          <w:p w:rsidR="009E1453" w:rsidRDefault="009E1453" w:rsidP="009E145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9E1453" w:rsidRPr="008F134F" w:rsidRDefault="009E1453" w:rsidP="009E145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13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24" w:type="pct"/>
            <w:vMerge w:val="restart"/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6" w:type="pct"/>
            <w:vMerge w:val="restart"/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9E1453" w:rsidRDefault="00962D41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VAT </w:t>
            </w:r>
            <w:r w:rsidR="009E1453">
              <w:rPr>
                <w:rFonts w:asciiTheme="minorHAnsi" w:hAnsiTheme="minorHAnsi" w:cstheme="minorHAnsi"/>
                <w:b/>
                <w:sz w:val="18"/>
                <w:szCs w:val="18"/>
              </w:rPr>
              <w:t>23%</w:t>
            </w:r>
          </w:p>
        </w:tc>
        <w:tc>
          <w:tcPr>
            <w:tcW w:w="897" w:type="pct"/>
            <w:vMerge w:val="restart"/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E1453" w:rsidRPr="001F2C12" w:rsidTr="00B24FB4">
        <w:trPr>
          <w:trHeight w:val="360"/>
          <w:jc w:val="center"/>
        </w:trPr>
        <w:tc>
          <w:tcPr>
            <w:tcW w:w="381" w:type="pct"/>
            <w:vMerge/>
            <w:shd w:val="clear" w:color="auto" w:fill="FFFFFF" w:themeFill="background1"/>
          </w:tcPr>
          <w:p w:rsidR="009E1453" w:rsidRDefault="009E1453" w:rsidP="009E14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6" w:type="pct"/>
            <w:vMerge/>
            <w:shd w:val="clear" w:color="auto" w:fill="FFFFFF" w:themeFill="background1"/>
          </w:tcPr>
          <w:p w:rsidR="009E1453" w:rsidRDefault="009E1453" w:rsidP="009E14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" w:type="pct"/>
            <w:vMerge/>
            <w:shd w:val="clear" w:color="auto" w:fill="FFFFFF" w:themeFill="background1"/>
          </w:tcPr>
          <w:p w:rsidR="009E1453" w:rsidRDefault="009E1453" w:rsidP="009E145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6" w:type="pct"/>
            <w:vMerge/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9E1453" w:rsidRDefault="009E1453" w:rsidP="00574FA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7" w:type="pct"/>
            <w:vMerge/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24FB4" w:rsidRPr="001F2C12" w:rsidTr="00B24FB4">
        <w:trPr>
          <w:trHeight w:val="112"/>
          <w:jc w:val="center"/>
        </w:trPr>
        <w:tc>
          <w:tcPr>
            <w:tcW w:w="381" w:type="pct"/>
            <w:vMerge w:val="restart"/>
            <w:shd w:val="clear" w:color="auto" w:fill="FFFFFF" w:themeFill="background1"/>
          </w:tcPr>
          <w:p w:rsidR="009E1453" w:rsidRDefault="009E1453" w:rsidP="009E14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626" w:type="pct"/>
            <w:vMerge w:val="restart"/>
            <w:shd w:val="clear" w:color="auto" w:fill="FFFFFF" w:themeFill="background1"/>
          </w:tcPr>
          <w:p w:rsidR="009E1453" w:rsidRDefault="009E1453" w:rsidP="009E14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E1453" w:rsidRDefault="009E1453" w:rsidP="009E14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00E2">
              <w:rPr>
                <w:rFonts w:asciiTheme="minorHAnsi" w:hAnsiTheme="minorHAnsi" w:cstheme="minorHAnsi"/>
                <w:sz w:val="18"/>
                <w:szCs w:val="18"/>
              </w:rPr>
              <w:t>Zasilacz UPS</w:t>
            </w:r>
          </w:p>
          <w:p w:rsidR="009E1453" w:rsidRPr="001F2C12" w:rsidRDefault="009E1453" w:rsidP="009E14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" w:type="pct"/>
            <w:vMerge w:val="restart"/>
            <w:shd w:val="clear" w:color="auto" w:fill="FFFFFF" w:themeFill="background1"/>
          </w:tcPr>
          <w:p w:rsidR="009E1453" w:rsidRPr="008F134F" w:rsidRDefault="009E1453" w:rsidP="009E145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9E1453" w:rsidRPr="008F134F" w:rsidRDefault="009E1453" w:rsidP="009E145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13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24" w:type="pct"/>
            <w:vMerge w:val="restart"/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6" w:type="pct"/>
            <w:vMerge w:val="restart"/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9E1453" w:rsidRPr="001F2C12" w:rsidRDefault="00962D41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VAT </w:t>
            </w:r>
            <w:r w:rsidR="009E1453">
              <w:rPr>
                <w:rFonts w:asciiTheme="minorHAnsi" w:hAnsiTheme="minorHAnsi" w:cstheme="minorHAnsi"/>
                <w:b/>
                <w:sz w:val="18"/>
                <w:szCs w:val="18"/>
              </w:rPr>
              <w:t>23%</w:t>
            </w:r>
          </w:p>
        </w:tc>
        <w:tc>
          <w:tcPr>
            <w:tcW w:w="897" w:type="pct"/>
            <w:vMerge w:val="restart"/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24FB4" w:rsidRPr="001F2C12" w:rsidTr="00B24FB4">
        <w:trPr>
          <w:trHeight w:val="375"/>
          <w:jc w:val="center"/>
        </w:trPr>
        <w:tc>
          <w:tcPr>
            <w:tcW w:w="381" w:type="pct"/>
            <w:vMerge/>
            <w:shd w:val="clear" w:color="auto" w:fill="FFFFFF" w:themeFill="background1"/>
          </w:tcPr>
          <w:p w:rsidR="009E1453" w:rsidRDefault="009E1453" w:rsidP="009E14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6" w:type="pct"/>
            <w:vMerge/>
            <w:shd w:val="clear" w:color="auto" w:fill="FFFFFF" w:themeFill="background1"/>
          </w:tcPr>
          <w:p w:rsidR="009E1453" w:rsidRDefault="009E1453" w:rsidP="009E14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" w:type="pct"/>
            <w:vMerge/>
            <w:shd w:val="clear" w:color="auto" w:fill="FFFFFF" w:themeFill="background1"/>
          </w:tcPr>
          <w:p w:rsidR="009E1453" w:rsidRPr="008F134F" w:rsidRDefault="009E1453" w:rsidP="009E145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6" w:type="pct"/>
            <w:vMerge/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7" w:type="pct"/>
            <w:vMerge/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24FB4" w:rsidRPr="001F2C12" w:rsidTr="00B24FB4">
        <w:trPr>
          <w:trHeight w:val="149"/>
          <w:jc w:val="center"/>
        </w:trPr>
        <w:tc>
          <w:tcPr>
            <w:tcW w:w="381" w:type="pct"/>
            <w:vMerge w:val="restart"/>
            <w:shd w:val="clear" w:color="auto" w:fill="FFFFFF" w:themeFill="background1"/>
          </w:tcPr>
          <w:p w:rsidR="009E1453" w:rsidRDefault="009E1453" w:rsidP="009E14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626" w:type="pct"/>
            <w:vMerge w:val="restart"/>
            <w:shd w:val="clear" w:color="auto" w:fill="FFFFFF" w:themeFill="background1"/>
          </w:tcPr>
          <w:p w:rsidR="009E1453" w:rsidRDefault="009E1453" w:rsidP="009E14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E1453" w:rsidRDefault="009E1453" w:rsidP="009E14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D00E2">
              <w:rPr>
                <w:rFonts w:asciiTheme="minorHAnsi" w:hAnsiTheme="minorHAnsi" w:cstheme="minorHAnsi"/>
                <w:sz w:val="18"/>
                <w:szCs w:val="18"/>
              </w:rPr>
              <w:t>Drukarka 3D</w:t>
            </w:r>
          </w:p>
          <w:p w:rsidR="009E1453" w:rsidRPr="001F2C12" w:rsidRDefault="009E1453" w:rsidP="009E14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" w:type="pct"/>
            <w:vMerge w:val="restart"/>
            <w:shd w:val="clear" w:color="auto" w:fill="FFFFFF" w:themeFill="background1"/>
          </w:tcPr>
          <w:p w:rsidR="009E1453" w:rsidRPr="008F134F" w:rsidRDefault="009E1453" w:rsidP="009E145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9E1453" w:rsidRPr="008F134F" w:rsidRDefault="009E1453" w:rsidP="009E145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13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24" w:type="pct"/>
            <w:vMerge w:val="restart"/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6" w:type="pct"/>
            <w:vMerge w:val="restart"/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9E1453" w:rsidRPr="001F2C12" w:rsidRDefault="00962D41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VAT </w:t>
            </w:r>
            <w:r w:rsidR="00175D8B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="009E1453">
              <w:rPr>
                <w:rFonts w:asciiTheme="minorHAnsi" w:hAnsiTheme="minorHAnsi" w:cstheme="minorHAnsi"/>
                <w:b/>
                <w:sz w:val="18"/>
                <w:szCs w:val="18"/>
              </w:rPr>
              <w:t>%</w:t>
            </w:r>
          </w:p>
        </w:tc>
        <w:tc>
          <w:tcPr>
            <w:tcW w:w="897" w:type="pct"/>
            <w:vMerge w:val="restart"/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24FB4" w:rsidRPr="001F2C12" w:rsidTr="00B24FB4">
        <w:trPr>
          <w:trHeight w:val="255"/>
          <w:jc w:val="center"/>
        </w:trPr>
        <w:tc>
          <w:tcPr>
            <w:tcW w:w="381" w:type="pct"/>
            <w:vMerge/>
            <w:shd w:val="clear" w:color="auto" w:fill="FFFFFF" w:themeFill="background1"/>
          </w:tcPr>
          <w:p w:rsidR="009E1453" w:rsidRDefault="009E1453" w:rsidP="009E14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6" w:type="pct"/>
            <w:vMerge/>
            <w:shd w:val="clear" w:color="auto" w:fill="FFFFFF" w:themeFill="background1"/>
          </w:tcPr>
          <w:p w:rsidR="009E1453" w:rsidRDefault="009E1453" w:rsidP="009E14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" w:type="pct"/>
            <w:vMerge/>
            <w:shd w:val="clear" w:color="auto" w:fill="FFFFFF" w:themeFill="background1"/>
          </w:tcPr>
          <w:p w:rsidR="009E1453" w:rsidRPr="008F134F" w:rsidRDefault="009E1453" w:rsidP="009E145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6" w:type="pct"/>
            <w:vMerge/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9E1453" w:rsidRPr="001F2C12" w:rsidRDefault="00175D8B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0,00 zł</w:t>
            </w:r>
          </w:p>
        </w:tc>
        <w:tc>
          <w:tcPr>
            <w:tcW w:w="897" w:type="pct"/>
            <w:vMerge/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24FB4" w:rsidRPr="001F2C12" w:rsidTr="00B24FB4">
        <w:trPr>
          <w:trHeight w:val="187"/>
          <w:jc w:val="center"/>
        </w:trPr>
        <w:tc>
          <w:tcPr>
            <w:tcW w:w="381" w:type="pct"/>
            <w:vMerge w:val="restart"/>
            <w:shd w:val="clear" w:color="auto" w:fill="FFFFFF" w:themeFill="background1"/>
          </w:tcPr>
          <w:p w:rsidR="009E1453" w:rsidRDefault="009E1453" w:rsidP="009E14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626" w:type="pct"/>
            <w:vMerge w:val="restart"/>
            <w:shd w:val="clear" w:color="auto" w:fill="FFFFFF" w:themeFill="background1"/>
          </w:tcPr>
          <w:p w:rsidR="009E1453" w:rsidRDefault="009E1453" w:rsidP="009E14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E1453" w:rsidRDefault="009E1453" w:rsidP="009E14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1C69">
              <w:rPr>
                <w:rFonts w:asciiTheme="minorHAnsi" w:hAnsiTheme="minorHAnsi" w:cstheme="minorHAnsi"/>
                <w:sz w:val="18"/>
                <w:szCs w:val="18"/>
              </w:rPr>
              <w:t>Kamera cyfrowa z oprzyrządowaniem i statywem</w:t>
            </w:r>
          </w:p>
          <w:p w:rsidR="009E1453" w:rsidRPr="001F2C12" w:rsidRDefault="009E1453" w:rsidP="009E14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" w:type="pct"/>
            <w:vMerge w:val="restart"/>
            <w:shd w:val="clear" w:color="auto" w:fill="FFFFFF" w:themeFill="background1"/>
          </w:tcPr>
          <w:p w:rsidR="009E1453" w:rsidRPr="008F134F" w:rsidRDefault="009E1453" w:rsidP="009E145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9E1453" w:rsidRPr="008F134F" w:rsidRDefault="009E1453" w:rsidP="009E145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13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24" w:type="pct"/>
            <w:vMerge w:val="restart"/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6" w:type="pct"/>
            <w:vMerge w:val="restart"/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9E1453" w:rsidRPr="001F2C12" w:rsidRDefault="00962D41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VAT </w:t>
            </w:r>
            <w:r w:rsidR="009E1453">
              <w:rPr>
                <w:rFonts w:asciiTheme="minorHAnsi" w:hAnsiTheme="minorHAnsi" w:cstheme="minorHAnsi"/>
                <w:b/>
                <w:sz w:val="18"/>
                <w:szCs w:val="18"/>
              </w:rPr>
              <w:t>23%</w:t>
            </w:r>
          </w:p>
        </w:tc>
        <w:tc>
          <w:tcPr>
            <w:tcW w:w="897" w:type="pct"/>
            <w:vMerge w:val="restart"/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24FB4" w:rsidRPr="001F2C12" w:rsidTr="00B24FB4">
        <w:trPr>
          <w:trHeight w:val="345"/>
          <w:jc w:val="center"/>
        </w:trPr>
        <w:tc>
          <w:tcPr>
            <w:tcW w:w="381" w:type="pct"/>
            <w:vMerge/>
            <w:shd w:val="clear" w:color="auto" w:fill="FFFFFF" w:themeFill="background1"/>
          </w:tcPr>
          <w:p w:rsidR="009E1453" w:rsidRDefault="009E1453" w:rsidP="009E14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6" w:type="pct"/>
            <w:vMerge/>
            <w:shd w:val="clear" w:color="auto" w:fill="FFFFFF" w:themeFill="background1"/>
          </w:tcPr>
          <w:p w:rsidR="009E1453" w:rsidRDefault="009E1453" w:rsidP="009E14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" w:type="pct"/>
            <w:vMerge/>
            <w:shd w:val="clear" w:color="auto" w:fill="FFFFFF" w:themeFill="background1"/>
          </w:tcPr>
          <w:p w:rsidR="009E1453" w:rsidRPr="008F134F" w:rsidRDefault="009E1453" w:rsidP="009E145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6" w:type="pct"/>
            <w:vMerge/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7" w:type="pct"/>
            <w:vMerge/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24FB4" w:rsidRPr="001F2C12" w:rsidTr="00B24FB4">
        <w:trPr>
          <w:trHeight w:val="225"/>
          <w:jc w:val="center"/>
        </w:trPr>
        <w:tc>
          <w:tcPr>
            <w:tcW w:w="381" w:type="pct"/>
            <w:vMerge w:val="restart"/>
            <w:shd w:val="clear" w:color="auto" w:fill="FFFFFF" w:themeFill="background1"/>
          </w:tcPr>
          <w:p w:rsidR="009E1453" w:rsidRDefault="009E1453" w:rsidP="009E14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E1453" w:rsidRDefault="009E1453" w:rsidP="009E14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626" w:type="pct"/>
            <w:vMerge w:val="restart"/>
            <w:shd w:val="clear" w:color="auto" w:fill="FFFFFF" w:themeFill="background1"/>
          </w:tcPr>
          <w:p w:rsidR="009E1453" w:rsidRDefault="009E1453" w:rsidP="009E14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E1453" w:rsidRDefault="009E1453" w:rsidP="009E14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1C69">
              <w:rPr>
                <w:rFonts w:asciiTheme="minorHAnsi" w:hAnsiTheme="minorHAnsi" w:cstheme="minorHAnsi"/>
                <w:sz w:val="18"/>
                <w:szCs w:val="18"/>
              </w:rPr>
              <w:t>Aparat fotograficzny</w:t>
            </w:r>
          </w:p>
          <w:p w:rsidR="009E1453" w:rsidRPr="001F2C12" w:rsidRDefault="009E1453" w:rsidP="009E14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" w:type="pct"/>
            <w:vMerge w:val="restart"/>
            <w:shd w:val="clear" w:color="auto" w:fill="FFFFFF" w:themeFill="background1"/>
          </w:tcPr>
          <w:p w:rsidR="009E1453" w:rsidRPr="008F134F" w:rsidRDefault="009E1453" w:rsidP="009E145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9E1453" w:rsidRPr="008F134F" w:rsidRDefault="009E1453" w:rsidP="009E145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13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24" w:type="pct"/>
            <w:vMerge w:val="restart"/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6" w:type="pct"/>
            <w:vMerge w:val="restart"/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9E1453" w:rsidRPr="001F2C12" w:rsidRDefault="00962D41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VAT </w:t>
            </w:r>
            <w:r w:rsidR="009E1453">
              <w:rPr>
                <w:rFonts w:asciiTheme="minorHAnsi" w:hAnsiTheme="minorHAnsi" w:cstheme="minorHAnsi"/>
                <w:b/>
                <w:sz w:val="18"/>
                <w:szCs w:val="18"/>
              </w:rPr>
              <w:t>23%</w:t>
            </w:r>
          </w:p>
        </w:tc>
        <w:tc>
          <w:tcPr>
            <w:tcW w:w="897" w:type="pct"/>
            <w:vMerge w:val="restart"/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24FB4" w:rsidRPr="001F2C12" w:rsidTr="00B24FB4">
        <w:trPr>
          <w:trHeight w:val="360"/>
          <w:jc w:val="center"/>
        </w:trPr>
        <w:tc>
          <w:tcPr>
            <w:tcW w:w="381" w:type="pct"/>
            <w:vMerge/>
            <w:shd w:val="clear" w:color="auto" w:fill="FFFFFF" w:themeFill="background1"/>
          </w:tcPr>
          <w:p w:rsidR="009E1453" w:rsidRDefault="009E1453" w:rsidP="009E14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6" w:type="pct"/>
            <w:vMerge/>
            <w:shd w:val="clear" w:color="auto" w:fill="FFFFFF" w:themeFill="background1"/>
          </w:tcPr>
          <w:p w:rsidR="009E1453" w:rsidRDefault="009E1453" w:rsidP="009E14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" w:type="pct"/>
            <w:vMerge/>
            <w:shd w:val="clear" w:color="auto" w:fill="FFFFFF" w:themeFill="background1"/>
          </w:tcPr>
          <w:p w:rsidR="009E1453" w:rsidRPr="008F134F" w:rsidRDefault="009E1453" w:rsidP="009E145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6" w:type="pct"/>
            <w:vMerge/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7" w:type="pct"/>
            <w:vMerge/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24FB4" w:rsidRPr="001F2C12" w:rsidTr="00B24FB4">
        <w:trPr>
          <w:trHeight w:val="264"/>
          <w:jc w:val="center"/>
        </w:trPr>
        <w:tc>
          <w:tcPr>
            <w:tcW w:w="381" w:type="pct"/>
            <w:vMerge w:val="restart"/>
            <w:shd w:val="clear" w:color="auto" w:fill="FFFFFF" w:themeFill="background1"/>
          </w:tcPr>
          <w:p w:rsidR="009E1453" w:rsidRDefault="009E1453" w:rsidP="009E14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E1453" w:rsidRDefault="009E1453" w:rsidP="009E14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626" w:type="pct"/>
            <w:vMerge w:val="restart"/>
            <w:shd w:val="clear" w:color="auto" w:fill="FFFFFF" w:themeFill="background1"/>
          </w:tcPr>
          <w:p w:rsidR="009E1453" w:rsidRDefault="009E1453" w:rsidP="009E14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E1453" w:rsidRDefault="009E1453" w:rsidP="009E145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1C69">
              <w:rPr>
                <w:rFonts w:asciiTheme="minorHAnsi" w:hAnsiTheme="minorHAnsi" w:cstheme="minorHAnsi"/>
                <w:sz w:val="18"/>
                <w:szCs w:val="18"/>
              </w:rPr>
              <w:t>Radioodtwarzacz</w:t>
            </w:r>
          </w:p>
          <w:p w:rsidR="009E1453" w:rsidRPr="001F2C12" w:rsidRDefault="009E1453" w:rsidP="009E14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" w:type="pct"/>
            <w:vMerge w:val="restart"/>
            <w:shd w:val="clear" w:color="auto" w:fill="FFFFFF" w:themeFill="background1"/>
          </w:tcPr>
          <w:p w:rsidR="009E1453" w:rsidRPr="008F134F" w:rsidRDefault="009E1453" w:rsidP="009E145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9E1453" w:rsidRPr="008F134F" w:rsidRDefault="009E1453" w:rsidP="009E145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F13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24" w:type="pct"/>
            <w:vMerge w:val="restart"/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6" w:type="pct"/>
            <w:vMerge w:val="restart"/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9" w:type="pct"/>
            <w:shd w:val="clear" w:color="auto" w:fill="FFFFFF" w:themeFill="background1"/>
          </w:tcPr>
          <w:p w:rsidR="009E1453" w:rsidRPr="001F2C12" w:rsidRDefault="00962D41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VAT </w:t>
            </w:r>
            <w:r w:rsidR="009E1453">
              <w:rPr>
                <w:rFonts w:asciiTheme="minorHAnsi" w:hAnsiTheme="minorHAnsi" w:cstheme="minorHAnsi"/>
                <w:b/>
                <w:sz w:val="18"/>
                <w:szCs w:val="18"/>
              </w:rPr>
              <w:t>23%</w:t>
            </w:r>
          </w:p>
        </w:tc>
        <w:tc>
          <w:tcPr>
            <w:tcW w:w="897" w:type="pct"/>
            <w:vMerge w:val="restart"/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24FB4" w:rsidRPr="001F2C12" w:rsidTr="00B24FB4">
        <w:trPr>
          <w:trHeight w:val="345"/>
          <w:jc w:val="center"/>
        </w:trPr>
        <w:tc>
          <w:tcPr>
            <w:tcW w:w="38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E1453" w:rsidRDefault="009E1453" w:rsidP="009E14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E1453" w:rsidRDefault="009E1453" w:rsidP="009E145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E1453" w:rsidRDefault="009E1453" w:rsidP="009E14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4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1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7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E1453" w:rsidRPr="001F2C12" w:rsidTr="00B24FB4">
        <w:trPr>
          <w:trHeight w:val="554"/>
          <w:jc w:val="center"/>
        </w:trPr>
        <w:tc>
          <w:tcPr>
            <w:tcW w:w="2928" w:type="pct"/>
            <w:gridSpan w:val="4"/>
            <w:shd w:val="clear" w:color="auto" w:fill="D9D9D9" w:themeFill="background1" w:themeFillShade="D9"/>
          </w:tcPr>
          <w:p w:rsidR="009E1453" w:rsidRPr="001F2C12" w:rsidRDefault="009E1453" w:rsidP="009E145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RAZEM</w:t>
            </w:r>
          </w:p>
        </w:tc>
        <w:tc>
          <w:tcPr>
            <w:tcW w:w="616" w:type="pct"/>
            <w:shd w:val="clear" w:color="auto" w:fill="D9D9D9" w:themeFill="background1" w:themeFillShade="D9"/>
          </w:tcPr>
          <w:p w:rsidR="009E1453" w:rsidRPr="001A26C0" w:rsidRDefault="009E1453" w:rsidP="009E1453">
            <w:pPr>
              <w:tabs>
                <w:tab w:val="left" w:pos="1455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</w:tcPr>
          <w:p w:rsidR="009E1453" w:rsidRPr="001F2C12" w:rsidRDefault="009E1453" w:rsidP="009E145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97" w:type="pct"/>
            <w:shd w:val="clear" w:color="auto" w:fill="D9D9D9" w:themeFill="background1" w:themeFillShade="D9"/>
          </w:tcPr>
          <w:p w:rsidR="009E1453" w:rsidRPr="001F2C12" w:rsidRDefault="009E1453" w:rsidP="009E1453">
            <w:pPr>
              <w:tabs>
                <w:tab w:val="left" w:pos="145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313D39" w:rsidRDefault="00313D39" w:rsidP="001A42C2">
      <w:pPr>
        <w:autoSpaceDE w:val="0"/>
        <w:autoSpaceDN w:val="0"/>
        <w:adjustRightInd w:val="0"/>
        <w:spacing w:after="120"/>
        <w:jc w:val="both"/>
        <w:rPr>
          <w:sz w:val="22"/>
        </w:rPr>
      </w:pPr>
    </w:p>
    <w:p w:rsidR="001A42C2" w:rsidRPr="001B1DC7" w:rsidRDefault="001A42C2" w:rsidP="001A42C2">
      <w:pPr>
        <w:autoSpaceDE w:val="0"/>
        <w:autoSpaceDN w:val="0"/>
        <w:adjustRightInd w:val="0"/>
        <w:spacing w:after="120"/>
        <w:jc w:val="both"/>
        <w:rPr>
          <w:sz w:val="22"/>
        </w:rPr>
      </w:pPr>
      <w:r w:rsidRPr="004A5EFB">
        <w:rPr>
          <w:sz w:val="22"/>
        </w:rPr>
        <w:t xml:space="preserve">2. Deklaruję wykonanie </w:t>
      </w:r>
      <w:r w:rsidR="006C0B37" w:rsidRPr="004A5EFB">
        <w:rPr>
          <w:sz w:val="22"/>
        </w:rPr>
        <w:t>dostawy objętej</w:t>
      </w:r>
      <w:r w:rsidRPr="004A5EFB">
        <w:rPr>
          <w:sz w:val="22"/>
        </w:rPr>
        <w:t xml:space="preserve"> zamówieniem w terminie nie dłuższym niż </w:t>
      </w:r>
      <w:r w:rsidR="00025DC5">
        <w:rPr>
          <w:b/>
          <w:sz w:val="22"/>
        </w:rPr>
        <w:t>30</w:t>
      </w:r>
      <w:r w:rsidR="005D73F3" w:rsidRPr="004A5EFB">
        <w:rPr>
          <w:b/>
          <w:sz w:val="22"/>
        </w:rPr>
        <w:t xml:space="preserve"> dni od podpisania umowy.</w:t>
      </w:r>
    </w:p>
    <w:p w:rsidR="001A42C2" w:rsidRPr="001B1DC7" w:rsidRDefault="001A42C2" w:rsidP="001A42C2">
      <w:p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1B1DC7">
        <w:rPr>
          <w:sz w:val="22"/>
        </w:rPr>
        <w:t>3.Wadium w wysoko</w:t>
      </w:r>
      <w:r w:rsidRPr="001B1DC7">
        <w:rPr>
          <w:rFonts w:eastAsia="TimesNewRoman"/>
          <w:sz w:val="22"/>
        </w:rPr>
        <w:t>ś</w:t>
      </w:r>
      <w:r w:rsidR="00DC0563">
        <w:rPr>
          <w:sz w:val="22"/>
        </w:rPr>
        <w:t>ci</w:t>
      </w:r>
      <w:r w:rsidR="009E7911">
        <w:rPr>
          <w:b/>
          <w:sz w:val="22"/>
        </w:rPr>
        <w:t xml:space="preserve"> 10 000 </w:t>
      </w:r>
      <w:r w:rsidRPr="001B1DC7">
        <w:rPr>
          <w:b/>
          <w:sz w:val="22"/>
        </w:rPr>
        <w:t>zł</w:t>
      </w:r>
      <w:r w:rsidRPr="001B1DC7">
        <w:rPr>
          <w:sz w:val="22"/>
        </w:rPr>
        <w:t xml:space="preserve"> (słownie:</w:t>
      </w:r>
      <w:r w:rsidR="009E7911">
        <w:rPr>
          <w:sz w:val="22"/>
        </w:rPr>
        <w:t xml:space="preserve"> dziesięć tysięcy złotych</w:t>
      </w:r>
      <w:r w:rsidRPr="001B1DC7">
        <w:rPr>
          <w:sz w:val="22"/>
        </w:rPr>
        <w:t xml:space="preserve"> </w:t>
      </w:r>
      <w:r w:rsidRPr="001B1DC7">
        <w:rPr>
          <w:b/>
          <w:sz w:val="22"/>
        </w:rPr>
        <w:t>00/100</w:t>
      </w:r>
      <w:r w:rsidRPr="001B1DC7">
        <w:rPr>
          <w:sz w:val="22"/>
        </w:rPr>
        <w:t>) zostało wniesione w dniu</w:t>
      </w:r>
      <w:r w:rsidR="00A63607">
        <w:rPr>
          <w:sz w:val="22"/>
        </w:rPr>
        <w:t xml:space="preserve"> ………………</w:t>
      </w:r>
      <w:r w:rsidRPr="001B1DC7">
        <w:rPr>
          <w:sz w:val="22"/>
        </w:rPr>
        <w:t>w</w:t>
      </w:r>
      <w:r w:rsidR="00887053">
        <w:rPr>
          <w:sz w:val="22"/>
        </w:rPr>
        <w:t xml:space="preserve"> </w:t>
      </w:r>
      <w:r w:rsidRPr="001B1DC7">
        <w:rPr>
          <w:sz w:val="22"/>
        </w:rPr>
        <w:t>formie ………………………………………………………………</w:t>
      </w:r>
      <w:r w:rsidR="00887053">
        <w:rPr>
          <w:sz w:val="22"/>
        </w:rPr>
        <w:t>………………………………..</w:t>
      </w:r>
    </w:p>
    <w:p w:rsidR="001A42C2" w:rsidRPr="001B1DC7" w:rsidRDefault="001A42C2" w:rsidP="001A42C2">
      <w:p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1B1DC7">
        <w:rPr>
          <w:sz w:val="22"/>
        </w:rPr>
        <w:t>4. W przypadku wybrania naszej oferty zobowi</w:t>
      </w:r>
      <w:r w:rsidRPr="001B1DC7">
        <w:rPr>
          <w:rFonts w:eastAsia="TimesNewRoman"/>
          <w:sz w:val="22"/>
        </w:rPr>
        <w:t>ą</w:t>
      </w:r>
      <w:r w:rsidRPr="001B1DC7">
        <w:rPr>
          <w:sz w:val="22"/>
        </w:rPr>
        <w:t>zujemy si</w:t>
      </w:r>
      <w:r w:rsidRPr="001B1DC7">
        <w:rPr>
          <w:rFonts w:eastAsia="TimesNewRoman"/>
          <w:sz w:val="22"/>
        </w:rPr>
        <w:t xml:space="preserve">ę </w:t>
      </w:r>
      <w:r w:rsidRPr="001B1DC7">
        <w:rPr>
          <w:sz w:val="22"/>
        </w:rPr>
        <w:t>do zło</w:t>
      </w:r>
      <w:r w:rsidRPr="001B1DC7">
        <w:rPr>
          <w:rFonts w:eastAsia="TimesNewRoman"/>
          <w:sz w:val="22"/>
        </w:rPr>
        <w:t>ż</w:t>
      </w:r>
      <w:r w:rsidRPr="001B1DC7">
        <w:rPr>
          <w:sz w:val="22"/>
        </w:rPr>
        <w:t>enia przed podpisaniem umowy zabezpieczenia nale</w:t>
      </w:r>
      <w:r w:rsidRPr="001B1DC7">
        <w:rPr>
          <w:rFonts w:eastAsia="TimesNewRoman"/>
          <w:sz w:val="22"/>
        </w:rPr>
        <w:t>ż</w:t>
      </w:r>
      <w:r w:rsidRPr="001B1DC7">
        <w:rPr>
          <w:sz w:val="22"/>
        </w:rPr>
        <w:t>ytego wykonania niniejszego Zamówienia w wysoko</w:t>
      </w:r>
      <w:r w:rsidRPr="001B1DC7">
        <w:rPr>
          <w:rFonts w:eastAsia="TimesNewRoman"/>
          <w:sz w:val="22"/>
        </w:rPr>
        <w:t>ś</w:t>
      </w:r>
      <w:r w:rsidRPr="001B1DC7">
        <w:rPr>
          <w:sz w:val="22"/>
        </w:rPr>
        <w:t xml:space="preserve">ci </w:t>
      </w:r>
      <w:r w:rsidR="002A0A6A" w:rsidRPr="002A0A6A">
        <w:rPr>
          <w:sz w:val="22"/>
        </w:rPr>
        <w:t>8</w:t>
      </w:r>
      <w:r w:rsidRPr="002A0A6A">
        <w:rPr>
          <w:sz w:val="22"/>
        </w:rPr>
        <w:t xml:space="preserve"> </w:t>
      </w:r>
      <w:r w:rsidRPr="002A0A6A">
        <w:rPr>
          <w:b/>
          <w:sz w:val="22"/>
        </w:rPr>
        <w:t>%</w:t>
      </w:r>
      <w:r w:rsidRPr="001B1DC7">
        <w:rPr>
          <w:b/>
          <w:sz w:val="22"/>
        </w:rPr>
        <w:t xml:space="preserve"> </w:t>
      </w:r>
      <w:r w:rsidRPr="001B1DC7">
        <w:rPr>
          <w:sz w:val="22"/>
        </w:rPr>
        <w:t>ceny całkowitej (brutto) w zaokrągleniu do 100 zł w dół.</w:t>
      </w:r>
    </w:p>
    <w:p w:rsidR="001A42C2" w:rsidRPr="001B1DC7" w:rsidRDefault="001A42C2" w:rsidP="001A42C2">
      <w:p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1B1DC7">
        <w:rPr>
          <w:sz w:val="22"/>
        </w:rPr>
        <w:t>5. O</w:t>
      </w:r>
      <w:r w:rsidRPr="001B1DC7">
        <w:rPr>
          <w:rFonts w:eastAsia="TimesNewRoman"/>
          <w:sz w:val="22"/>
        </w:rPr>
        <w:t>ś</w:t>
      </w:r>
      <w:r w:rsidRPr="001B1DC7">
        <w:rPr>
          <w:sz w:val="22"/>
        </w:rPr>
        <w:t xml:space="preserve">wiadczamy, </w:t>
      </w:r>
      <w:r w:rsidRPr="001B1DC7">
        <w:rPr>
          <w:rFonts w:eastAsia="TimesNewRoman"/>
          <w:sz w:val="22"/>
        </w:rPr>
        <w:t>ż</w:t>
      </w:r>
      <w:r w:rsidRPr="001B1DC7">
        <w:rPr>
          <w:sz w:val="22"/>
        </w:rPr>
        <w:t>e zapoznali</w:t>
      </w:r>
      <w:r w:rsidRPr="001B1DC7">
        <w:rPr>
          <w:rFonts w:eastAsia="TimesNewRoman"/>
          <w:sz w:val="22"/>
        </w:rPr>
        <w:t>ś</w:t>
      </w:r>
      <w:r w:rsidRPr="001B1DC7">
        <w:rPr>
          <w:sz w:val="22"/>
        </w:rPr>
        <w:t>my si</w:t>
      </w:r>
      <w:r w:rsidRPr="001B1DC7">
        <w:rPr>
          <w:rFonts w:eastAsia="TimesNewRoman"/>
          <w:sz w:val="22"/>
        </w:rPr>
        <w:t xml:space="preserve">ę </w:t>
      </w:r>
      <w:r w:rsidRPr="001B1DC7">
        <w:rPr>
          <w:sz w:val="22"/>
        </w:rPr>
        <w:t>ze szczegółowymi warunkami przetargu zawartymi SIWZ oraz z wzorem umowy i akceptuj</w:t>
      </w:r>
      <w:r w:rsidRPr="001B1DC7">
        <w:rPr>
          <w:rFonts w:eastAsia="TimesNewRoman"/>
          <w:sz w:val="22"/>
        </w:rPr>
        <w:t xml:space="preserve">emy </w:t>
      </w:r>
      <w:r w:rsidRPr="001B1DC7">
        <w:rPr>
          <w:sz w:val="22"/>
        </w:rPr>
        <w:t>je bez zastrze</w:t>
      </w:r>
      <w:r w:rsidRPr="001B1DC7">
        <w:rPr>
          <w:rFonts w:eastAsia="TimesNewRoman"/>
          <w:sz w:val="22"/>
        </w:rPr>
        <w:t>ż</w:t>
      </w:r>
      <w:r w:rsidRPr="001B1DC7">
        <w:rPr>
          <w:sz w:val="22"/>
        </w:rPr>
        <w:t>e</w:t>
      </w:r>
      <w:r w:rsidRPr="001B1DC7">
        <w:rPr>
          <w:rFonts w:eastAsia="TimesNewRoman"/>
          <w:sz w:val="22"/>
        </w:rPr>
        <w:t>ń</w:t>
      </w:r>
      <w:r w:rsidRPr="001B1DC7">
        <w:rPr>
          <w:sz w:val="22"/>
        </w:rPr>
        <w:t>.</w:t>
      </w:r>
    </w:p>
    <w:p w:rsidR="001A42C2" w:rsidRPr="001B1DC7" w:rsidRDefault="001A42C2" w:rsidP="001A42C2">
      <w:p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1B1DC7">
        <w:rPr>
          <w:sz w:val="22"/>
        </w:rPr>
        <w:t>6. Oświadczamy, że otrzymaliśmy wszystkie konieczne informacje do przygotowania oferty.</w:t>
      </w:r>
    </w:p>
    <w:p w:rsidR="001A42C2" w:rsidRPr="001B1DC7" w:rsidRDefault="001A42C2" w:rsidP="001A42C2">
      <w:p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1B1DC7">
        <w:rPr>
          <w:sz w:val="22"/>
        </w:rPr>
        <w:t>7.</w:t>
      </w:r>
      <w:r w:rsidR="00F8172D">
        <w:rPr>
          <w:sz w:val="22"/>
        </w:rPr>
        <w:t xml:space="preserve"> </w:t>
      </w:r>
      <w:r w:rsidRPr="001B1DC7">
        <w:rPr>
          <w:sz w:val="22"/>
        </w:rPr>
        <w:t>O</w:t>
      </w:r>
      <w:r w:rsidRPr="001B1DC7">
        <w:rPr>
          <w:rFonts w:eastAsia="TimesNewRoman"/>
          <w:sz w:val="22"/>
        </w:rPr>
        <w:t>ś</w:t>
      </w:r>
      <w:r w:rsidRPr="001B1DC7">
        <w:rPr>
          <w:sz w:val="22"/>
        </w:rPr>
        <w:t xml:space="preserve">wiadczamy, </w:t>
      </w:r>
      <w:r w:rsidRPr="001B1DC7">
        <w:rPr>
          <w:rFonts w:eastAsia="TimesNewRoman"/>
          <w:sz w:val="22"/>
        </w:rPr>
        <w:t>ż</w:t>
      </w:r>
      <w:r w:rsidRPr="001B1DC7">
        <w:rPr>
          <w:sz w:val="22"/>
        </w:rPr>
        <w:t>e uwa</w:t>
      </w:r>
      <w:r w:rsidRPr="001B1DC7">
        <w:rPr>
          <w:rFonts w:eastAsia="TimesNewRoman"/>
          <w:sz w:val="22"/>
        </w:rPr>
        <w:t>ż</w:t>
      </w:r>
      <w:r w:rsidRPr="001B1DC7">
        <w:rPr>
          <w:sz w:val="22"/>
        </w:rPr>
        <w:t>amy si</w:t>
      </w:r>
      <w:r w:rsidRPr="001B1DC7">
        <w:rPr>
          <w:rFonts w:eastAsia="TimesNewRoman"/>
          <w:sz w:val="22"/>
        </w:rPr>
        <w:t xml:space="preserve">ę </w:t>
      </w:r>
      <w:r w:rsidRPr="001B1DC7">
        <w:rPr>
          <w:sz w:val="22"/>
        </w:rPr>
        <w:t>za zwi</w:t>
      </w:r>
      <w:r w:rsidRPr="001B1DC7">
        <w:rPr>
          <w:rFonts w:eastAsia="TimesNewRoman"/>
          <w:sz w:val="22"/>
        </w:rPr>
        <w:t>ą</w:t>
      </w:r>
      <w:r w:rsidRPr="001B1DC7">
        <w:rPr>
          <w:sz w:val="22"/>
        </w:rPr>
        <w:t>zanych ofert</w:t>
      </w:r>
      <w:r w:rsidRPr="001B1DC7">
        <w:rPr>
          <w:rFonts w:eastAsia="TimesNewRoman"/>
          <w:sz w:val="22"/>
        </w:rPr>
        <w:t xml:space="preserve">ą </w:t>
      </w:r>
      <w:r w:rsidRPr="001B1DC7">
        <w:rPr>
          <w:sz w:val="22"/>
        </w:rPr>
        <w:t>do terminu wa</w:t>
      </w:r>
      <w:r w:rsidRPr="001B1DC7">
        <w:rPr>
          <w:rFonts w:eastAsia="TimesNewRoman"/>
          <w:sz w:val="22"/>
        </w:rPr>
        <w:t>ż</w:t>
      </w:r>
      <w:r w:rsidRPr="001B1DC7">
        <w:rPr>
          <w:sz w:val="22"/>
        </w:rPr>
        <w:t>no</w:t>
      </w:r>
      <w:r w:rsidRPr="001B1DC7">
        <w:rPr>
          <w:rFonts w:eastAsia="TimesNewRoman"/>
          <w:sz w:val="22"/>
        </w:rPr>
        <w:t>ś</w:t>
      </w:r>
      <w:r w:rsidRPr="001B1DC7">
        <w:rPr>
          <w:sz w:val="22"/>
        </w:rPr>
        <w:t>ci oferty wskazanego w SIWZ i zobowi</w:t>
      </w:r>
      <w:r w:rsidRPr="001B1DC7">
        <w:rPr>
          <w:rFonts w:eastAsia="TimesNewRoman"/>
          <w:sz w:val="22"/>
        </w:rPr>
        <w:t>ą</w:t>
      </w:r>
      <w:r w:rsidRPr="001B1DC7">
        <w:rPr>
          <w:sz w:val="22"/>
        </w:rPr>
        <w:t>zujemy si</w:t>
      </w:r>
      <w:r w:rsidRPr="001B1DC7">
        <w:rPr>
          <w:rFonts w:eastAsia="TimesNewRoman"/>
          <w:sz w:val="22"/>
        </w:rPr>
        <w:t xml:space="preserve">ę </w:t>
      </w:r>
      <w:r w:rsidRPr="001B1DC7">
        <w:rPr>
          <w:sz w:val="22"/>
        </w:rPr>
        <w:t>w przypadku wyboru naszej oferty zawrze</w:t>
      </w:r>
      <w:r w:rsidRPr="001B1DC7">
        <w:rPr>
          <w:rFonts w:eastAsia="TimesNewRoman"/>
          <w:sz w:val="22"/>
        </w:rPr>
        <w:t xml:space="preserve">ć </w:t>
      </w:r>
      <w:r w:rsidRPr="001B1DC7">
        <w:rPr>
          <w:sz w:val="22"/>
        </w:rPr>
        <w:t>umow</w:t>
      </w:r>
      <w:r w:rsidRPr="001B1DC7">
        <w:rPr>
          <w:rFonts w:eastAsia="TimesNewRoman"/>
          <w:sz w:val="22"/>
        </w:rPr>
        <w:t>ę.</w:t>
      </w:r>
    </w:p>
    <w:p w:rsidR="00EF099B" w:rsidRDefault="00CA5E22" w:rsidP="00EE25E2">
      <w:p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>
        <w:rPr>
          <w:sz w:val="22"/>
        </w:rPr>
        <w:t>8</w:t>
      </w:r>
      <w:r w:rsidR="001A42C2" w:rsidRPr="00405047">
        <w:rPr>
          <w:sz w:val="22"/>
        </w:rPr>
        <w:t>. O</w:t>
      </w:r>
      <w:r w:rsidR="001A42C2" w:rsidRPr="00EE25E2">
        <w:rPr>
          <w:sz w:val="22"/>
        </w:rPr>
        <w:t>ś</w:t>
      </w:r>
      <w:r w:rsidR="001A42C2" w:rsidRPr="00405047">
        <w:rPr>
          <w:sz w:val="22"/>
        </w:rPr>
        <w:t xml:space="preserve">wiadczamy, </w:t>
      </w:r>
      <w:r w:rsidR="001A42C2" w:rsidRPr="00EE25E2">
        <w:rPr>
          <w:sz w:val="22"/>
        </w:rPr>
        <w:t>ż</w:t>
      </w:r>
      <w:r w:rsidR="001A42C2" w:rsidRPr="00405047">
        <w:rPr>
          <w:sz w:val="22"/>
        </w:rPr>
        <w:t xml:space="preserve">e </w:t>
      </w:r>
      <w:r w:rsidR="00405047" w:rsidRPr="00405047">
        <w:rPr>
          <w:sz w:val="22"/>
        </w:rPr>
        <w:t>zobowiązuj</w:t>
      </w:r>
      <w:r w:rsidR="009C109F">
        <w:rPr>
          <w:sz w:val="22"/>
        </w:rPr>
        <w:t>emy</w:t>
      </w:r>
      <w:r w:rsidR="00405047" w:rsidRPr="00405047">
        <w:rPr>
          <w:sz w:val="22"/>
        </w:rPr>
        <w:t xml:space="preserve"> się do udzielenia</w:t>
      </w:r>
      <w:r w:rsidR="009C109F">
        <w:rPr>
          <w:sz w:val="22"/>
        </w:rPr>
        <w:t xml:space="preserve"> </w:t>
      </w:r>
      <w:r w:rsidR="00405047" w:rsidRPr="00405047">
        <w:rPr>
          <w:sz w:val="22"/>
        </w:rPr>
        <w:t xml:space="preserve">gwarancji </w:t>
      </w:r>
      <w:r w:rsidR="00EE25E2">
        <w:rPr>
          <w:sz w:val="22"/>
        </w:rPr>
        <w:t>na przedmiot zamówienia tj:</w:t>
      </w:r>
    </w:p>
    <w:p w:rsidR="00EE25E2" w:rsidRPr="00F8172D" w:rsidRDefault="00EE25E2" w:rsidP="00F8172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F8172D">
        <w:rPr>
          <w:sz w:val="22"/>
        </w:rPr>
        <w:t>Komputery stacjonarne dla ucznia wraz z systemem operacyjnym………...….miesięcy gwarancji;</w:t>
      </w:r>
    </w:p>
    <w:p w:rsidR="00EE25E2" w:rsidRPr="00F8172D" w:rsidRDefault="00EE25E2" w:rsidP="00F8172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F8172D">
        <w:rPr>
          <w:sz w:val="22"/>
        </w:rPr>
        <w:t>Monitory do komputerów stacjonarnych dla ucznia ……………………….…….miesięcy gwarancji;</w:t>
      </w:r>
    </w:p>
    <w:p w:rsidR="00EE25E2" w:rsidRPr="00F8172D" w:rsidRDefault="00EE25E2" w:rsidP="00F8172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F8172D">
        <w:rPr>
          <w:sz w:val="22"/>
        </w:rPr>
        <w:t>Przenośne komputery dla nauczyciela wraz z systemem operacyjnym……….miesięcy gwarancji;</w:t>
      </w:r>
    </w:p>
    <w:p w:rsidR="00EE25E2" w:rsidRPr="00F8172D" w:rsidRDefault="00EE25E2" w:rsidP="00F8172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F8172D">
        <w:rPr>
          <w:sz w:val="22"/>
        </w:rPr>
        <w:t>Przenośne komputery dla ucznia wraz z systemem operacyjnym………….….miesięcy gwarancji;</w:t>
      </w:r>
    </w:p>
    <w:p w:rsidR="00EE25E2" w:rsidRPr="00F8172D" w:rsidRDefault="00EE25E2" w:rsidP="00F8172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F8172D">
        <w:rPr>
          <w:sz w:val="22"/>
        </w:rPr>
        <w:t>Oprogramowanie antywirusowe licencja udzielona na okres………………miesięcy;</w:t>
      </w:r>
    </w:p>
    <w:p w:rsidR="00EE25E2" w:rsidRPr="00F8172D" w:rsidRDefault="00EE25E2" w:rsidP="00F8172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F8172D">
        <w:rPr>
          <w:sz w:val="22"/>
        </w:rPr>
        <w:lastRenderedPageBreak/>
        <w:t>Oprogramowanie biurowe licencja…………………………………….;</w:t>
      </w:r>
    </w:p>
    <w:p w:rsidR="00EE25E2" w:rsidRPr="00F8172D" w:rsidRDefault="00EE25E2" w:rsidP="00F8172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F8172D">
        <w:rPr>
          <w:sz w:val="22"/>
        </w:rPr>
        <w:t>Tablica interaktywna wraz z projektorem ultra-krótkoogniskowym oraz uchwytem naściennym ………. miesięcy gwarancji;</w:t>
      </w:r>
    </w:p>
    <w:p w:rsidR="00EE25E2" w:rsidRPr="00F8172D" w:rsidRDefault="00EE25E2" w:rsidP="00F8172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F8172D">
        <w:rPr>
          <w:sz w:val="22"/>
        </w:rPr>
        <w:t>Monitor interaktywny ze statywem………………miesięcy gwarancji;</w:t>
      </w:r>
    </w:p>
    <w:p w:rsidR="00EE25E2" w:rsidRPr="00F8172D" w:rsidRDefault="00EE25E2" w:rsidP="00F8172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F8172D">
        <w:rPr>
          <w:sz w:val="22"/>
        </w:rPr>
        <w:t>Wizualizer……..miesięcy gwarancji;</w:t>
      </w:r>
    </w:p>
    <w:p w:rsidR="00EE25E2" w:rsidRPr="009476DD" w:rsidRDefault="00EE25E2" w:rsidP="00F8172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9476DD">
        <w:rPr>
          <w:sz w:val="22"/>
        </w:rPr>
        <w:t>Urządzenie wielofunkcyjne, laserowe ……… miesięcy gwarancji;</w:t>
      </w:r>
    </w:p>
    <w:p w:rsidR="00EE25E2" w:rsidRPr="00F8172D" w:rsidRDefault="00EE25E2" w:rsidP="00F8172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F8172D">
        <w:rPr>
          <w:sz w:val="22"/>
        </w:rPr>
        <w:t>Serwer plików NAS……………….miesięcy gwarancji;</w:t>
      </w:r>
    </w:p>
    <w:p w:rsidR="00EE25E2" w:rsidRPr="00F8172D" w:rsidRDefault="00EE25E2" w:rsidP="00F8172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F8172D">
        <w:rPr>
          <w:sz w:val="22"/>
        </w:rPr>
        <w:t>Szafa dystrybucyjna rack………...miesiące gwarancji;</w:t>
      </w:r>
    </w:p>
    <w:p w:rsidR="00EE25E2" w:rsidRPr="00F8172D" w:rsidRDefault="00EE25E2" w:rsidP="00F8172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F8172D">
        <w:rPr>
          <w:sz w:val="22"/>
        </w:rPr>
        <w:t>Zasilacz UPS……………………...miesiące gwarancji;</w:t>
      </w:r>
    </w:p>
    <w:p w:rsidR="00EE25E2" w:rsidRPr="00F8172D" w:rsidRDefault="00EE25E2" w:rsidP="00F8172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F8172D">
        <w:rPr>
          <w:sz w:val="22"/>
        </w:rPr>
        <w:t>Drukarka 3D……………………….miesiące gwarancji;</w:t>
      </w:r>
    </w:p>
    <w:p w:rsidR="00EE25E2" w:rsidRPr="00F8172D" w:rsidRDefault="00EE25E2" w:rsidP="00F8172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F8172D">
        <w:rPr>
          <w:sz w:val="22"/>
        </w:rPr>
        <w:t>Kamera cyfrowa z oprzyrządowaniem i statywem………….miesiące gwarancji;</w:t>
      </w:r>
    </w:p>
    <w:p w:rsidR="00EE25E2" w:rsidRDefault="00EE25E2" w:rsidP="00F8172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F8172D">
        <w:rPr>
          <w:sz w:val="22"/>
        </w:rPr>
        <w:t>Aparat fotograficzny………..miesiące gwarancji.</w:t>
      </w:r>
    </w:p>
    <w:p w:rsidR="00D829BF" w:rsidRPr="00F8172D" w:rsidRDefault="00D829BF" w:rsidP="00F8172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>
        <w:rPr>
          <w:sz w:val="22"/>
        </w:rPr>
        <w:t>Radioodtwarzacz ………….. miesiące gwarancji.</w:t>
      </w:r>
    </w:p>
    <w:p w:rsidR="00EE25E2" w:rsidRPr="00EE25E2" w:rsidRDefault="00EE25E2" w:rsidP="00EE25E2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1A42C2" w:rsidRPr="00F8172D" w:rsidRDefault="00EE25E2" w:rsidP="00F8172D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9</w:t>
      </w:r>
      <w:r w:rsidR="001A42C2" w:rsidRPr="00405047">
        <w:rPr>
          <w:color w:val="000000"/>
          <w:sz w:val="22"/>
        </w:rPr>
        <w:t>. Oświadczamy, że przedmiot zamówienia zamierzamy realizować sami / z udziałem podwykonawców*. Część zamówienia, której wykonanie zamierzamy powierzyć następującym podwykonawcom: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645"/>
        <w:gridCol w:w="5978"/>
      </w:tblGrid>
      <w:tr w:rsidR="001A42C2" w:rsidRPr="00221F08" w:rsidTr="00F8172D">
        <w:trPr>
          <w:trHeight w:val="487"/>
        </w:trPr>
        <w:tc>
          <w:tcPr>
            <w:tcW w:w="280" w:type="pct"/>
            <w:vAlign w:val="center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05047">
              <w:rPr>
                <w:color w:val="000000"/>
                <w:sz w:val="22"/>
              </w:rPr>
              <w:t>Lp.</w:t>
            </w:r>
          </w:p>
        </w:tc>
        <w:tc>
          <w:tcPr>
            <w:tcW w:w="1788" w:type="pct"/>
            <w:vAlign w:val="center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05047">
              <w:rPr>
                <w:color w:val="000000"/>
                <w:sz w:val="22"/>
              </w:rPr>
              <w:t>Część zamówienia</w:t>
            </w:r>
          </w:p>
        </w:tc>
        <w:tc>
          <w:tcPr>
            <w:tcW w:w="2932" w:type="pct"/>
            <w:vAlign w:val="center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05047">
              <w:rPr>
                <w:color w:val="000000"/>
                <w:sz w:val="22"/>
              </w:rPr>
              <w:t>Nazwa (firma) podwykonawcy</w:t>
            </w:r>
          </w:p>
        </w:tc>
      </w:tr>
      <w:tr w:rsidR="001A42C2" w:rsidRPr="00221F08" w:rsidTr="00F8172D">
        <w:tc>
          <w:tcPr>
            <w:tcW w:w="280" w:type="pct"/>
            <w:vAlign w:val="center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05047">
              <w:rPr>
                <w:color w:val="000000"/>
                <w:sz w:val="22"/>
              </w:rPr>
              <w:t>1</w:t>
            </w:r>
          </w:p>
        </w:tc>
        <w:tc>
          <w:tcPr>
            <w:tcW w:w="1788" w:type="pct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2932" w:type="pct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</w:p>
        </w:tc>
      </w:tr>
      <w:tr w:rsidR="001A42C2" w:rsidRPr="00221F08" w:rsidTr="00F8172D">
        <w:tc>
          <w:tcPr>
            <w:tcW w:w="280" w:type="pct"/>
            <w:vAlign w:val="center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05047">
              <w:rPr>
                <w:color w:val="000000"/>
                <w:sz w:val="22"/>
              </w:rPr>
              <w:t>2</w:t>
            </w:r>
          </w:p>
        </w:tc>
        <w:tc>
          <w:tcPr>
            <w:tcW w:w="1788" w:type="pct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2932" w:type="pct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</w:p>
        </w:tc>
      </w:tr>
      <w:tr w:rsidR="001A42C2" w:rsidRPr="00221F08" w:rsidTr="00F8172D">
        <w:tc>
          <w:tcPr>
            <w:tcW w:w="280" w:type="pct"/>
            <w:vAlign w:val="center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405047">
              <w:rPr>
                <w:color w:val="000000"/>
                <w:sz w:val="22"/>
              </w:rPr>
              <w:t>3</w:t>
            </w:r>
          </w:p>
        </w:tc>
        <w:tc>
          <w:tcPr>
            <w:tcW w:w="1788" w:type="pct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</w:p>
        </w:tc>
        <w:tc>
          <w:tcPr>
            <w:tcW w:w="2932" w:type="pct"/>
          </w:tcPr>
          <w:p w:rsidR="001A42C2" w:rsidRPr="00405047" w:rsidRDefault="001A42C2" w:rsidP="00CF139B">
            <w:pPr>
              <w:tabs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2"/>
              </w:rPr>
            </w:pPr>
          </w:p>
        </w:tc>
      </w:tr>
    </w:tbl>
    <w:p w:rsidR="001A42C2" w:rsidRDefault="001A42C2" w:rsidP="001A42C2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1A42C2" w:rsidRPr="00405047" w:rsidRDefault="001A42C2" w:rsidP="00405047">
      <w:pPr>
        <w:tabs>
          <w:tab w:val="left" w:pos="0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2"/>
        </w:rPr>
      </w:pPr>
      <w:r w:rsidRPr="00405047">
        <w:rPr>
          <w:color w:val="000000"/>
          <w:sz w:val="22"/>
        </w:rPr>
        <w:t>1</w:t>
      </w:r>
      <w:r w:rsidR="00EF099B">
        <w:rPr>
          <w:color w:val="000000"/>
          <w:sz w:val="22"/>
        </w:rPr>
        <w:t>2</w:t>
      </w:r>
      <w:r w:rsidRPr="00405047">
        <w:rPr>
          <w:color w:val="000000"/>
          <w:sz w:val="22"/>
        </w:rPr>
        <w:t>. Oświadczamy, że wybór naszej oferty będzie prowadzić / nie będzie prowadzić* do powstania u Zamawiającego obowiązku podatkowego</w:t>
      </w:r>
      <w:r w:rsidRPr="00405047">
        <w:rPr>
          <w:rStyle w:val="Odwoanieprzypisudolnego"/>
          <w:color w:val="000000"/>
          <w:sz w:val="22"/>
        </w:rPr>
        <w:footnoteReference w:id="2"/>
      </w:r>
      <w:r w:rsidRPr="00405047">
        <w:rPr>
          <w:color w:val="000000"/>
          <w:sz w:val="22"/>
        </w:rPr>
        <w:t xml:space="preserve">. </w:t>
      </w:r>
    </w:p>
    <w:p w:rsidR="001A42C2" w:rsidRPr="00405047" w:rsidRDefault="00365FFF" w:rsidP="001A42C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r w:rsidR="001A42C2" w:rsidRPr="00405047">
        <w:rPr>
          <w:sz w:val="22"/>
          <w:szCs w:val="22"/>
        </w:rPr>
        <w:t>Zastrzeżenia Wykonawcy:</w:t>
      </w:r>
    </w:p>
    <w:p w:rsidR="001A42C2" w:rsidRPr="00405047" w:rsidRDefault="001A42C2" w:rsidP="0040504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Niżej wymienione dokumenty składające się na ofertę stanowią tajemnicę przedsiębiorstwa w rozumieniu przepisów o zwalczaniu nieuczciwej konkurencji i nie mogą być ogólnie udostępnione:</w:t>
      </w:r>
    </w:p>
    <w:p w:rsidR="001A42C2" w:rsidRPr="00405047" w:rsidRDefault="001A42C2" w:rsidP="001A42C2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736F67">
        <w:rPr>
          <w:sz w:val="22"/>
          <w:szCs w:val="22"/>
        </w:rPr>
        <w:t>..............................</w:t>
      </w:r>
      <w:r w:rsidRPr="00405047">
        <w:rPr>
          <w:sz w:val="22"/>
          <w:szCs w:val="22"/>
        </w:rPr>
        <w:t>.</w:t>
      </w:r>
    </w:p>
    <w:p w:rsidR="001A42C2" w:rsidRPr="00405047" w:rsidRDefault="001A42C2" w:rsidP="001A42C2">
      <w:pPr>
        <w:tabs>
          <w:tab w:val="left" w:pos="284"/>
        </w:tabs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............................................................................................................................................</w:t>
      </w:r>
      <w:r w:rsidR="00736F67">
        <w:rPr>
          <w:sz w:val="22"/>
          <w:szCs w:val="22"/>
        </w:rPr>
        <w:t>..............................</w:t>
      </w:r>
      <w:r w:rsidRPr="00405047">
        <w:rPr>
          <w:sz w:val="22"/>
          <w:szCs w:val="22"/>
        </w:rPr>
        <w:t>..</w:t>
      </w:r>
    </w:p>
    <w:p w:rsidR="001A42C2" w:rsidRPr="00405047" w:rsidRDefault="001A42C2" w:rsidP="001A42C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Inne informacje Wykonawcy:</w:t>
      </w:r>
    </w:p>
    <w:p w:rsidR="001A42C2" w:rsidRPr="00405047" w:rsidRDefault="001A42C2" w:rsidP="001A42C2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736F67">
        <w:rPr>
          <w:sz w:val="22"/>
          <w:szCs w:val="22"/>
        </w:rPr>
        <w:t>..............................</w:t>
      </w:r>
      <w:r w:rsidRPr="00405047">
        <w:rPr>
          <w:sz w:val="22"/>
          <w:szCs w:val="22"/>
        </w:rPr>
        <w:t>.</w:t>
      </w:r>
    </w:p>
    <w:p w:rsidR="001A42C2" w:rsidRPr="00405047" w:rsidRDefault="001A42C2" w:rsidP="001A42C2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...................................................................................................................................</w:t>
      </w:r>
      <w:r w:rsidR="00736F67">
        <w:rPr>
          <w:sz w:val="22"/>
          <w:szCs w:val="22"/>
        </w:rPr>
        <w:t>...............................</w:t>
      </w:r>
      <w:r w:rsidRPr="00405047">
        <w:rPr>
          <w:sz w:val="22"/>
          <w:szCs w:val="22"/>
        </w:rPr>
        <w:t>..........</w:t>
      </w:r>
    </w:p>
    <w:p w:rsidR="001A42C2" w:rsidRPr="00405047" w:rsidRDefault="001A42C2" w:rsidP="001A42C2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...........................................................................................................................................</w:t>
      </w:r>
      <w:r w:rsidR="00736F67">
        <w:rPr>
          <w:sz w:val="22"/>
          <w:szCs w:val="22"/>
        </w:rPr>
        <w:t>..............................</w:t>
      </w:r>
      <w:r w:rsidRPr="00405047">
        <w:rPr>
          <w:sz w:val="22"/>
          <w:szCs w:val="22"/>
        </w:rPr>
        <w:t>...</w:t>
      </w:r>
    </w:p>
    <w:p w:rsidR="001A42C2" w:rsidRPr="00405047" w:rsidRDefault="001A42C2" w:rsidP="001A42C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05047">
        <w:rPr>
          <w:sz w:val="22"/>
          <w:szCs w:val="22"/>
        </w:rPr>
        <w:t>......................................................................................................................................</w:t>
      </w:r>
      <w:r w:rsidR="00736F67">
        <w:rPr>
          <w:sz w:val="22"/>
          <w:szCs w:val="22"/>
        </w:rPr>
        <w:t>..............................</w:t>
      </w:r>
      <w:r w:rsidRPr="00405047">
        <w:rPr>
          <w:sz w:val="22"/>
          <w:szCs w:val="22"/>
        </w:rPr>
        <w:t>........</w:t>
      </w:r>
    </w:p>
    <w:p w:rsidR="004D7F7E" w:rsidRPr="00E12AAC" w:rsidRDefault="004D7F7E" w:rsidP="001A42C2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F8172D" w:rsidRDefault="00F8172D" w:rsidP="001A42C2">
      <w:pPr>
        <w:autoSpaceDE w:val="0"/>
        <w:autoSpaceDN w:val="0"/>
        <w:adjustRightInd w:val="0"/>
        <w:spacing w:after="120"/>
        <w:jc w:val="both"/>
        <w:rPr>
          <w:sz w:val="22"/>
          <w:szCs w:val="22"/>
          <w:u w:val="single"/>
        </w:rPr>
      </w:pPr>
    </w:p>
    <w:p w:rsidR="001A42C2" w:rsidRPr="00405047" w:rsidRDefault="001A42C2" w:rsidP="001A42C2">
      <w:pPr>
        <w:autoSpaceDE w:val="0"/>
        <w:autoSpaceDN w:val="0"/>
        <w:adjustRightInd w:val="0"/>
        <w:spacing w:after="120"/>
        <w:jc w:val="both"/>
        <w:rPr>
          <w:sz w:val="22"/>
          <w:szCs w:val="22"/>
          <w:u w:val="single"/>
        </w:rPr>
      </w:pPr>
      <w:r w:rsidRPr="00405047">
        <w:rPr>
          <w:sz w:val="22"/>
          <w:szCs w:val="22"/>
          <w:u w:val="single"/>
        </w:rPr>
        <w:t>Zał</w:t>
      </w:r>
      <w:r w:rsidRPr="00405047">
        <w:rPr>
          <w:rFonts w:eastAsia="TimesNewRoman"/>
          <w:sz w:val="22"/>
          <w:szCs w:val="22"/>
          <w:u w:val="single"/>
        </w:rPr>
        <w:t>ą</w:t>
      </w:r>
      <w:r w:rsidRPr="00405047">
        <w:rPr>
          <w:sz w:val="22"/>
          <w:szCs w:val="22"/>
          <w:u w:val="single"/>
        </w:rPr>
        <w:t>czniki do oferty:</w:t>
      </w:r>
    </w:p>
    <w:p w:rsidR="001A42C2" w:rsidRPr="00C453AD" w:rsidRDefault="001A42C2" w:rsidP="001A42C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53AD">
        <w:rPr>
          <w:sz w:val="22"/>
          <w:szCs w:val="22"/>
        </w:rPr>
        <w:t>1. O</w:t>
      </w:r>
      <w:r w:rsidRPr="00C453AD">
        <w:rPr>
          <w:rFonts w:eastAsia="TimesNewRoman"/>
          <w:sz w:val="22"/>
          <w:szCs w:val="22"/>
        </w:rPr>
        <w:t>ś</w:t>
      </w:r>
      <w:r w:rsidRPr="00C453AD">
        <w:rPr>
          <w:sz w:val="22"/>
          <w:szCs w:val="22"/>
        </w:rPr>
        <w:t>wiadczenia i dokumenty wymienione w rozdz. 6 SIWZ.</w:t>
      </w:r>
    </w:p>
    <w:p w:rsidR="009F3D71" w:rsidRPr="00C453AD" w:rsidRDefault="009F3D71" w:rsidP="001A42C2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C453AD">
        <w:rPr>
          <w:rFonts w:eastAsia="TimesNewRoman"/>
          <w:sz w:val="22"/>
          <w:szCs w:val="22"/>
        </w:rPr>
        <w:t xml:space="preserve">2. Załącznik nr 9 – </w:t>
      </w:r>
      <w:r w:rsidR="00C453AD" w:rsidRPr="00C453AD">
        <w:rPr>
          <w:rFonts w:eastAsia="TimesNewRoman"/>
          <w:sz w:val="22"/>
          <w:szCs w:val="22"/>
        </w:rPr>
        <w:t>wykaz oferowanego sprzętu</w:t>
      </w:r>
    </w:p>
    <w:p w:rsidR="001A42C2" w:rsidRDefault="001A42C2" w:rsidP="001A42C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highlight w:val="yellow"/>
        </w:rPr>
      </w:pPr>
    </w:p>
    <w:p w:rsidR="00314942" w:rsidRPr="0077412F" w:rsidRDefault="00314942" w:rsidP="001A42C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highlight w:val="yellow"/>
        </w:rPr>
      </w:pPr>
    </w:p>
    <w:p w:rsidR="001A42C2" w:rsidRPr="0077412F" w:rsidRDefault="001A42C2" w:rsidP="001A42C2">
      <w:pPr>
        <w:autoSpaceDE w:val="0"/>
        <w:autoSpaceDN w:val="0"/>
        <w:adjustRightInd w:val="0"/>
        <w:ind w:firstLine="5670"/>
        <w:jc w:val="right"/>
        <w:rPr>
          <w:rFonts w:ascii="Arial" w:hAnsi="Arial" w:cs="Arial"/>
          <w:i/>
          <w:iCs/>
        </w:rPr>
      </w:pPr>
      <w:r w:rsidRPr="0077412F">
        <w:rPr>
          <w:rFonts w:ascii="Arial" w:hAnsi="Arial" w:cs="Arial"/>
          <w:i/>
          <w:iCs/>
        </w:rPr>
        <w:t>..........................................................</w:t>
      </w:r>
    </w:p>
    <w:p w:rsidR="001A42C2" w:rsidRPr="00CB27FB" w:rsidRDefault="001A42C2" w:rsidP="001A42C2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</w:rPr>
      </w:pPr>
      <w:r w:rsidRPr="00CB27FB">
        <w:rPr>
          <w:rFonts w:ascii="Arial" w:hAnsi="Arial" w:cs="Arial"/>
          <w:i/>
          <w:iCs/>
          <w:sz w:val="16"/>
        </w:rPr>
        <w:t>(piecz</w:t>
      </w:r>
      <w:r w:rsidRPr="00CB27FB">
        <w:rPr>
          <w:rFonts w:ascii="Arial" w:eastAsia="TimesNewRoman" w:hAnsi="Arial" w:cs="Arial"/>
          <w:sz w:val="16"/>
        </w:rPr>
        <w:t>ęć</w:t>
      </w:r>
      <w:r w:rsidRPr="00CB27FB">
        <w:rPr>
          <w:rFonts w:ascii="Arial" w:hAnsi="Arial" w:cs="Arial"/>
          <w:i/>
          <w:iCs/>
          <w:sz w:val="16"/>
        </w:rPr>
        <w:t xml:space="preserve"> z własnor</w:t>
      </w:r>
      <w:r w:rsidRPr="00CB27FB">
        <w:rPr>
          <w:rFonts w:ascii="Arial" w:eastAsia="TimesNewRoman" w:hAnsi="Arial" w:cs="Arial"/>
          <w:sz w:val="16"/>
        </w:rPr>
        <w:t>ę</w:t>
      </w:r>
      <w:r w:rsidRPr="00CB27FB">
        <w:rPr>
          <w:rFonts w:ascii="Arial" w:hAnsi="Arial" w:cs="Arial"/>
          <w:i/>
          <w:iCs/>
          <w:sz w:val="16"/>
        </w:rPr>
        <w:t>cznym podpisem Wykonawcy</w:t>
      </w:r>
    </w:p>
    <w:p w:rsidR="001A42C2" w:rsidRPr="00CB27FB" w:rsidRDefault="001A42C2" w:rsidP="001A42C2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</w:rPr>
      </w:pPr>
      <w:r w:rsidRPr="00CB27FB">
        <w:rPr>
          <w:rFonts w:ascii="Arial" w:hAnsi="Arial" w:cs="Arial"/>
          <w:i/>
          <w:iCs/>
          <w:sz w:val="16"/>
        </w:rPr>
        <w:t>lub osoby upoważnionej do jego reprezentowania)</w:t>
      </w:r>
    </w:p>
    <w:p w:rsidR="001A42C2" w:rsidRPr="0077412F" w:rsidRDefault="001A42C2" w:rsidP="001A42C2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77412F">
        <w:rPr>
          <w:rFonts w:ascii="Arial" w:hAnsi="Arial" w:cs="Arial"/>
          <w:i/>
          <w:iCs/>
        </w:rPr>
        <w:t xml:space="preserve">  ............................................ </w:t>
      </w:r>
      <w:r w:rsidRPr="00FE37A5">
        <w:rPr>
          <w:i/>
          <w:iCs/>
          <w:sz w:val="22"/>
        </w:rPr>
        <w:t>dnia</w:t>
      </w:r>
      <w:r w:rsidRPr="0077412F">
        <w:rPr>
          <w:rFonts w:ascii="Arial" w:hAnsi="Arial" w:cs="Arial"/>
          <w:i/>
          <w:iCs/>
        </w:rPr>
        <w:t xml:space="preserve"> .....................................</w:t>
      </w:r>
    </w:p>
    <w:p w:rsidR="001A42C2" w:rsidRPr="00405047" w:rsidRDefault="001A42C2" w:rsidP="00405047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77412F">
        <w:rPr>
          <w:rFonts w:ascii="Arial" w:hAnsi="Arial" w:cs="Arial"/>
          <w:i/>
          <w:iCs/>
        </w:rPr>
        <w:t xml:space="preserve">             </w:t>
      </w:r>
      <w:r w:rsidRPr="00CB27FB">
        <w:rPr>
          <w:rFonts w:ascii="Arial" w:hAnsi="Arial" w:cs="Arial"/>
          <w:i/>
          <w:iCs/>
          <w:sz w:val="16"/>
        </w:rPr>
        <w:t>(miejscowość)</w:t>
      </w:r>
    </w:p>
    <w:p w:rsidR="00405047" w:rsidRDefault="00405047" w:rsidP="001A42C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</w:rPr>
      </w:pPr>
    </w:p>
    <w:p w:rsidR="00405047" w:rsidRDefault="00405047" w:rsidP="001A42C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</w:rPr>
      </w:pPr>
    </w:p>
    <w:p w:rsidR="00405047" w:rsidRDefault="00405047" w:rsidP="001A42C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</w:rPr>
      </w:pPr>
    </w:p>
    <w:p w:rsidR="001A42C2" w:rsidRPr="00CB27FB" w:rsidRDefault="001A42C2" w:rsidP="001A42C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</w:rPr>
      </w:pPr>
      <w:r w:rsidRPr="00CB27FB">
        <w:rPr>
          <w:rFonts w:ascii="Arial" w:hAnsi="Arial" w:cs="Arial"/>
          <w:bCs/>
          <w:sz w:val="16"/>
        </w:rPr>
        <w:t>*Niepotrzebne skreślić.</w:t>
      </w:r>
    </w:p>
    <w:sectPr w:rsidR="001A42C2" w:rsidRPr="00CB27FB" w:rsidSect="009E1453">
      <w:headerReference w:type="default" r:id="rId8"/>
      <w:footerReference w:type="default" r:id="rId9"/>
      <w:pgSz w:w="11906" w:h="16838"/>
      <w:pgMar w:top="709" w:right="851" w:bottom="709" w:left="851" w:header="284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08C" w:rsidRDefault="002D708C">
      <w:r>
        <w:separator/>
      </w:r>
    </w:p>
  </w:endnote>
  <w:endnote w:type="continuationSeparator" w:id="0">
    <w:p w:rsidR="002D708C" w:rsidRDefault="002D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4208573"/>
      <w:docPartObj>
        <w:docPartGallery w:val="Page Numbers (Bottom of Page)"/>
        <w:docPartUnique/>
      </w:docPartObj>
    </w:sdtPr>
    <w:sdtEndPr/>
    <w:sdtContent>
      <w:p w:rsidR="00D50C13" w:rsidRDefault="00D50C13">
        <w:pPr>
          <w:pStyle w:val="Stopka"/>
          <w:jc w:val="right"/>
        </w:pPr>
        <w:r w:rsidRPr="00D50C13">
          <w:rPr>
            <w:rFonts w:asciiTheme="minorHAnsi" w:hAnsiTheme="minorHAnsi"/>
            <w:sz w:val="18"/>
            <w:szCs w:val="18"/>
          </w:rPr>
          <w:fldChar w:fldCharType="begin"/>
        </w:r>
        <w:r w:rsidRPr="00D50C13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D50C13">
          <w:rPr>
            <w:rFonts w:asciiTheme="minorHAnsi" w:hAnsiTheme="minorHAnsi"/>
            <w:sz w:val="18"/>
            <w:szCs w:val="18"/>
          </w:rPr>
          <w:fldChar w:fldCharType="separate"/>
        </w:r>
        <w:r w:rsidRPr="00D50C13">
          <w:rPr>
            <w:rFonts w:asciiTheme="minorHAnsi" w:hAnsiTheme="minorHAnsi"/>
            <w:sz w:val="18"/>
            <w:szCs w:val="18"/>
          </w:rPr>
          <w:t>2</w:t>
        </w:r>
        <w:r w:rsidRPr="00D50C13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:rsidR="000A6AED" w:rsidRPr="00574277" w:rsidRDefault="00D50C13" w:rsidP="00446839">
    <w:pPr>
      <w:pStyle w:val="Stopka"/>
      <w:jc w:val="center"/>
    </w:pPr>
    <w:r w:rsidRPr="00D50C13">
      <w:rPr>
        <w:rFonts w:asciiTheme="minorHAnsi" w:hAnsiTheme="minorHAnsi"/>
        <w:noProof/>
        <w:sz w:val="18"/>
        <w:szCs w:val="18"/>
      </w:rPr>
      <w:drawing>
        <wp:inline distT="0" distB="0" distL="0" distR="0" wp14:anchorId="1BA26EE7" wp14:editId="4185540F">
          <wp:extent cx="6479540" cy="704850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08C" w:rsidRDefault="002D708C">
      <w:r>
        <w:separator/>
      </w:r>
    </w:p>
  </w:footnote>
  <w:footnote w:type="continuationSeparator" w:id="0">
    <w:p w:rsidR="002D708C" w:rsidRDefault="002D708C">
      <w:r>
        <w:continuationSeparator/>
      </w:r>
    </w:p>
  </w:footnote>
  <w:footnote w:id="1">
    <w:p w:rsidR="001A42C2" w:rsidRPr="00D218E8" w:rsidRDefault="001A42C2" w:rsidP="00446839">
      <w:pPr>
        <w:pStyle w:val="Tekstprzypisudolnego"/>
        <w:jc w:val="both"/>
        <w:rPr>
          <w:rFonts w:ascii="Calibri" w:hAnsi="Calibri"/>
        </w:rPr>
      </w:pPr>
      <w:r w:rsidRPr="00446839">
        <w:rPr>
          <w:rStyle w:val="Odwoanieprzypisudolnego"/>
          <w:rFonts w:ascii="Calibri" w:hAnsi="Calibri"/>
        </w:rPr>
        <w:footnoteRef/>
      </w:r>
      <w:r w:rsidRPr="00446839">
        <w:rPr>
          <w:rFonts w:ascii="Calibri" w:hAnsi="Calibri"/>
        </w:rPr>
        <w:t xml:space="preserve"> Małe lub średnie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    </w:t>
      </w:r>
    </w:p>
  </w:footnote>
  <w:footnote w:id="2">
    <w:p w:rsidR="001A42C2" w:rsidRPr="0075548E" w:rsidRDefault="001A42C2" w:rsidP="001A42C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75548E">
        <w:rPr>
          <w:rStyle w:val="Odwoanieprzypisudolnego"/>
          <w:rFonts w:asciiTheme="minorHAnsi" w:hAnsiTheme="minorHAnsi"/>
          <w:szCs w:val="16"/>
        </w:rPr>
        <w:footnoteRef/>
      </w:r>
      <w:r w:rsidRPr="0075548E">
        <w:rPr>
          <w:rFonts w:asciiTheme="minorHAnsi" w:hAnsiTheme="minorHAnsi"/>
          <w:szCs w:val="16"/>
        </w:rPr>
        <w:t xml:space="preserve"> Oświadczenie dotyczy tzw. odwróconego obciążenia </w:t>
      </w:r>
      <w:r w:rsidR="0054708D">
        <w:rPr>
          <w:rFonts w:asciiTheme="minorHAnsi" w:hAnsiTheme="minorHAnsi"/>
          <w:szCs w:val="16"/>
        </w:rPr>
        <w:t>podatkiem</w:t>
      </w:r>
      <w:r w:rsidR="004174D4">
        <w:rPr>
          <w:rFonts w:asciiTheme="minorHAnsi" w:hAnsiTheme="minorHAnsi"/>
          <w:szCs w:val="16"/>
        </w:rPr>
        <w:t xml:space="preserve"> od towarów i usług (</w:t>
      </w:r>
      <w:r w:rsidR="0054708D">
        <w:rPr>
          <w:rFonts w:asciiTheme="minorHAnsi" w:hAnsiTheme="minorHAnsi"/>
          <w:szCs w:val="16"/>
        </w:rPr>
        <w:t>VAT</w:t>
      </w:r>
      <w:r w:rsidR="004174D4">
        <w:rPr>
          <w:rFonts w:asciiTheme="minorHAnsi" w:hAnsiTheme="minorHAnsi"/>
          <w:szCs w:val="16"/>
        </w:rPr>
        <w:t>)</w:t>
      </w:r>
      <w:r w:rsidR="0054708D">
        <w:rPr>
          <w:rFonts w:asciiTheme="minorHAnsi" w:hAnsiTheme="minorHAnsi"/>
          <w:szCs w:val="16"/>
        </w:rPr>
        <w:t xml:space="preserve"> zgodnie z obowiązującymi przepisami</w:t>
      </w:r>
      <w:r w:rsidRPr="0075548E">
        <w:rPr>
          <w:rFonts w:asciiTheme="minorHAnsi" w:hAnsiTheme="minorHAnsi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49A" w:rsidRDefault="0077549A" w:rsidP="0077549A">
    <w:pPr>
      <w:jc w:val="center"/>
      <w:rPr>
        <w:rFonts w:ascii="Arial" w:hAnsi="Arial" w:cs="Arial"/>
        <w:b/>
        <w:sz w:val="6"/>
        <w:szCs w:val="6"/>
      </w:rPr>
    </w:pPr>
  </w:p>
  <w:p w:rsidR="000A6AED" w:rsidRPr="000C50FD" w:rsidRDefault="00566CE4" w:rsidP="00566CE4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0C50FD">
      <w:rPr>
        <w:rFonts w:asciiTheme="minorHAnsi" w:hAnsiTheme="minorHAnsi" w:cstheme="minorHAnsi"/>
        <w:sz w:val="20"/>
        <w:szCs w:val="20"/>
      </w:rPr>
      <w:t>Projekt nr RPLD.11.01.02-10-0052/18 pn. „Wiedza na piątkę z plusem!” współfinansowany ze środków Unii Europejskiej z Europejskiego Funduszu Społecznego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5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6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0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5" w15:restartNumberingAfterBreak="0">
    <w:nsid w:val="06661561"/>
    <w:multiLevelType w:val="hybridMultilevel"/>
    <w:tmpl w:val="D63C7A34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73D664D"/>
    <w:multiLevelType w:val="hybridMultilevel"/>
    <w:tmpl w:val="B04E5770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7" w15:restartNumberingAfterBreak="0">
    <w:nsid w:val="08C233A8"/>
    <w:multiLevelType w:val="hybridMultilevel"/>
    <w:tmpl w:val="CA9A033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0C69395D"/>
    <w:multiLevelType w:val="hybridMultilevel"/>
    <w:tmpl w:val="B646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D15B2D"/>
    <w:multiLevelType w:val="hybridMultilevel"/>
    <w:tmpl w:val="0B1ED0A6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66A2254"/>
    <w:multiLevelType w:val="hybridMultilevel"/>
    <w:tmpl w:val="460C915E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1" w15:restartNumberingAfterBreak="0">
    <w:nsid w:val="188F58EE"/>
    <w:multiLevelType w:val="hybridMultilevel"/>
    <w:tmpl w:val="997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20230380"/>
    <w:multiLevelType w:val="hybridMultilevel"/>
    <w:tmpl w:val="FB9AF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A64587"/>
    <w:multiLevelType w:val="hybridMultilevel"/>
    <w:tmpl w:val="1334F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D6749E"/>
    <w:multiLevelType w:val="hybridMultilevel"/>
    <w:tmpl w:val="3FF2A494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6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33A87BB7"/>
    <w:multiLevelType w:val="hybridMultilevel"/>
    <w:tmpl w:val="DF78C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8014EA"/>
    <w:multiLevelType w:val="hybridMultilevel"/>
    <w:tmpl w:val="FC66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552810"/>
    <w:multiLevelType w:val="hybridMultilevel"/>
    <w:tmpl w:val="C3A2B8CC"/>
    <w:lvl w:ilvl="0" w:tplc="D1E60D70">
      <w:numFmt w:val="bullet"/>
      <w:lvlText w:val="•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D1E60D70">
      <w:numFmt w:val="bullet"/>
      <w:lvlText w:val="•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31" w15:restartNumberingAfterBreak="0">
    <w:nsid w:val="4A7F28A3"/>
    <w:multiLevelType w:val="hybridMultilevel"/>
    <w:tmpl w:val="662283E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2" w15:restartNumberingAfterBreak="0">
    <w:nsid w:val="4E2517C5"/>
    <w:multiLevelType w:val="hybridMultilevel"/>
    <w:tmpl w:val="40624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9D1764"/>
    <w:multiLevelType w:val="hybridMultilevel"/>
    <w:tmpl w:val="65004CE0"/>
    <w:lvl w:ilvl="0" w:tplc="54409B5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4" w15:restartNumberingAfterBreak="0">
    <w:nsid w:val="59014458"/>
    <w:multiLevelType w:val="hybridMultilevel"/>
    <w:tmpl w:val="68A271F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5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E96728F"/>
    <w:multiLevelType w:val="hybridMultilevel"/>
    <w:tmpl w:val="5EDC8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A52457"/>
    <w:multiLevelType w:val="hybridMultilevel"/>
    <w:tmpl w:val="AFE8F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9" w15:restartNumberingAfterBreak="0">
    <w:nsid w:val="6F416BFB"/>
    <w:multiLevelType w:val="hybridMultilevel"/>
    <w:tmpl w:val="7864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C5368"/>
    <w:multiLevelType w:val="hybridMultilevel"/>
    <w:tmpl w:val="48346400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6"/>
  </w:num>
  <w:num w:numId="3">
    <w:abstractNumId w:val="34"/>
  </w:num>
  <w:num w:numId="4">
    <w:abstractNumId w:val="20"/>
  </w:num>
  <w:num w:numId="5">
    <w:abstractNumId w:val="36"/>
  </w:num>
  <w:num w:numId="6">
    <w:abstractNumId w:val="25"/>
  </w:num>
  <w:num w:numId="7">
    <w:abstractNumId w:val="18"/>
  </w:num>
  <w:num w:numId="8">
    <w:abstractNumId w:val="23"/>
  </w:num>
  <w:num w:numId="9">
    <w:abstractNumId w:val="17"/>
  </w:num>
  <w:num w:numId="10">
    <w:abstractNumId w:val="31"/>
  </w:num>
  <w:num w:numId="11">
    <w:abstractNumId w:val="33"/>
  </w:num>
  <w:num w:numId="12">
    <w:abstractNumId w:val="39"/>
  </w:num>
  <w:num w:numId="13">
    <w:abstractNumId w:val="30"/>
  </w:num>
  <w:num w:numId="14">
    <w:abstractNumId w:val="40"/>
  </w:num>
  <w:num w:numId="15">
    <w:abstractNumId w:val="37"/>
  </w:num>
  <w:num w:numId="16">
    <w:abstractNumId w:val="15"/>
  </w:num>
  <w:num w:numId="17">
    <w:abstractNumId w:val="19"/>
  </w:num>
  <w:num w:numId="18">
    <w:abstractNumId w:val="29"/>
  </w:num>
  <w:num w:numId="19">
    <w:abstractNumId w:val="24"/>
  </w:num>
  <w:num w:numId="20">
    <w:abstractNumId w:val="32"/>
  </w:num>
  <w:num w:numId="21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1B0"/>
    <w:rsid w:val="00004B1B"/>
    <w:rsid w:val="00006ED3"/>
    <w:rsid w:val="000243F0"/>
    <w:rsid w:val="00025DC5"/>
    <w:rsid w:val="0004628A"/>
    <w:rsid w:val="00047EC7"/>
    <w:rsid w:val="000534D6"/>
    <w:rsid w:val="00055001"/>
    <w:rsid w:val="00062BFF"/>
    <w:rsid w:val="00071885"/>
    <w:rsid w:val="00073787"/>
    <w:rsid w:val="0009682D"/>
    <w:rsid w:val="00096A83"/>
    <w:rsid w:val="000A22D6"/>
    <w:rsid w:val="000A6AED"/>
    <w:rsid w:val="000B1197"/>
    <w:rsid w:val="000B5315"/>
    <w:rsid w:val="000C071C"/>
    <w:rsid w:val="000C1B7A"/>
    <w:rsid w:val="000C3770"/>
    <w:rsid w:val="000C50FD"/>
    <w:rsid w:val="000D6123"/>
    <w:rsid w:val="000E3FC8"/>
    <w:rsid w:val="000E59E5"/>
    <w:rsid w:val="000E7121"/>
    <w:rsid w:val="000F0018"/>
    <w:rsid w:val="000F3AA0"/>
    <w:rsid w:val="000F5C7F"/>
    <w:rsid w:val="000F7B61"/>
    <w:rsid w:val="000F7CC6"/>
    <w:rsid w:val="0010708C"/>
    <w:rsid w:val="00110C8B"/>
    <w:rsid w:val="00115532"/>
    <w:rsid w:val="00115701"/>
    <w:rsid w:val="001171C4"/>
    <w:rsid w:val="0012240E"/>
    <w:rsid w:val="001241B8"/>
    <w:rsid w:val="0012676F"/>
    <w:rsid w:val="001270AD"/>
    <w:rsid w:val="0013021F"/>
    <w:rsid w:val="0013346A"/>
    <w:rsid w:val="001421C6"/>
    <w:rsid w:val="0015266F"/>
    <w:rsid w:val="001541E0"/>
    <w:rsid w:val="00164F5B"/>
    <w:rsid w:val="001734C8"/>
    <w:rsid w:val="00175D8B"/>
    <w:rsid w:val="00182200"/>
    <w:rsid w:val="00184538"/>
    <w:rsid w:val="0019711A"/>
    <w:rsid w:val="001A26C0"/>
    <w:rsid w:val="001A42C2"/>
    <w:rsid w:val="001B1DC7"/>
    <w:rsid w:val="001B6681"/>
    <w:rsid w:val="001C39B3"/>
    <w:rsid w:val="001C508A"/>
    <w:rsid w:val="001D1CB9"/>
    <w:rsid w:val="001D6C47"/>
    <w:rsid w:val="001E68FF"/>
    <w:rsid w:val="001F18DE"/>
    <w:rsid w:val="001F54E7"/>
    <w:rsid w:val="00200DCD"/>
    <w:rsid w:val="00202A74"/>
    <w:rsid w:val="002066B1"/>
    <w:rsid w:val="002069A8"/>
    <w:rsid w:val="00206C7F"/>
    <w:rsid w:val="00215D59"/>
    <w:rsid w:val="002178C6"/>
    <w:rsid w:val="00230A1D"/>
    <w:rsid w:val="00255D6C"/>
    <w:rsid w:val="00263A40"/>
    <w:rsid w:val="002668AF"/>
    <w:rsid w:val="002749F5"/>
    <w:rsid w:val="00280261"/>
    <w:rsid w:val="0028683F"/>
    <w:rsid w:val="00287D20"/>
    <w:rsid w:val="00295287"/>
    <w:rsid w:val="0029530F"/>
    <w:rsid w:val="00296A29"/>
    <w:rsid w:val="002A0A6A"/>
    <w:rsid w:val="002A4365"/>
    <w:rsid w:val="002B0648"/>
    <w:rsid w:val="002B0D79"/>
    <w:rsid w:val="002C27DC"/>
    <w:rsid w:val="002C451B"/>
    <w:rsid w:val="002C64F7"/>
    <w:rsid w:val="002D0741"/>
    <w:rsid w:val="002D1AD7"/>
    <w:rsid w:val="002D524C"/>
    <w:rsid w:val="002D708C"/>
    <w:rsid w:val="002D733C"/>
    <w:rsid w:val="002E5D0B"/>
    <w:rsid w:val="002F4580"/>
    <w:rsid w:val="002F4ED1"/>
    <w:rsid w:val="002F5A72"/>
    <w:rsid w:val="002F797C"/>
    <w:rsid w:val="003014BA"/>
    <w:rsid w:val="00304E19"/>
    <w:rsid w:val="00313D39"/>
    <w:rsid w:val="00314942"/>
    <w:rsid w:val="00317BF6"/>
    <w:rsid w:val="00317E1D"/>
    <w:rsid w:val="0032082E"/>
    <w:rsid w:val="00323016"/>
    <w:rsid w:val="00323C2E"/>
    <w:rsid w:val="00326B95"/>
    <w:rsid w:val="00332E50"/>
    <w:rsid w:val="00333978"/>
    <w:rsid w:val="00343C5D"/>
    <w:rsid w:val="0035069F"/>
    <w:rsid w:val="0035094F"/>
    <w:rsid w:val="00351921"/>
    <w:rsid w:val="00356224"/>
    <w:rsid w:val="00361DAA"/>
    <w:rsid w:val="00365FFF"/>
    <w:rsid w:val="00367BEF"/>
    <w:rsid w:val="00367CF6"/>
    <w:rsid w:val="00375F50"/>
    <w:rsid w:val="00377FC6"/>
    <w:rsid w:val="0038025F"/>
    <w:rsid w:val="00382B36"/>
    <w:rsid w:val="003858CD"/>
    <w:rsid w:val="003874D3"/>
    <w:rsid w:val="00387CD0"/>
    <w:rsid w:val="0039160E"/>
    <w:rsid w:val="00392322"/>
    <w:rsid w:val="0039581A"/>
    <w:rsid w:val="003A252A"/>
    <w:rsid w:val="003A3F5C"/>
    <w:rsid w:val="003A421E"/>
    <w:rsid w:val="003A4832"/>
    <w:rsid w:val="003A4B92"/>
    <w:rsid w:val="003A5961"/>
    <w:rsid w:val="003B1AD3"/>
    <w:rsid w:val="003B3546"/>
    <w:rsid w:val="003C63CD"/>
    <w:rsid w:val="003C7715"/>
    <w:rsid w:val="003D0977"/>
    <w:rsid w:val="003D2DA0"/>
    <w:rsid w:val="003E35E5"/>
    <w:rsid w:val="003E3CD5"/>
    <w:rsid w:val="003E4A8E"/>
    <w:rsid w:val="003E5AF4"/>
    <w:rsid w:val="003E7692"/>
    <w:rsid w:val="003F3CE9"/>
    <w:rsid w:val="003F5342"/>
    <w:rsid w:val="003F5981"/>
    <w:rsid w:val="004013D7"/>
    <w:rsid w:val="00405047"/>
    <w:rsid w:val="00413698"/>
    <w:rsid w:val="00414C5F"/>
    <w:rsid w:val="004174D4"/>
    <w:rsid w:val="00420C5F"/>
    <w:rsid w:val="00422A3C"/>
    <w:rsid w:val="004239C1"/>
    <w:rsid w:val="00427203"/>
    <w:rsid w:val="00444172"/>
    <w:rsid w:val="00446839"/>
    <w:rsid w:val="00446AE5"/>
    <w:rsid w:val="00460B95"/>
    <w:rsid w:val="00462632"/>
    <w:rsid w:val="0046283B"/>
    <w:rsid w:val="00463258"/>
    <w:rsid w:val="00483CA3"/>
    <w:rsid w:val="00497505"/>
    <w:rsid w:val="004A56DA"/>
    <w:rsid w:val="004A599D"/>
    <w:rsid w:val="004A5EFB"/>
    <w:rsid w:val="004A61A2"/>
    <w:rsid w:val="004B5ED5"/>
    <w:rsid w:val="004B79AA"/>
    <w:rsid w:val="004C3F97"/>
    <w:rsid w:val="004C4B1D"/>
    <w:rsid w:val="004D05A1"/>
    <w:rsid w:val="004D3B7B"/>
    <w:rsid w:val="004D6225"/>
    <w:rsid w:val="004D7F7E"/>
    <w:rsid w:val="004E0A9E"/>
    <w:rsid w:val="004E1CBA"/>
    <w:rsid w:val="004F438E"/>
    <w:rsid w:val="004F5358"/>
    <w:rsid w:val="004F7C06"/>
    <w:rsid w:val="00502A24"/>
    <w:rsid w:val="00521C8C"/>
    <w:rsid w:val="00523A2A"/>
    <w:rsid w:val="0053547C"/>
    <w:rsid w:val="00540937"/>
    <w:rsid w:val="005431E3"/>
    <w:rsid w:val="00543C16"/>
    <w:rsid w:val="0054708D"/>
    <w:rsid w:val="00547770"/>
    <w:rsid w:val="00553902"/>
    <w:rsid w:val="00554983"/>
    <w:rsid w:val="005578B0"/>
    <w:rsid w:val="00566CE4"/>
    <w:rsid w:val="00574277"/>
    <w:rsid w:val="00574FAD"/>
    <w:rsid w:val="00574FC7"/>
    <w:rsid w:val="00575CFB"/>
    <w:rsid w:val="0058038A"/>
    <w:rsid w:val="00581145"/>
    <w:rsid w:val="005974E4"/>
    <w:rsid w:val="005A23BA"/>
    <w:rsid w:val="005A49AE"/>
    <w:rsid w:val="005B0BC6"/>
    <w:rsid w:val="005B412F"/>
    <w:rsid w:val="005B683C"/>
    <w:rsid w:val="005D0612"/>
    <w:rsid w:val="005D73F3"/>
    <w:rsid w:val="005D790A"/>
    <w:rsid w:val="005E526B"/>
    <w:rsid w:val="005E610C"/>
    <w:rsid w:val="005F06A6"/>
    <w:rsid w:val="005F37E2"/>
    <w:rsid w:val="005F416F"/>
    <w:rsid w:val="005F651D"/>
    <w:rsid w:val="00600153"/>
    <w:rsid w:val="00604239"/>
    <w:rsid w:val="006056E8"/>
    <w:rsid w:val="006138FD"/>
    <w:rsid w:val="00616E2F"/>
    <w:rsid w:val="00620B63"/>
    <w:rsid w:val="006239DB"/>
    <w:rsid w:val="006317BA"/>
    <w:rsid w:val="00632DD7"/>
    <w:rsid w:val="00636843"/>
    <w:rsid w:val="006405E3"/>
    <w:rsid w:val="006521FD"/>
    <w:rsid w:val="00655205"/>
    <w:rsid w:val="0066471A"/>
    <w:rsid w:val="00670801"/>
    <w:rsid w:val="00673A0E"/>
    <w:rsid w:val="006750E3"/>
    <w:rsid w:val="00687328"/>
    <w:rsid w:val="00697EAC"/>
    <w:rsid w:val="006B123C"/>
    <w:rsid w:val="006C0B37"/>
    <w:rsid w:val="006C273F"/>
    <w:rsid w:val="006D2A04"/>
    <w:rsid w:val="006D327B"/>
    <w:rsid w:val="006D7D63"/>
    <w:rsid w:val="006E2EA9"/>
    <w:rsid w:val="006E3DC4"/>
    <w:rsid w:val="0070216A"/>
    <w:rsid w:val="0071268E"/>
    <w:rsid w:val="00715F0B"/>
    <w:rsid w:val="00717D24"/>
    <w:rsid w:val="0072216E"/>
    <w:rsid w:val="0072223C"/>
    <w:rsid w:val="007247D7"/>
    <w:rsid w:val="00736F67"/>
    <w:rsid w:val="007378E5"/>
    <w:rsid w:val="00742037"/>
    <w:rsid w:val="0075548E"/>
    <w:rsid w:val="00755865"/>
    <w:rsid w:val="00761D97"/>
    <w:rsid w:val="0077549A"/>
    <w:rsid w:val="007810AC"/>
    <w:rsid w:val="007828AF"/>
    <w:rsid w:val="007956D6"/>
    <w:rsid w:val="007A536E"/>
    <w:rsid w:val="007C1D44"/>
    <w:rsid w:val="007C36ED"/>
    <w:rsid w:val="007C60DB"/>
    <w:rsid w:val="007E1503"/>
    <w:rsid w:val="007E311F"/>
    <w:rsid w:val="007E34AA"/>
    <w:rsid w:val="007F1111"/>
    <w:rsid w:val="007F196E"/>
    <w:rsid w:val="007F2EBD"/>
    <w:rsid w:val="007F5581"/>
    <w:rsid w:val="0080102A"/>
    <w:rsid w:val="00801C1F"/>
    <w:rsid w:val="00806FD9"/>
    <w:rsid w:val="00811475"/>
    <w:rsid w:val="008114A4"/>
    <w:rsid w:val="008133FB"/>
    <w:rsid w:val="0081637B"/>
    <w:rsid w:val="00826DAB"/>
    <w:rsid w:val="008370FB"/>
    <w:rsid w:val="00842D1D"/>
    <w:rsid w:val="008472B0"/>
    <w:rsid w:val="008817D7"/>
    <w:rsid w:val="00885D8B"/>
    <w:rsid w:val="00887053"/>
    <w:rsid w:val="00887582"/>
    <w:rsid w:val="008900B6"/>
    <w:rsid w:val="00892547"/>
    <w:rsid w:val="008931D2"/>
    <w:rsid w:val="00893403"/>
    <w:rsid w:val="008A413C"/>
    <w:rsid w:val="008B426F"/>
    <w:rsid w:val="008E1FDA"/>
    <w:rsid w:val="008E3650"/>
    <w:rsid w:val="008E76C7"/>
    <w:rsid w:val="008F0256"/>
    <w:rsid w:val="008F134F"/>
    <w:rsid w:val="008F37C3"/>
    <w:rsid w:val="00901B4F"/>
    <w:rsid w:val="00907D03"/>
    <w:rsid w:val="00931426"/>
    <w:rsid w:val="0093261F"/>
    <w:rsid w:val="00936679"/>
    <w:rsid w:val="00940D1A"/>
    <w:rsid w:val="009453C1"/>
    <w:rsid w:val="0094662D"/>
    <w:rsid w:val="009476DD"/>
    <w:rsid w:val="00960540"/>
    <w:rsid w:val="00960651"/>
    <w:rsid w:val="00962D41"/>
    <w:rsid w:val="00963536"/>
    <w:rsid w:val="009643EC"/>
    <w:rsid w:val="009748F3"/>
    <w:rsid w:val="00994467"/>
    <w:rsid w:val="009964C1"/>
    <w:rsid w:val="009A14EE"/>
    <w:rsid w:val="009A1CAA"/>
    <w:rsid w:val="009A481C"/>
    <w:rsid w:val="009A5FFE"/>
    <w:rsid w:val="009B429E"/>
    <w:rsid w:val="009B4316"/>
    <w:rsid w:val="009B6A54"/>
    <w:rsid w:val="009C109F"/>
    <w:rsid w:val="009C2001"/>
    <w:rsid w:val="009C3D0A"/>
    <w:rsid w:val="009D21FF"/>
    <w:rsid w:val="009D2731"/>
    <w:rsid w:val="009D4940"/>
    <w:rsid w:val="009D6896"/>
    <w:rsid w:val="009E1453"/>
    <w:rsid w:val="009E4A87"/>
    <w:rsid w:val="009E7911"/>
    <w:rsid w:val="009F3D71"/>
    <w:rsid w:val="009F4F5C"/>
    <w:rsid w:val="00A02F2C"/>
    <w:rsid w:val="00A06C89"/>
    <w:rsid w:val="00A11B0D"/>
    <w:rsid w:val="00A12B31"/>
    <w:rsid w:val="00A131A8"/>
    <w:rsid w:val="00A21A15"/>
    <w:rsid w:val="00A304CE"/>
    <w:rsid w:val="00A345E1"/>
    <w:rsid w:val="00A35B5C"/>
    <w:rsid w:val="00A452AC"/>
    <w:rsid w:val="00A55DD1"/>
    <w:rsid w:val="00A61105"/>
    <w:rsid w:val="00A63607"/>
    <w:rsid w:val="00A74258"/>
    <w:rsid w:val="00A74EFE"/>
    <w:rsid w:val="00AA4CC3"/>
    <w:rsid w:val="00AB265D"/>
    <w:rsid w:val="00AB78C6"/>
    <w:rsid w:val="00AC5CB0"/>
    <w:rsid w:val="00AD44D4"/>
    <w:rsid w:val="00AE050D"/>
    <w:rsid w:val="00AF2206"/>
    <w:rsid w:val="00AF3874"/>
    <w:rsid w:val="00AF3F93"/>
    <w:rsid w:val="00AF60D7"/>
    <w:rsid w:val="00B03856"/>
    <w:rsid w:val="00B24FB4"/>
    <w:rsid w:val="00B301D7"/>
    <w:rsid w:val="00B3214D"/>
    <w:rsid w:val="00B32A7E"/>
    <w:rsid w:val="00B4091C"/>
    <w:rsid w:val="00B43705"/>
    <w:rsid w:val="00B43715"/>
    <w:rsid w:val="00B4432A"/>
    <w:rsid w:val="00B450F6"/>
    <w:rsid w:val="00B453EE"/>
    <w:rsid w:val="00B5524F"/>
    <w:rsid w:val="00B56E86"/>
    <w:rsid w:val="00B650C0"/>
    <w:rsid w:val="00B6613D"/>
    <w:rsid w:val="00B7149F"/>
    <w:rsid w:val="00B840DB"/>
    <w:rsid w:val="00B8432C"/>
    <w:rsid w:val="00B97DD1"/>
    <w:rsid w:val="00BB30D7"/>
    <w:rsid w:val="00BC0174"/>
    <w:rsid w:val="00BD19DD"/>
    <w:rsid w:val="00BD2741"/>
    <w:rsid w:val="00BD55F7"/>
    <w:rsid w:val="00BE4FF0"/>
    <w:rsid w:val="00BF0FB4"/>
    <w:rsid w:val="00C01EEB"/>
    <w:rsid w:val="00C1490D"/>
    <w:rsid w:val="00C24584"/>
    <w:rsid w:val="00C3504B"/>
    <w:rsid w:val="00C35F0B"/>
    <w:rsid w:val="00C37459"/>
    <w:rsid w:val="00C43671"/>
    <w:rsid w:val="00C451C0"/>
    <w:rsid w:val="00C453AD"/>
    <w:rsid w:val="00C46C26"/>
    <w:rsid w:val="00C764DB"/>
    <w:rsid w:val="00C84E4A"/>
    <w:rsid w:val="00C87CB2"/>
    <w:rsid w:val="00C92EB6"/>
    <w:rsid w:val="00C97835"/>
    <w:rsid w:val="00CA3692"/>
    <w:rsid w:val="00CA5E22"/>
    <w:rsid w:val="00CB3FBA"/>
    <w:rsid w:val="00CC6A39"/>
    <w:rsid w:val="00CC7210"/>
    <w:rsid w:val="00CD5A42"/>
    <w:rsid w:val="00CD6A4C"/>
    <w:rsid w:val="00CD77D7"/>
    <w:rsid w:val="00CE0616"/>
    <w:rsid w:val="00CE3C69"/>
    <w:rsid w:val="00CE4898"/>
    <w:rsid w:val="00CE4EFB"/>
    <w:rsid w:val="00CF7C90"/>
    <w:rsid w:val="00D01A83"/>
    <w:rsid w:val="00D056FA"/>
    <w:rsid w:val="00D12136"/>
    <w:rsid w:val="00D12F8C"/>
    <w:rsid w:val="00D240FC"/>
    <w:rsid w:val="00D303AF"/>
    <w:rsid w:val="00D45B81"/>
    <w:rsid w:val="00D50390"/>
    <w:rsid w:val="00D50C13"/>
    <w:rsid w:val="00D53F97"/>
    <w:rsid w:val="00D61AC9"/>
    <w:rsid w:val="00D6416F"/>
    <w:rsid w:val="00D66967"/>
    <w:rsid w:val="00D829BF"/>
    <w:rsid w:val="00D84526"/>
    <w:rsid w:val="00D922BC"/>
    <w:rsid w:val="00DA230B"/>
    <w:rsid w:val="00DB0BD2"/>
    <w:rsid w:val="00DB2C67"/>
    <w:rsid w:val="00DC0563"/>
    <w:rsid w:val="00DC336E"/>
    <w:rsid w:val="00DC6664"/>
    <w:rsid w:val="00DD5C9E"/>
    <w:rsid w:val="00DF342C"/>
    <w:rsid w:val="00E057E2"/>
    <w:rsid w:val="00E12AAC"/>
    <w:rsid w:val="00E13F36"/>
    <w:rsid w:val="00E150A4"/>
    <w:rsid w:val="00E224B4"/>
    <w:rsid w:val="00E328DD"/>
    <w:rsid w:val="00E40668"/>
    <w:rsid w:val="00E42947"/>
    <w:rsid w:val="00E43FDD"/>
    <w:rsid w:val="00E463EE"/>
    <w:rsid w:val="00E62B9A"/>
    <w:rsid w:val="00E82D93"/>
    <w:rsid w:val="00E831B0"/>
    <w:rsid w:val="00E9608B"/>
    <w:rsid w:val="00E96210"/>
    <w:rsid w:val="00EA222C"/>
    <w:rsid w:val="00EA326B"/>
    <w:rsid w:val="00EA5754"/>
    <w:rsid w:val="00EB70FC"/>
    <w:rsid w:val="00EC10CE"/>
    <w:rsid w:val="00EC16FA"/>
    <w:rsid w:val="00EC4222"/>
    <w:rsid w:val="00EC4EC4"/>
    <w:rsid w:val="00EC5E44"/>
    <w:rsid w:val="00ED2EEC"/>
    <w:rsid w:val="00ED386E"/>
    <w:rsid w:val="00ED5D6F"/>
    <w:rsid w:val="00ED6047"/>
    <w:rsid w:val="00EE25E2"/>
    <w:rsid w:val="00EE3FA4"/>
    <w:rsid w:val="00EE5DB5"/>
    <w:rsid w:val="00EF099B"/>
    <w:rsid w:val="00EF183B"/>
    <w:rsid w:val="00EF2B9D"/>
    <w:rsid w:val="00EF3876"/>
    <w:rsid w:val="00EF48E3"/>
    <w:rsid w:val="00EF509E"/>
    <w:rsid w:val="00EF5944"/>
    <w:rsid w:val="00F000FB"/>
    <w:rsid w:val="00F0225F"/>
    <w:rsid w:val="00F064C5"/>
    <w:rsid w:val="00F13042"/>
    <w:rsid w:val="00F17F88"/>
    <w:rsid w:val="00F218C4"/>
    <w:rsid w:val="00F372D9"/>
    <w:rsid w:val="00F51678"/>
    <w:rsid w:val="00F51A6B"/>
    <w:rsid w:val="00F55D1A"/>
    <w:rsid w:val="00F62313"/>
    <w:rsid w:val="00F62EAB"/>
    <w:rsid w:val="00F700AB"/>
    <w:rsid w:val="00F733BE"/>
    <w:rsid w:val="00F8172D"/>
    <w:rsid w:val="00F856C6"/>
    <w:rsid w:val="00F86165"/>
    <w:rsid w:val="00F91A15"/>
    <w:rsid w:val="00F943DA"/>
    <w:rsid w:val="00F9696F"/>
    <w:rsid w:val="00F96D40"/>
    <w:rsid w:val="00F9724A"/>
    <w:rsid w:val="00FA2EE7"/>
    <w:rsid w:val="00FB37F8"/>
    <w:rsid w:val="00FB3D3F"/>
    <w:rsid w:val="00FC451E"/>
    <w:rsid w:val="00FD12EE"/>
    <w:rsid w:val="00FD785A"/>
    <w:rsid w:val="00FE37A5"/>
    <w:rsid w:val="00FE4114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4:docId w14:val="1723CF02"/>
  <w15:docId w15:val="{950709AD-49EE-4821-8F7E-1D24762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3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21D19-4545-4870-822D-105525D6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2cz-b_pion.dot</Template>
  <TotalTime>176</TotalTime>
  <Pages>5</Pages>
  <Words>1121</Words>
  <Characters>6729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</vt:lpstr>
      <vt:lpstr>Oznaczenie sprawy:</vt:lpstr>
    </vt:vector>
  </TitlesOfParts>
  <Company/>
  <LinksUpToDate>false</LinksUpToDate>
  <CharactersWithSpaces>7835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Sebastian Kobierski</cp:lastModifiedBy>
  <cp:revision>6</cp:revision>
  <cp:lastPrinted>2017-06-30T07:51:00Z</cp:lastPrinted>
  <dcterms:created xsi:type="dcterms:W3CDTF">2018-02-27T11:02:00Z</dcterms:created>
  <dcterms:modified xsi:type="dcterms:W3CDTF">2019-10-22T16:38:00Z</dcterms:modified>
</cp:coreProperties>
</file>