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80" w:rsidRPr="00DE5CE7" w:rsidRDefault="00837380" w:rsidP="00837380">
      <w:pPr>
        <w:pStyle w:val="Default"/>
      </w:pPr>
    </w:p>
    <w:p w:rsidR="00837380" w:rsidRPr="00837380" w:rsidRDefault="00837380" w:rsidP="00837380">
      <w:pPr>
        <w:pStyle w:val="Default"/>
        <w:rPr>
          <w:sz w:val="22"/>
          <w:szCs w:val="20"/>
        </w:rPr>
      </w:pPr>
      <w:r w:rsidRPr="009D695E">
        <w:rPr>
          <w:b/>
          <w:bCs/>
          <w:sz w:val="22"/>
          <w:szCs w:val="20"/>
        </w:rPr>
        <w:t>Znak sprawy:</w:t>
      </w:r>
      <w:r w:rsidR="0001491E" w:rsidRPr="009D695E">
        <w:rPr>
          <w:b/>
          <w:bCs/>
        </w:rPr>
        <w:t xml:space="preserve"> </w:t>
      </w:r>
      <w:r w:rsidR="0001491E" w:rsidRPr="009D695E">
        <w:rPr>
          <w:b/>
          <w:bCs/>
          <w:sz w:val="22"/>
          <w:szCs w:val="20"/>
        </w:rPr>
        <w:t>OE.271.</w:t>
      </w:r>
      <w:r w:rsidR="00E65CFA">
        <w:rPr>
          <w:b/>
          <w:bCs/>
          <w:sz w:val="22"/>
          <w:szCs w:val="20"/>
        </w:rPr>
        <w:t>2</w:t>
      </w:r>
      <w:bookmarkStart w:id="0" w:name="_GoBack"/>
      <w:bookmarkEnd w:id="0"/>
      <w:r w:rsidR="0001491E" w:rsidRPr="009D695E">
        <w:rPr>
          <w:b/>
          <w:bCs/>
          <w:sz w:val="22"/>
          <w:szCs w:val="20"/>
        </w:rPr>
        <w:t>.201</w:t>
      </w:r>
      <w:r w:rsidR="009D695E" w:rsidRPr="009D695E">
        <w:rPr>
          <w:b/>
          <w:bCs/>
          <w:sz w:val="22"/>
          <w:szCs w:val="20"/>
        </w:rPr>
        <w:t>9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37380">
        <w:rPr>
          <w:sz w:val="22"/>
          <w:szCs w:val="20"/>
        </w:rPr>
        <w:tab/>
      </w:r>
      <w:r w:rsidR="0001491E">
        <w:rPr>
          <w:sz w:val="22"/>
          <w:szCs w:val="20"/>
        </w:rPr>
        <w:tab/>
      </w:r>
      <w:r w:rsidRPr="00837380">
        <w:rPr>
          <w:sz w:val="22"/>
          <w:szCs w:val="20"/>
        </w:rPr>
        <w:tab/>
        <w:t xml:space="preserve">  </w:t>
      </w:r>
      <w:r w:rsidRPr="00837380">
        <w:rPr>
          <w:b/>
          <w:i/>
          <w:sz w:val="22"/>
          <w:szCs w:val="20"/>
        </w:rPr>
        <w:t>Załącznik nr 6 do SIWZ</w:t>
      </w: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</w:p>
    <w:p w:rsidR="00837380" w:rsidRPr="00837380" w:rsidRDefault="00837380" w:rsidP="00837380">
      <w:pPr>
        <w:pStyle w:val="Default"/>
        <w:rPr>
          <w:b/>
          <w:bCs/>
          <w:sz w:val="22"/>
          <w:szCs w:val="20"/>
        </w:rPr>
      </w:pPr>
      <w:r w:rsidRPr="00837380">
        <w:rPr>
          <w:b/>
          <w:bCs/>
          <w:sz w:val="22"/>
          <w:szCs w:val="20"/>
        </w:rPr>
        <w:t xml:space="preserve">Wykonawca: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837380" w:rsidRPr="00CB27FB" w:rsidRDefault="00837380" w:rsidP="00837380">
      <w:pPr>
        <w:pStyle w:val="Default"/>
        <w:rPr>
          <w:rFonts w:ascii="Arial" w:hAnsi="Arial" w:cs="Arial"/>
          <w:sz w:val="12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</w:p>
    <w:p w:rsidR="00837380" w:rsidRPr="0077412F" w:rsidRDefault="00837380" w:rsidP="0083738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37380" w:rsidRPr="0077412F" w:rsidRDefault="00837380" w:rsidP="0083738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Default="00837380" w:rsidP="00837380">
      <w:pPr>
        <w:pStyle w:val="Default"/>
        <w:rPr>
          <w:b/>
          <w:bCs/>
          <w:sz w:val="21"/>
          <w:szCs w:val="21"/>
        </w:rPr>
      </w:pPr>
    </w:p>
    <w:p w:rsidR="00837380" w:rsidRPr="00837380" w:rsidRDefault="00837380" w:rsidP="00837380">
      <w:pPr>
        <w:pStyle w:val="Default"/>
        <w:ind w:left="-567" w:right="-995"/>
        <w:jc w:val="center"/>
        <w:rPr>
          <w:sz w:val="22"/>
          <w:szCs w:val="22"/>
          <w:u w:val="single"/>
        </w:rPr>
      </w:pPr>
      <w:r w:rsidRPr="00837380">
        <w:rPr>
          <w:b/>
          <w:bCs/>
          <w:sz w:val="22"/>
          <w:szCs w:val="22"/>
          <w:u w:val="single"/>
        </w:rPr>
        <w:t>Oświadczenie Wykonawcy</w:t>
      </w:r>
      <w:r w:rsidRPr="00837380">
        <w:rPr>
          <w:sz w:val="22"/>
          <w:szCs w:val="22"/>
          <w:u w:val="single"/>
        </w:rPr>
        <w:t xml:space="preserve"> </w:t>
      </w:r>
      <w:r w:rsidRPr="00837380">
        <w:rPr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837380" w:rsidRDefault="00837380" w:rsidP="00837380">
      <w:pPr>
        <w:pStyle w:val="Default"/>
        <w:jc w:val="both"/>
        <w:rPr>
          <w:bCs/>
          <w:sz w:val="22"/>
          <w:szCs w:val="22"/>
        </w:rPr>
      </w:pPr>
    </w:p>
    <w:p w:rsidR="00837380" w:rsidRPr="00837380" w:rsidRDefault="00837380" w:rsidP="0083738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837380">
        <w:rPr>
          <w:rFonts w:ascii="Times New Roman" w:hAnsi="Times New Roman" w:cs="Times New Roman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Pr="00D810E9">
        <w:rPr>
          <w:rFonts w:ascii="Times New Roman" w:hAnsi="Times New Roman" w:cs="Times New Roman"/>
          <w:b/>
          <w:sz w:val="22"/>
          <w:szCs w:val="22"/>
        </w:rPr>
        <w:t xml:space="preserve">.: </w:t>
      </w:r>
      <w:r w:rsidR="009F0634" w:rsidRPr="009F0634">
        <w:rPr>
          <w:rFonts w:ascii="Times New Roman" w:hAnsi="Times New Roman" w:cs="Times New Roman"/>
          <w:b/>
          <w:sz w:val="22"/>
          <w:szCs w:val="22"/>
        </w:rPr>
        <w:t xml:space="preserve">„Wiedza na piątkę z plusem!” </w:t>
      </w:r>
      <w:r w:rsidR="00F76F7C">
        <w:rPr>
          <w:rFonts w:ascii="Times New Roman" w:hAnsi="Times New Roman" w:cs="Times New Roman"/>
          <w:b/>
          <w:sz w:val="22"/>
          <w:szCs w:val="22"/>
        </w:rPr>
        <w:t xml:space="preserve">projekt </w:t>
      </w:r>
      <w:r w:rsidR="009F0634" w:rsidRPr="009F0634">
        <w:rPr>
          <w:rFonts w:ascii="Times New Roman" w:hAnsi="Times New Roman" w:cs="Times New Roman"/>
          <w:b/>
          <w:sz w:val="22"/>
          <w:szCs w:val="22"/>
        </w:rPr>
        <w:t>współfinansowany ze środków Unii Europejskiej z Europejskiego Funduszu Społecznego w ramach Regionalnego Programu Operacyjnego Województwa Łódzkiego na lata 2014-2020</w:t>
      </w:r>
      <w:r w:rsidR="009F06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37380">
        <w:rPr>
          <w:rFonts w:ascii="Times New Roman" w:hAnsi="Times New Roman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nie należę/ymy do grupy kapitałowej</w:t>
      </w:r>
    </w:p>
    <w:p w:rsidR="00837380" w:rsidRPr="00837380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Times New Roman" w:hAnsi="Times New Roman"/>
        </w:rPr>
      </w:pPr>
      <w:r w:rsidRPr="00837380">
        <w:rPr>
          <w:rFonts w:ascii="Times New Roman" w:hAnsi="Times New Roman"/>
        </w:rPr>
        <w:t>Informuję  o tym, że  należę/ymy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1"/>
        <w:gridCol w:w="3740"/>
      </w:tblGrid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837380" w:rsidRDefault="00837380" w:rsidP="003C4011">
            <w:pPr>
              <w:pStyle w:val="Normalny1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83738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837380" w:rsidRPr="00837380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  <w:r w:rsidRPr="00837380">
              <w:rPr>
                <w:rFonts w:ascii="Times New Roman" w:hAnsi="Times New Roman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837380" w:rsidRDefault="00837380" w:rsidP="003C4011">
            <w:pPr>
              <w:pStyle w:val="Normalny1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7380" w:rsidRDefault="00837380" w:rsidP="00837380">
      <w:pPr>
        <w:pStyle w:val="Normalny1"/>
        <w:spacing w:after="120" w:line="264" w:lineRule="auto"/>
        <w:ind w:right="-6"/>
        <w:rPr>
          <w:rFonts w:ascii="Times New Roman" w:hAnsi="Times New Roman"/>
        </w:rPr>
      </w:pPr>
    </w:p>
    <w:p w:rsidR="00837380" w:rsidRPr="00837380" w:rsidRDefault="00837380" w:rsidP="00837380">
      <w:pPr>
        <w:pStyle w:val="Normalny1"/>
        <w:spacing w:after="120" w:line="264" w:lineRule="auto"/>
        <w:ind w:right="-6"/>
        <w:jc w:val="both"/>
        <w:rPr>
          <w:rFonts w:ascii="Times New Roman" w:hAnsi="Times New Roman"/>
        </w:rPr>
      </w:pPr>
      <w:r w:rsidRPr="00837380">
        <w:rPr>
          <w:rFonts w:ascii="Times New Roman" w:hAnsi="Times New Roman"/>
        </w:rPr>
        <w:t>Do powyższej informacji dołączam następujące dokumenty potwierdzające, że powiązania z innym Wykonawcą nie prowadzą do zakłócenia konkurencji w postępowaniu.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1.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2.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3.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Normalny1"/>
        <w:spacing w:after="120" w:line="240" w:lineRule="auto"/>
        <w:rPr>
          <w:rFonts w:ascii="Times New Roman" w:hAnsi="Times New Roman"/>
        </w:rPr>
      </w:pPr>
      <w:r w:rsidRPr="00837380">
        <w:rPr>
          <w:rFonts w:ascii="Times New Roman" w:hAnsi="Times New Roman"/>
        </w:rPr>
        <w:t>4.</w:t>
      </w:r>
      <w:r w:rsidRPr="00837380">
        <w:rPr>
          <w:rFonts w:ascii="Times New Roman" w:hAnsi="Times New Roman"/>
        </w:rPr>
        <w:tab/>
        <w:t>………………………………………………………….</w:t>
      </w:r>
    </w:p>
    <w:p w:rsidR="00837380" w:rsidRPr="00837380" w:rsidRDefault="00837380" w:rsidP="00837380">
      <w:pPr>
        <w:pStyle w:val="Default"/>
        <w:spacing w:before="120" w:after="120" w:line="288" w:lineRule="auto"/>
        <w:rPr>
          <w:sz w:val="22"/>
          <w:szCs w:val="22"/>
        </w:rPr>
      </w:pPr>
    </w:p>
    <w:p w:rsidR="00837380" w:rsidRPr="00837380" w:rsidRDefault="00837380" w:rsidP="00837380">
      <w:pPr>
        <w:pStyle w:val="Default"/>
        <w:spacing w:line="288" w:lineRule="auto"/>
        <w:rPr>
          <w:sz w:val="22"/>
          <w:szCs w:val="22"/>
        </w:rPr>
      </w:pPr>
      <w:r w:rsidRPr="00837380">
        <w:rPr>
          <w:sz w:val="22"/>
          <w:szCs w:val="22"/>
        </w:rPr>
        <w:t>…………………………….…….</w:t>
      </w:r>
      <w:r w:rsidRPr="00837380">
        <w:rPr>
          <w:i/>
          <w:iCs/>
          <w:sz w:val="22"/>
          <w:szCs w:val="22"/>
        </w:rPr>
        <w:t xml:space="preserve">, </w:t>
      </w:r>
      <w:r w:rsidRPr="00837380">
        <w:rPr>
          <w:sz w:val="22"/>
          <w:szCs w:val="22"/>
        </w:rPr>
        <w:t>dnia ………………</w:t>
      </w:r>
      <w:r w:rsidRPr="00837380">
        <w:rPr>
          <w:sz w:val="22"/>
          <w:szCs w:val="22"/>
        </w:rPr>
        <w:tab/>
      </w:r>
      <w:r w:rsidRPr="00837380">
        <w:rPr>
          <w:sz w:val="22"/>
          <w:szCs w:val="22"/>
        </w:rPr>
        <w:tab/>
        <w:t xml:space="preserve">………………………………….… </w:t>
      </w:r>
    </w:p>
    <w:p w:rsidR="00837380" w:rsidRPr="00231DC2" w:rsidRDefault="00837380" w:rsidP="0083738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231DC2">
        <w:rPr>
          <w:rFonts w:ascii="Arial" w:hAnsi="Arial" w:cs="Arial"/>
          <w:i/>
          <w:iCs/>
          <w:sz w:val="16"/>
        </w:rPr>
        <w:t>(piecz</w:t>
      </w:r>
      <w:r w:rsidRPr="00231DC2">
        <w:rPr>
          <w:rFonts w:ascii="Arial" w:eastAsia="TimesNewRoman" w:hAnsi="Arial" w:cs="Arial"/>
          <w:sz w:val="16"/>
        </w:rPr>
        <w:t>ęć</w:t>
      </w:r>
      <w:r w:rsidRPr="00231DC2">
        <w:rPr>
          <w:rFonts w:ascii="Arial" w:hAnsi="Arial" w:cs="Arial"/>
          <w:i/>
          <w:iCs/>
          <w:sz w:val="16"/>
        </w:rPr>
        <w:t xml:space="preserve"> z własnor</w:t>
      </w:r>
      <w:r w:rsidRPr="00231DC2">
        <w:rPr>
          <w:rFonts w:ascii="Arial" w:eastAsia="TimesNewRoman" w:hAnsi="Arial" w:cs="Arial"/>
          <w:sz w:val="16"/>
        </w:rPr>
        <w:t>ę</w:t>
      </w:r>
      <w:r w:rsidRPr="00231DC2">
        <w:rPr>
          <w:rFonts w:ascii="Arial" w:hAnsi="Arial" w:cs="Arial"/>
          <w:i/>
          <w:iCs/>
          <w:sz w:val="16"/>
        </w:rPr>
        <w:t xml:space="preserve">cznym </w:t>
      </w:r>
      <w:r>
        <w:rPr>
          <w:rFonts w:ascii="Arial" w:hAnsi="Arial" w:cs="Arial"/>
          <w:i/>
          <w:iCs/>
          <w:sz w:val="16"/>
        </w:rPr>
        <w:t xml:space="preserve">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Wykonawcy </w:t>
      </w:r>
      <w:r w:rsidRPr="00231DC2">
        <w:rPr>
          <w:rFonts w:ascii="Arial" w:hAnsi="Arial" w:cs="Arial"/>
          <w:i/>
          <w:iCs/>
          <w:sz w:val="16"/>
        </w:rPr>
        <w:t xml:space="preserve">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</w:t>
      </w:r>
      <w:r w:rsidRPr="00231DC2">
        <w:rPr>
          <w:rFonts w:ascii="Arial" w:hAnsi="Arial" w:cs="Arial"/>
          <w:i/>
          <w:iCs/>
          <w:sz w:val="16"/>
        </w:rPr>
        <w:t xml:space="preserve">do jego reprezentowania) </w:t>
      </w:r>
    </w:p>
    <w:p w:rsidR="001A42C2" w:rsidRPr="00837380" w:rsidRDefault="001A42C2" w:rsidP="00837380"/>
    <w:sectPr w:rsidR="001A42C2" w:rsidRPr="00837380" w:rsidSect="00401557">
      <w:headerReference w:type="default" r:id="rId8"/>
      <w:footerReference w:type="default" r:id="rId9"/>
      <w:pgSz w:w="11906" w:h="16838"/>
      <w:pgMar w:top="1276" w:right="991" w:bottom="1417" w:left="1417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CC" w:rsidRDefault="00C24BCC">
      <w:r>
        <w:separator/>
      </w:r>
    </w:p>
  </w:endnote>
  <w:endnote w:type="continuationSeparator" w:id="0">
    <w:p w:rsidR="00C24BCC" w:rsidRDefault="00C2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AE182F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6864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CC" w:rsidRDefault="00C24BCC">
      <w:r>
        <w:separator/>
      </w:r>
    </w:p>
  </w:footnote>
  <w:footnote w:type="continuationSeparator" w:id="0">
    <w:p w:rsidR="00C24BCC" w:rsidRDefault="00C2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AE182F" w:rsidRDefault="00AE182F" w:rsidP="00AE182F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AE182F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1491E"/>
    <w:rsid w:val="0003145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3B57"/>
    <w:rsid w:val="002C451B"/>
    <w:rsid w:val="002D0741"/>
    <w:rsid w:val="002D1AD7"/>
    <w:rsid w:val="002D524C"/>
    <w:rsid w:val="002D733C"/>
    <w:rsid w:val="002E034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2677F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2F4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D695E"/>
    <w:rsid w:val="009E4A87"/>
    <w:rsid w:val="009F0634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468"/>
    <w:rsid w:val="00A74EFE"/>
    <w:rsid w:val="00AA4CC3"/>
    <w:rsid w:val="00AB265D"/>
    <w:rsid w:val="00AB78C6"/>
    <w:rsid w:val="00AC5CB0"/>
    <w:rsid w:val="00AD44D4"/>
    <w:rsid w:val="00AE050D"/>
    <w:rsid w:val="00AE182F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24BCC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65CFA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604FC"/>
    <w:rsid w:val="00F700AB"/>
    <w:rsid w:val="00F733BE"/>
    <w:rsid w:val="00F76F7C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3F59CABC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B0F3-ECD8-47DD-82FC-8FF5C3D0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10</TotalTime>
  <Pages>1</Pages>
  <Words>235</Words>
  <Characters>1415</Characters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1647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2017-06-30T07:51:00Z</cp:lastPrinted>
  <dcterms:created xsi:type="dcterms:W3CDTF">2018-02-27T11:12:00Z</dcterms:created>
  <dcterms:modified xsi:type="dcterms:W3CDTF">2019-10-18T07:57:00Z</dcterms:modified>
</cp:coreProperties>
</file>