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5C2" w:rsidRDefault="00EC55C2" w:rsidP="00EC55C2">
      <w:pPr>
        <w:pStyle w:val="Default"/>
        <w:rPr>
          <w:sz w:val="22"/>
          <w:szCs w:val="20"/>
        </w:rPr>
      </w:pPr>
    </w:p>
    <w:p w:rsidR="00EC55C2" w:rsidRPr="002C6A0A" w:rsidRDefault="00EC55C2" w:rsidP="00EC55C2">
      <w:pPr>
        <w:pStyle w:val="Default"/>
        <w:rPr>
          <w:b/>
          <w:sz w:val="22"/>
          <w:szCs w:val="20"/>
        </w:rPr>
      </w:pPr>
      <w:r w:rsidRPr="007A0CFE">
        <w:rPr>
          <w:b/>
          <w:bCs/>
          <w:sz w:val="22"/>
          <w:szCs w:val="20"/>
        </w:rPr>
        <w:t>Znak sprawy:</w:t>
      </w:r>
      <w:r w:rsidR="0012214A" w:rsidRPr="007A0CFE">
        <w:rPr>
          <w:b/>
          <w:bCs/>
        </w:rPr>
        <w:t xml:space="preserve"> </w:t>
      </w:r>
      <w:r w:rsidR="0012214A" w:rsidRPr="007A0CFE">
        <w:rPr>
          <w:b/>
          <w:bCs/>
          <w:sz w:val="22"/>
          <w:szCs w:val="20"/>
        </w:rPr>
        <w:t>OE.271.</w:t>
      </w:r>
      <w:r w:rsidR="00FD4EA8">
        <w:rPr>
          <w:b/>
          <w:bCs/>
          <w:sz w:val="22"/>
          <w:szCs w:val="20"/>
        </w:rPr>
        <w:t>2</w:t>
      </w:r>
      <w:bookmarkStart w:id="0" w:name="_GoBack"/>
      <w:bookmarkEnd w:id="0"/>
      <w:r w:rsidR="0012214A" w:rsidRPr="007A0CFE">
        <w:rPr>
          <w:b/>
          <w:bCs/>
          <w:sz w:val="22"/>
          <w:szCs w:val="20"/>
        </w:rPr>
        <w:t>.201</w:t>
      </w:r>
      <w:r w:rsidR="007A0CFE" w:rsidRPr="007A0CFE">
        <w:rPr>
          <w:b/>
          <w:bCs/>
          <w:sz w:val="22"/>
          <w:szCs w:val="20"/>
        </w:rPr>
        <w:t>9</w:t>
      </w:r>
      <w:r w:rsidRPr="002C6A0A">
        <w:rPr>
          <w:sz w:val="22"/>
          <w:szCs w:val="20"/>
        </w:rPr>
        <w:tab/>
      </w:r>
      <w:r w:rsidRPr="002C6A0A">
        <w:rPr>
          <w:sz w:val="22"/>
          <w:szCs w:val="20"/>
        </w:rPr>
        <w:tab/>
      </w:r>
      <w:r w:rsidRPr="002C6A0A">
        <w:rPr>
          <w:sz w:val="22"/>
          <w:szCs w:val="20"/>
        </w:rPr>
        <w:tab/>
      </w:r>
      <w:r w:rsidRPr="002C6A0A">
        <w:rPr>
          <w:sz w:val="22"/>
          <w:szCs w:val="20"/>
        </w:rPr>
        <w:tab/>
      </w:r>
      <w:r w:rsidR="007A0CFE">
        <w:rPr>
          <w:sz w:val="22"/>
          <w:szCs w:val="20"/>
        </w:rPr>
        <w:tab/>
      </w:r>
      <w:r w:rsidR="007A0CFE">
        <w:rPr>
          <w:sz w:val="22"/>
          <w:szCs w:val="20"/>
        </w:rPr>
        <w:tab/>
      </w:r>
      <w:r w:rsidRPr="002C6A0A">
        <w:rPr>
          <w:sz w:val="22"/>
          <w:szCs w:val="20"/>
        </w:rPr>
        <w:t xml:space="preserve">               </w:t>
      </w:r>
      <w:r w:rsidRPr="002C6A0A">
        <w:rPr>
          <w:b/>
          <w:i/>
          <w:sz w:val="22"/>
          <w:szCs w:val="20"/>
        </w:rPr>
        <w:t>Załącznik nr 7 do SIWZ</w:t>
      </w:r>
    </w:p>
    <w:p w:rsidR="00EC55C2" w:rsidRPr="002C6A0A" w:rsidRDefault="00EC55C2" w:rsidP="00EC55C2">
      <w:pPr>
        <w:pStyle w:val="Default"/>
        <w:rPr>
          <w:b/>
          <w:bCs/>
          <w:sz w:val="22"/>
          <w:szCs w:val="20"/>
        </w:rPr>
      </w:pPr>
    </w:p>
    <w:p w:rsidR="00EC55C2" w:rsidRPr="002C6A0A" w:rsidRDefault="00EC55C2" w:rsidP="00EC55C2">
      <w:pPr>
        <w:pStyle w:val="Default"/>
        <w:rPr>
          <w:b/>
          <w:bCs/>
          <w:sz w:val="22"/>
          <w:szCs w:val="20"/>
        </w:rPr>
      </w:pPr>
      <w:r w:rsidRPr="002C6A0A">
        <w:rPr>
          <w:b/>
          <w:bCs/>
          <w:sz w:val="22"/>
          <w:szCs w:val="20"/>
        </w:rPr>
        <w:t xml:space="preserve">Wykonawca: </w:t>
      </w:r>
    </w:p>
    <w:p w:rsidR="00EC55C2" w:rsidRPr="0077412F" w:rsidRDefault="00EC55C2" w:rsidP="00EC55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</w:p>
    <w:p w:rsidR="00EC55C2" w:rsidRPr="0077412F" w:rsidRDefault="00EC55C2" w:rsidP="006B43B2">
      <w:pPr>
        <w:pStyle w:val="Default"/>
        <w:tabs>
          <w:tab w:val="left" w:pos="7380"/>
        </w:tabs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  <w:r w:rsidR="006B43B2">
        <w:rPr>
          <w:rFonts w:ascii="Arial" w:hAnsi="Arial" w:cs="Arial"/>
          <w:sz w:val="20"/>
          <w:szCs w:val="20"/>
        </w:rPr>
        <w:tab/>
      </w:r>
    </w:p>
    <w:p w:rsidR="00EC55C2" w:rsidRPr="0077412F" w:rsidRDefault="00EC55C2" w:rsidP="00EC55C2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KRS/CEiDG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EC55C2" w:rsidRPr="00CB27FB" w:rsidRDefault="00EC55C2" w:rsidP="00EC55C2">
      <w:pPr>
        <w:pStyle w:val="Default"/>
        <w:rPr>
          <w:rFonts w:ascii="Arial" w:hAnsi="Arial" w:cs="Arial"/>
          <w:sz w:val="12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C55C2" w:rsidRDefault="00EC55C2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Pr="0077412F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C55C2" w:rsidRPr="00064173" w:rsidRDefault="00EC55C2" w:rsidP="00EC55C2">
      <w:pPr>
        <w:pStyle w:val="Default"/>
        <w:jc w:val="both"/>
        <w:rPr>
          <w:bCs/>
          <w:sz w:val="22"/>
          <w:szCs w:val="22"/>
        </w:rPr>
      </w:pPr>
    </w:p>
    <w:p w:rsidR="00EC55C2" w:rsidRPr="00B915EE" w:rsidRDefault="00EC55C2" w:rsidP="00EC55C2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915EE">
        <w:rPr>
          <w:rFonts w:ascii="Times New Roman" w:hAnsi="Times New Roman" w:cs="Times New Roman"/>
          <w:b/>
          <w:sz w:val="22"/>
          <w:szCs w:val="22"/>
          <w:u w:val="single"/>
        </w:rPr>
        <w:t>WYKAZ WYKONANYCH DOST</w:t>
      </w:r>
      <w:r w:rsidR="00B915EE" w:rsidRPr="00B915EE">
        <w:rPr>
          <w:rFonts w:ascii="Times New Roman" w:hAnsi="Times New Roman" w:cs="Times New Roman"/>
          <w:b/>
          <w:sz w:val="22"/>
          <w:szCs w:val="22"/>
          <w:u w:val="single"/>
        </w:rPr>
        <w:t>AW</w:t>
      </w:r>
      <w:r w:rsidRPr="00B915EE">
        <w:rPr>
          <w:rFonts w:ascii="Times New Roman" w:hAnsi="Times New Roman" w:cs="Times New Roman"/>
          <w:b/>
          <w:sz w:val="22"/>
          <w:szCs w:val="22"/>
          <w:u w:val="single"/>
        </w:rPr>
        <w:t xml:space="preserve"> SPRZĘTU INFORMATYCZNEGO</w:t>
      </w:r>
    </w:p>
    <w:p w:rsidR="00EC55C2" w:rsidRPr="00064173" w:rsidRDefault="00EC55C2" w:rsidP="00EC55C2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</w:p>
    <w:p w:rsidR="00EC55C2" w:rsidRPr="00064173" w:rsidRDefault="00EC55C2" w:rsidP="00EC55C2">
      <w:pPr>
        <w:pStyle w:val="Tekstpodstawowy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064173">
        <w:rPr>
          <w:rFonts w:ascii="Times New Roman" w:hAnsi="Times New Roman" w:cs="Times New Roman"/>
          <w:sz w:val="22"/>
          <w:szCs w:val="22"/>
        </w:rPr>
        <w:t xml:space="preserve">w okresie ostatnich </w:t>
      </w:r>
      <w:r w:rsidR="005C6598">
        <w:rPr>
          <w:rFonts w:ascii="Times New Roman" w:hAnsi="Times New Roman" w:cs="Times New Roman"/>
          <w:sz w:val="22"/>
          <w:szCs w:val="22"/>
        </w:rPr>
        <w:t>3</w:t>
      </w:r>
      <w:r w:rsidRPr="00064173">
        <w:rPr>
          <w:rFonts w:ascii="Times New Roman" w:hAnsi="Times New Roman" w:cs="Times New Roman"/>
          <w:sz w:val="22"/>
          <w:szCs w:val="22"/>
        </w:rPr>
        <w:t xml:space="preserve"> lat przed wszczęciem postępowania o udzielenie zamówienia, p.n.</w:t>
      </w:r>
    </w:p>
    <w:p w:rsidR="00EC55C2" w:rsidRDefault="00C0042D" w:rsidP="00EC55C2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C0042D">
        <w:rPr>
          <w:rFonts w:ascii="Times New Roman" w:hAnsi="Times New Roman" w:cs="Times New Roman"/>
          <w:b/>
          <w:bCs/>
          <w:sz w:val="22"/>
          <w:szCs w:val="22"/>
        </w:rPr>
        <w:t xml:space="preserve">„Wiedza na piątkę z plusem!” </w:t>
      </w:r>
      <w:r w:rsidR="00F12CCF">
        <w:rPr>
          <w:rFonts w:ascii="Times New Roman" w:hAnsi="Times New Roman" w:cs="Times New Roman"/>
          <w:b/>
          <w:bCs/>
          <w:sz w:val="22"/>
          <w:szCs w:val="22"/>
        </w:rPr>
        <w:t xml:space="preserve">projekt </w:t>
      </w:r>
      <w:r w:rsidRPr="00C0042D">
        <w:rPr>
          <w:rFonts w:ascii="Times New Roman" w:hAnsi="Times New Roman" w:cs="Times New Roman"/>
          <w:b/>
          <w:bCs/>
          <w:sz w:val="22"/>
          <w:szCs w:val="22"/>
        </w:rPr>
        <w:t>współfinansowany ze środków Unii Europejskiej z Europejskiego Funduszu Społecznego w ramach Regionalnego Programu Operacyjnego Województwa Łódzkiego na lata 2014-2020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55C2" w:rsidRPr="00064173">
        <w:rPr>
          <w:rFonts w:ascii="Times New Roman" w:hAnsi="Times New Roman" w:cs="Times New Roman"/>
          <w:sz w:val="22"/>
          <w:szCs w:val="22"/>
        </w:rPr>
        <w:t xml:space="preserve">a jeżeli okres prowadzenia działalności jest krótszy - w tym okresie, odpowiadających swoim rodzajem i wartością </w:t>
      </w:r>
      <w:r w:rsidR="00EC55C2" w:rsidRPr="003622F1">
        <w:rPr>
          <w:rFonts w:ascii="Times New Roman" w:hAnsi="Times New Roman" w:cs="Times New Roman"/>
          <w:sz w:val="22"/>
          <w:szCs w:val="22"/>
        </w:rPr>
        <w:t>dostaw</w:t>
      </w:r>
      <w:r w:rsidR="003622F1">
        <w:rPr>
          <w:rFonts w:ascii="Times New Roman" w:hAnsi="Times New Roman" w:cs="Times New Roman"/>
          <w:sz w:val="22"/>
          <w:szCs w:val="22"/>
        </w:rPr>
        <w:t>y</w:t>
      </w:r>
      <w:r w:rsidR="00EC55C2" w:rsidRPr="00064173">
        <w:rPr>
          <w:rFonts w:ascii="Times New Roman" w:hAnsi="Times New Roman" w:cs="Times New Roman"/>
          <w:sz w:val="22"/>
          <w:szCs w:val="22"/>
        </w:rPr>
        <w:t xml:space="preserve"> stanowiąc</w:t>
      </w:r>
      <w:r w:rsidR="003622F1">
        <w:rPr>
          <w:rFonts w:ascii="Times New Roman" w:hAnsi="Times New Roman" w:cs="Times New Roman"/>
          <w:sz w:val="22"/>
          <w:szCs w:val="22"/>
        </w:rPr>
        <w:t>e</w:t>
      </w:r>
      <w:r w:rsidR="00EC55C2" w:rsidRPr="00064173">
        <w:rPr>
          <w:rFonts w:ascii="Times New Roman" w:hAnsi="Times New Roman" w:cs="Times New Roman"/>
          <w:sz w:val="22"/>
          <w:szCs w:val="22"/>
        </w:rPr>
        <w:t xml:space="preserve"> przedmiot zamówienia, z podaniem</w:t>
      </w:r>
      <w:r w:rsidR="00EC55C2">
        <w:rPr>
          <w:sz w:val="22"/>
          <w:szCs w:val="22"/>
        </w:rPr>
        <w:t xml:space="preserve"> </w:t>
      </w:r>
      <w:r w:rsidR="00EC55C2" w:rsidRPr="00064173">
        <w:rPr>
          <w:rFonts w:ascii="Times New Roman" w:hAnsi="Times New Roman" w:cs="Times New Roman"/>
          <w:sz w:val="22"/>
          <w:szCs w:val="22"/>
        </w:rPr>
        <w:t>ich wartości oraz daty i miejsca wykonania.</w:t>
      </w:r>
      <w:r w:rsidR="00B97C10">
        <w:rPr>
          <w:rFonts w:ascii="Times New Roman" w:hAnsi="Times New Roman" w:cs="Times New Roman"/>
          <w:sz w:val="22"/>
          <w:szCs w:val="22"/>
        </w:rPr>
        <w:t xml:space="preserve"> </w:t>
      </w:r>
      <w:r w:rsidR="00B97C10" w:rsidRPr="00B97C10">
        <w:rPr>
          <w:rFonts w:ascii="Times New Roman" w:hAnsi="Times New Roman" w:cs="Times New Roman"/>
          <w:sz w:val="22"/>
          <w:szCs w:val="22"/>
        </w:rPr>
        <w:t>Zamawiający wymaga</w:t>
      </w:r>
      <w:r w:rsidR="00B97C10">
        <w:rPr>
          <w:rFonts w:ascii="Times New Roman" w:hAnsi="Times New Roman" w:cs="Times New Roman"/>
          <w:sz w:val="22"/>
          <w:szCs w:val="22"/>
        </w:rPr>
        <w:t xml:space="preserve"> </w:t>
      </w:r>
      <w:r w:rsidR="00B97C10" w:rsidRPr="00B97C10">
        <w:rPr>
          <w:rFonts w:ascii="Times New Roman" w:hAnsi="Times New Roman" w:cs="Times New Roman"/>
          <w:sz w:val="22"/>
          <w:szCs w:val="22"/>
        </w:rPr>
        <w:t>minimum trzech dostaw sprzętu informatycznego o podobnym charakterze</w:t>
      </w:r>
      <w:r w:rsidR="00B97C10">
        <w:rPr>
          <w:rFonts w:ascii="Times New Roman" w:hAnsi="Times New Roman" w:cs="Times New Roman"/>
          <w:sz w:val="22"/>
          <w:szCs w:val="22"/>
        </w:rPr>
        <w:t>.</w:t>
      </w:r>
    </w:p>
    <w:p w:rsidR="00B97C10" w:rsidRPr="00534B32" w:rsidRDefault="00B97C10" w:rsidP="00EC55C2">
      <w:pPr>
        <w:pStyle w:val="Tekstpodstawowy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226"/>
        <w:gridCol w:w="1991"/>
        <w:gridCol w:w="2488"/>
        <w:gridCol w:w="2154"/>
      </w:tblGrid>
      <w:tr w:rsidR="00EC55C2" w:rsidRPr="00534B32" w:rsidTr="004206ED">
        <w:tc>
          <w:tcPr>
            <w:tcW w:w="332" w:type="pct"/>
          </w:tcPr>
          <w:p w:rsidR="00EC55C2" w:rsidRPr="00560E36" w:rsidRDefault="00EC55C2" w:rsidP="000173CD">
            <w:pPr>
              <w:pStyle w:val="Tekstpodstawowy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Lp.</w:t>
            </w:r>
          </w:p>
          <w:p w:rsidR="00EC55C2" w:rsidRPr="00560E36" w:rsidRDefault="00EC55C2" w:rsidP="000173CD">
            <w:pPr>
              <w:pStyle w:val="Tekstpodstawowy"/>
              <w:rPr>
                <w:b/>
                <w:sz w:val="18"/>
              </w:rPr>
            </w:pPr>
          </w:p>
        </w:tc>
        <w:tc>
          <w:tcPr>
            <w:tcW w:w="1173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Opis wykonan</w:t>
            </w:r>
            <w:r w:rsidR="00DB3FBE">
              <w:rPr>
                <w:b/>
                <w:sz w:val="18"/>
              </w:rPr>
              <w:t>ej</w:t>
            </w:r>
            <w:r w:rsidRPr="00560E3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dostaw</w:t>
            </w:r>
            <w:r w:rsidR="00DB3FBE">
              <w:rPr>
                <w:b/>
                <w:sz w:val="18"/>
              </w:rPr>
              <w:t>y</w:t>
            </w:r>
            <w:r>
              <w:rPr>
                <w:b/>
                <w:sz w:val="18"/>
              </w:rPr>
              <w:t xml:space="preserve"> </w:t>
            </w:r>
            <w:r w:rsidRPr="00560E36">
              <w:rPr>
                <w:b/>
                <w:sz w:val="18"/>
              </w:rPr>
              <w:t>(rodzaj wykonan</w:t>
            </w:r>
            <w:r w:rsidR="00DB3FBE">
              <w:rPr>
                <w:b/>
                <w:sz w:val="18"/>
              </w:rPr>
              <w:t>ej</w:t>
            </w:r>
            <w:r w:rsidRPr="00560E3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dostaw</w:t>
            </w:r>
            <w:r w:rsidR="00DB3FBE">
              <w:rPr>
                <w:b/>
                <w:sz w:val="18"/>
              </w:rPr>
              <w:t>y</w:t>
            </w:r>
            <w:r w:rsidRPr="00560E36">
              <w:rPr>
                <w:b/>
                <w:sz w:val="18"/>
              </w:rPr>
              <w:t>)</w:t>
            </w:r>
          </w:p>
        </w:tc>
        <w:tc>
          <w:tcPr>
            <w:tcW w:w="1049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Wartość brutto</w:t>
            </w:r>
          </w:p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wykonan</w:t>
            </w:r>
            <w:r w:rsidR="00DB3FBE">
              <w:rPr>
                <w:b/>
                <w:sz w:val="18"/>
              </w:rPr>
              <w:t>ej</w:t>
            </w:r>
            <w:r w:rsidRPr="00560E3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dosta</w:t>
            </w:r>
            <w:r w:rsidR="00DB3FBE">
              <w:rPr>
                <w:b/>
                <w:sz w:val="18"/>
              </w:rPr>
              <w:t>wy</w:t>
            </w:r>
          </w:p>
        </w:tc>
        <w:tc>
          <w:tcPr>
            <w:tcW w:w="1311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 xml:space="preserve">Data wykonania </w:t>
            </w:r>
            <w:r>
              <w:rPr>
                <w:b/>
                <w:sz w:val="18"/>
              </w:rPr>
              <w:t>dostaw</w:t>
            </w:r>
            <w:r w:rsidR="00DB3FBE">
              <w:rPr>
                <w:b/>
                <w:sz w:val="18"/>
              </w:rPr>
              <w:t>y</w:t>
            </w:r>
          </w:p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(zgodnie z zawartą umową)</w:t>
            </w:r>
          </w:p>
        </w:tc>
        <w:tc>
          <w:tcPr>
            <w:tcW w:w="1135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Miejsce wykonania</w:t>
            </w:r>
          </w:p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(adres/nr telefonu)</w:t>
            </w:r>
          </w:p>
        </w:tc>
      </w:tr>
      <w:tr w:rsidR="00EC55C2" w:rsidRPr="00534B32" w:rsidTr="004206ED">
        <w:trPr>
          <w:trHeight w:val="515"/>
        </w:trPr>
        <w:tc>
          <w:tcPr>
            <w:tcW w:w="332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049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311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35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EC55C2" w:rsidRPr="00534B32" w:rsidTr="004206ED">
        <w:trPr>
          <w:trHeight w:val="585"/>
        </w:trPr>
        <w:tc>
          <w:tcPr>
            <w:tcW w:w="332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049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311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35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EC55C2" w:rsidRPr="00534B32" w:rsidTr="004206ED">
        <w:trPr>
          <w:trHeight w:val="645"/>
        </w:trPr>
        <w:tc>
          <w:tcPr>
            <w:tcW w:w="332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049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B3733D" w:rsidRPr="00534B32" w:rsidTr="004206ED">
        <w:trPr>
          <w:trHeight w:val="645"/>
        </w:trPr>
        <w:tc>
          <w:tcPr>
            <w:tcW w:w="332" w:type="pct"/>
          </w:tcPr>
          <w:p w:rsidR="00B3733D" w:rsidRPr="00534B32" w:rsidRDefault="00B3733D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  <w:vAlign w:val="center"/>
          </w:tcPr>
          <w:p w:rsidR="00B3733D" w:rsidRPr="00C54DA5" w:rsidRDefault="00B3733D" w:rsidP="00C54DA5">
            <w:pPr>
              <w:pStyle w:val="Tekstpodstawowy"/>
              <w:spacing w:line="288" w:lineRule="auto"/>
              <w:jc w:val="left"/>
              <w:rPr>
                <w:b/>
                <w:sz w:val="20"/>
              </w:rPr>
            </w:pPr>
            <w:r w:rsidRPr="00C54DA5">
              <w:rPr>
                <w:b/>
                <w:sz w:val="20"/>
              </w:rPr>
              <w:t>R</w:t>
            </w:r>
            <w:r w:rsidR="00C54DA5" w:rsidRPr="00C54DA5">
              <w:rPr>
                <w:b/>
                <w:sz w:val="20"/>
              </w:rPr>
              <w:t>azem wartość dostaw</w:t>
            </w:r>
          </w:p>
        </w:tc>
        <w:tc>
          <w:tcPr>
            <w:tcW w:w="1049" w:type="pct"/>
          </w:tcPr>
          <w:p w:rsidR="00B3733D" w:rsidRPr="00534B32" w:rsidRDefault="00B3733D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446" w:type="pct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B3733D" w:rsidRPr="00534B32" w:rsidRDefault="00B3733D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</w:tbl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C55C2" w:rsidRPr="00E7330B" w:rsidRDefault="00EC55C2" w:rsidP="00EC55C2">
      <w:pPr>
        <w:spacing w:before="120" w:after="120"/>
        <w:rPr>
          <w:sz w:val="22"/>
          <w:szCs w:val="22"/>
        </w:rPr>
      </w:pPr>
      <w:r w:rsidRPr="00E7330B">
        <w:rPr>
          <w:b/>
          <w:sz w:val="22"/>
          <w:szCs w:val="22"/>
          <w:u w:val="single"/>
        </w:rPr>
        <w:t>Uwaga!</w:t>
      </w:r>
    </w:p>
    <w:p w:rsidR="00E7330B" w:rsidRPr="00E7330B" w:rsidRDefault="00E7330B" w:rsidP="00E7330B">
      <w:pPr>
        <w:pStyle w:val="Akapitzlist"/>
        <w:numPr>
          <w:ilvl w:val="0"/>
          <w:numId w:val="21"/>
        </w:numPr>
        <w:jc w:val="both"/>
        <w:rPr>
          <w:strike/>
          <w:color w:val="FF0000"/>
          <w:sz w:val="22"/>
          <w:szCs w:val="22"/>
        </w:rPr>
      </w:pPr>
      <w:r w:rsidRPr="00E7330B">
        <w:rPr>
          <w:sz w:val="22"/>
          <w:szCs w:val="22"/>
        </w:rPr>
        <w:t>Do wykazu należy załączyć kopie dokumentów potwierdzających, że wymieniona powyżej w tabeli dostaw</w:t>
      </w:r>
      <w:r w:rsidR="00EC4D86">
        <w:rPr>
          <w:sz w:val="22"/>
          <w:szCs w:val="22"/>
        </w:rPr>
        <w:t>y</w:t>
      </w:r>
      <w:r w:rsidRPr="00E7330B">
        <w:rPr>
          <w:sz w:val="22"/>
          <w:szCs w:val="22"/>
        </w:rPr>
        <w:t xml:space="preserve"> o wartości </w:t>
      </w:r>
      <w:r w:rsidR="00EC4D86">
        <w:rPr>
          <w:b/>
          <w:sz w:val="22"/>
          <w:szCs w:val="22"/>
        </w:rPr>
        <w:t>30</w:t>
      </w:r>
      <w:r w:rsidRPr="00E7330B">
        <w:rPr>
          <w:b/>
          <w:sz w:val="22"/>
          <w:szCs w:val="22"/>
        </w:rPr>
        <w:t>0 000 PLN</w:t>
      </w:r>
      <w:r w:rsidRPr="00E7330B">
        <w:rPr>
          <w:sz w:val="22"/>
          <w:szCs w:val="22"/>
        </w:rPr>
        <w:t>, została wykonan</w:t>
      </w:r>
      <w:r w:rsidR="00EC4D86">
        <w:rPr>
          <w:sz w:val="22"/>
          <w:szCs w:val="22"/>
        </w:rPr>
        <w:t>e</w:t>
      </w:r>
      <w:r w:rsidRPr="00E7330B">
        <w:rPr>
          <w:sz w:val="22"/>
          <w:szCs w:val="22"/>
        </w:rPr>
        <w:t xml:space="preserve"> należycie i prawidłowo ukończon</w:t>
      </w:r>
      <w:r w:rsidR="00EC4D86">
        <w:rPr>
          <w:sz w:val="22"/>
          <w:szCs w:val="22"/>
        </w:rPr>
        <w:t>e</w:t>
      </w:r>
      <w:r w:rsidRPr="00E7330B">
        <w:rPr>
          <w:sz w:val="22"/>
          <w:szCs w:val="22"/>
        </w:rPr>
        <w:t>. Przy czym dowodami, o których mowa, są referencje bądź inne dokumenty wystawione przez podmiot, na rzecz którego dostawy były wykonane, a jeżeli z uzasadnionej przyczyny o obiektywnym charakterze Wykonawca  nie jest w stanie uzyskać tych dokumentów - inne dokumenty.</w:t>
      </w:r>
    </w:p>
    <w:p w:rsidR="00EC55C2" w:rsidRPr="00E7330B" w:rsidRDefault="00EC55C2" w:rsidP="00EC55C2">
      <w:pPr>
        <w:pStyle w:val="Tekstpodstawowy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E7330B">
        <w:rPr>
          <w:rFonts w:ascii="Times New Roman" w:hAnsi="Times New Roman" w:cs="Times New Roman"/>
          <w:sz w:val="22"/>
          <w:szCs w:val="22"/>
        </w:rPr>
        <w:t xml:space="preserve">W przypadku składania oferty przez Wykonawców ubiegających się wspólnie o udzielenie zamówienia, oceniane będzie łączne doświadczenie Wykonawców ubiegających się wspólnie o udzielenie zamówienia. </w:t>
      </w:r>
    </w:p>
    <w:p w:rsidR="003622F1" w:rsidRPr="003622F1" w:rsidRDefault="003622F1" w:rsidP="00E7330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EC55C2" w:rsidRPr="00E37339" w:rsidRDefault="00EC55C2" w:rsidP="00EC55C2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8732F">
        <w:rPr>
          <w:sz w:val="22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1A42C2" w:rsidRPr="00EC55C2" w:rsidRDefault="00EC55C2" w:rsidP="00EC55C2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6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D60846">
        <w:rPr>
          <w:rFonts w:ascii="Arial" w:hAnsi="Arial" w:cs="Arial"/>
          <w:i/>
          <w:iCs/>
          <w:sz w:val="16"/>
        </w:rPr>
        <w:t>(piecz</w:t>
      </w:r>
      <w:r w:rsidRPr="00D60846">
        <w:rPr>
          <w:rFonts w:ascii="Arial" w:eastAsia="TimesNewRoman" w:hAnsi="Arial" w:cs="Arial"/>
          <w:sz w:val="16"/>
        </w:rPr>
        <w:t>ęć</w:t>
      </w:r>
      <w:r w:rsidRPr="00D60846">
        <w:rPr>
          <w:rFonts w:ascii="Arial" w:hAnsi="Arial" w:cs="Arial"/>
          <w:i/>
          <w:iCs/>
          <w:sz w:val="16"/>
        </w:rPr>
        <w:t xml:space="preserve"> z własnor</w:t>
      </w:r>
      <w:r w:rsidRPr="00D60846">
        <w:rPr>
          <w:rFonts w:ascii="Arial" w:eastAsia="TimesNewRoman" w:hAnsi="Arial" w:cs="Arial"/>
          <w:sz w:val="16"/>
        </w:rPr>
        <w:t>ę</w:t>
      </w:r>
      <w:r w:rsidRPr="00D60846">
        <w:rPr>
          <w:rFonts w:ascii="Arial" w:hAnsi="Arial" w:cs="Arial"/>
          <w:i/>
          <w:iCs/>
          <w:sz w:val="16"/>
        </w:rPr>
        <w:t xml:space="preserve">cznym podpisem </w:t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="00712E6C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 xml:space="preserve">Wykonawcy  lub osoby upoważnionej </w:t>
      </w:r>
      <w:r w:rsidRPr="00D60846">
        <w:rPr>
          <w:rFonts w:ascii="Arial" w:hAnsi="Arial" w:cs="Arial"/>
          <w:i/>
          <w:iCs/>
          <w:sz w:val="16"/>
        </w:rPr>
        <w:br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  <w:t xml:space="preserve">      do jego reprezentowania) </w:t>
      </w:r>
    </w:p>
    <w:sectPr w:rsidR="001A42C2" w:rsidRPr="00EC55C2" w:rsidSect="006B43B2">
      <w:headerReference w:type="default" r:id="rId8"/>
      <w:footerReference w:type="default" r:id="rId9"/>
      <w:pgSz w:w="11906" w:h="16838"/>
      <w:pgMar w:top="1276" w:right="991" w:bottom="1417" w:left="1417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68C" w:rsidRDefault="004A268C">
      <w:r>
        <w:separator/>
      </w:r>
    </w:p>
  </w:endnote>
  <w:endnote w:type="continuationSeparator" w:id="0">
    <w:p w:rsidR="004A268C" w:rsidRDefault="004A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D" w:rsidRPr="00574277" w:rsidRDefault="00C0042D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68643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68C" w:rsidRDefault="004A268C">
      <w:r>
        <w:separator/>
      </w:r>
    </w:p>
  </w:footnote>
  <w:footnote w:type="continuationSeparator" w:id="0">
    <w:p w:rsidR="004A268C" w:rsidRDefault="004A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D" w:rsidRPr="00C0042D" w:rsidRDefault="00C0042D" w:rsidP="00C0042D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C0042D">
      <w:rPr>
        <w:rFonts w:asciiTheme="minorHAnsi" w:hAnsiTheme="minorHAnsi" w:cstheme="minorHAnsi"/>
        <w:sz w:val="22"/>
        <w:szCs w:val="22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9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9"/>
  </w:num>
  <w:num w:numId="13">
    <w:abstractNumId w:val="30"/>
  </w:num>
  <w:num w:numId="14">
    <w:abstractNumId w:val="40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20D56"/>
    <w:rsid w:val="00036692"/>
    <w:rsid w:val="0004628A"/>
    <w:rsid w:val="000534D6"/>
    <w:rsid w:val="00055001"/>
    <w:rsid w:val="00071885"/>
    <w:rsid w:val="00073787"/>
    <w:rsid w:val="0008624D"/>
    <w:rsid w:val="000932AB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214A"/>
    <w:rsid w:val="001241B8"/>
    <w:rsid w:val="0012676F"/>
    <w:rsid w:val="001270AD"/>
    <w:rsid w:val="0013021F"/>
    <w:rsid w:val="0013346A"/>
    <w:rsid w:val="001421C6"/>
    <w:rsid w:val="0015266F"/>
    <w:rsid w:val="001541E0"/>
    <w:rsid w:val="0016528F"/>
    <w:rsid w:val="00182200"/>
    <w:rsid w:val="0019711A"/>
    <w:rsid w:val="001A42C2"/>
    <w:rsid w:val="001B1DC7"/>
    <w:rsid w:val="001B6681"/>
    <w:rsid w:val="001C39B3"/>
    <w:rsid w:val="001D1CB9"/>
    <w:rsid w:val="001D6C47"/>
    <w:rsid w:val="001E189D"/>
    <w:rsid w:val="001E68FF"/>
    <w:rsid w:val="001F18DE"/>
    <w:rsid w:val="00200DCD"/>
    <w:rsid w:val="002069A8"/>
    <w:rsid w:val="00206C7F"/>
    <w:rsid w:val="00215D59"/>
    <w:rsid w:val="002178C6"/>
    <w:rsid w:val="00230A1D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22F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39FC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05047"/>
    <w:rsid w:val="00413698"/>
    <w:rsid w:val="00414C5F"/>
    <w:rsid w:val="004206ED"/>
    <w:rsid w:val="00420C5F"/>
    <w:rsid w:val="00422A3C"/>
    <w:rsid w:val="004239C1"/>
    <w:rsid w:val="00427203"/>
    <w:rsid w:val="00444172"/>
    <w:rsid w:val="00446839"/>
    <w:rsid w:val="00446AE5"/>
    <w:rsid w:val="00460B95"/>
    <w:rsid w:val="0046283B"/>
    <w:rsid w:val="00463258"/>
    <w:rsid w:val="004775B5"/>
    <w:rsid w:val="00483CA3"/>
    <w:rsid w:val="00485CF0"/>
    <w:rsid w:val="00497505"/>
    <w:rsid w:val="004A268C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30766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771F8"/>
    <w:rsid w:val="00581145"/>
    <w:rsid w:val="005974E4"/>
    <w:rsid w:val="005A23BA"/>
    <w:rsid w:val="005A49AE"/>
    <w:rsid w:val="005B0BC6"/>
    <w:rsid w:val="005B412F"/>
    <w:rsid w:val="005B683C"/>
    <w:rsid w:val="005C6598"/>
    <w:rsid w:val="005D790A"/>
    <w:rsid w:val="005E3F16"/>
    <w:rsid w:val="005E526B"/>
    <w:rsid w:val="005E610C"/>
    <w:rsid w:val="005F06A6"/>
    <w:rsid w:val="005F37E2"/>
    <w:rsid w:val="005F416F"/>
    <w:rsid w:val="005F651D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B43B2"/>
    <w:rsid w:val="006C273F"/>
    <w:rsid w:val="006D2A04"/>
    <w:rsid w:val="006D327B"/>
    <w:rsid w:val="006D7D63"/>
    <w:rsid w:val="006E2EA9"/>
    <w:rsid w:val="006E3DC4"/>
    <w:rsid w:val="0070216A"/>
    <w:rsid w:val="00712E6C"/>
    <w:rsid w:val="0072223C"/>
    <w:rsid w:val="007247D7"/>
    <w:rsid w:val="00736F67"/>
    <w:rsid w:val="0073721D"/>
    <w:rsid w:val="00742037"/>
    <w:rsid w:val="00742490"/>
    <w:rsid w:val="0075548E"/>
    <w:rsid w:val="00755865"/>
    <w:rsid w:val="0077549A"/>
    <w:rsid w:val="007810AC"/>
    <w:rsid w:val="007828AF"/>
    <w:rsid w:val="007956D6"/>
    <w:rsid w:val="007A0CFE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344FA"/>
    <w:rsid w:val="00837380"/>
    <w:rsid w:val="00842D1D"/>
    <w:rsid w:val="008472B0"/>
    <w:rsid w:val="008817D7"/>
    <w:rsid w:val="00885D8B"/>
    <w:rsid w:val="00892547"/>
    <w:rsid w:val="00893403"/>
    <w:rsid w:val="008B426F"/>
    <w:rsid w:val="008E1FDA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81C85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3733D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15EE"/>
    <w:rsid w:val="00B97C10"/>
    <w:rsid w:val="00B97DD1"/>
    <w:rsid w:val="00BB30D7"/>
    <w:rsid w:val="00BC0174"/>
    <w:rsid w:val="00BD19DD"/>
    <w:rsid w:val="00BD2741"/>
    <w:rsid w:val="00BD55F7"/>
    <w:rsid w:val="00BE4FF0"/>
    <w:rsid w:val="00BF0FB4"/>
    <w:rsid w:val="00C0042D"/>
    <w:rsid w:val="00C01EEB"/>
    <w:rsid w:val="00C07619"/>
    <w:rsid w:val="00C24584"/>
    <w:rsid w:val="00C3504B"/>
    <w:rsid w:val="00C35F0B"/>
    <w:rsid w:val="00C37459"/>
    <w:rsid w:val="00C451C0"/>
    <w:rsid w:val="00C46C26"/>
    <w:rsid w:val="00C54DA5"/>
    <w:rsid w:val="00C764DB"/>
    <w:rsid w:val="00C80D5E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2C67"/>
    <w:rsid w:val="00DB3FBE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40668"/>
    <w:rsid w:val="00E43FDD"/>
    <w:rsid w:val="00E463EE"/>
    <w:rsid w:val="00E7330B"/>
    <w:rsid w:val="00E82D93"/>
    <w:rsid w:val="00E831B0"/>
    <w:rsid w:val="00E9608B"/>
    <w:rsid w:val="00E96210"/>
    <w:rsid w:val="00EA222C"/>
    <w:rsid w:val="00EA4C8A"/>
    <w:rsid w:val="00EA5754"/>
    <w:rsid w:val="00EB70FC"/>
    <w:rsid w:val="00EC10CE"/>
    <w:rsid w:val="00EC4222"/>
    <w:rsid w:val="00EC4D86"/>
    <w:rsid w:val="00EC4EC4"/>
    <w:rsid w:val="00EC55C2"/>
    <w:rsid w:val="00EC5E44"/>
    <w:rsid w:val="00ED2EEC"/>
    <w:rsid w:val="00ED386E"/>
    <w:rsid w:val="00ED5D6F"/>
    <w:rsid w:val="00ED6047"/>
    <w:rsid w:val="00EE1165"/>
    <w:rsid w:val="00EE3FA4"/>
    <w:rsid w:val="00EF183B"/>
    <w:rsid w:val="00EF2B9D"/>
    <w:rsid w:val="00EF3876"/>
    <w:rsid w:val="00EF48E3"/>
    <w:rsid w:val="00EF509E"/>
    <w:rsid w:val="00EF5944"/>
    <w:rsid w:val="00F0225F"/>
    <w:rsid w:val="00F12CCF"/>
    <w:rsid w:val="00F13042"/>
    <w:rsid w:val="00F17F88"/>
    <w:rsid w:val="00F218C4"/>
    <w:rsid w:val="00F33ACC"/>
    <w:rsid w:val="00F372D9"/>
    <w:rsid w:val="00F51678"/>
    <w:rsid w:val="00F51A6B"/>
    <w:rsid w:val="00F55D1A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4EA8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42534A02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F0DEE-B0BA-4780-A04D-0A11320B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31</TotalTime>
  <Pages>2</Pages>
  <Words>308</Words>
  <Characters>1852</Characters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2156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2017-06-30T07:51:00Z</cp:lastPrinted>
  <dcterms:created xsi:type="dcterms:W3CDTF">2018-02-27T11:20:00Z</dcterms:created>
  <dcterms:modified xsi:type="dcterms:W3CDTF">2019-10-18T07:56:00Z</dcterms:modified>
</cp:coreProperties>
</file>