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3" w:rsidRDefault="00D65413" w:rsidP="00D65413">
      <w:pPr>
        <w:pStyle w:val="Default"/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787AFE">
        <w:rPr>
          <w:b/>
          <w:bCs/>
          <w:sz w:val="22"/>
          <w:szCs w:val="22"/>
        </w:rPr>
        <w:t>Znak sprawy:</w:t>
      </w:r>
      <w:r w:rsidR="00D42D12" w:rsidRPr="00787AFE">
        <w:rPr>
          <w:b/>
          <w:bCs/>
        </w:rPr>
        <w:t xml:space="preserve"> </w:t>
      </w:r>
      <w:r w:rsidR="00D42D12" w:rsidRPr="00787AFE">
        <w:rPr>
          <w:b/>
          <w:bCs/>
          <w:sz w:val="22"/>
          <w:szCs w:val="22"/>
        </w:rPr>
        <w:t>OE.271.</w:t>
      </w:r>
      <w:r w:rsidR="00EC0785">
        <w:rPr>
          <w:b/>
          <w:bCs/>
          <w:sz w:val="22"/>
          <w:szCs w:val="22"/>
        </w:rPr>
        <w:t>2</w:t>
      </w:r>
      <w:bookmarkStart w:id="0" w:name="_GoBack"/>
      <w:bookmarkEnd w:id="0"/>
      <w:r w:rsidR="00D42D12" w:rsidRPr="00787AFE">
        <w:rPr>
          <w:b/>
          <w:bCs/>
          <w:sz w:val="22"/>
          <w:szCs w:val="22"/>
        </w:rPr>
        <w:t>.201</w:t>
      </w:r>
      <w:r w:rsidR="00787AFE" w:rsidRPr="00787AFE">
        <w:rPr>
          <w:b/>
          <w:bCs/>
          <w:sz w:val="22"/>
          <w:szCs w:val="22"/>
        </w:rPr>
        <w:t>9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="00787A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Pr="006100CB" w:rsidRDefault="00D65413" w:rsidP="00D6541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 xml:space="preserve">WYKAZ OSÓB </w:t>
      </w:r>
    </w:p>
    <w:p w:rsidR="00D65413" w:rsidRPr="006100CB" w:rsidRDefault="00D65413" w:rsidP="00D73DAA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E36DCF" w:rsidRDefault="00E36DCF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8E6BC3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„Wiedza na piątkę z plusem!” </w:t>
      </w:r>
      <w:r w:rsidR="008153F5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projekt </w:t>
      </w:r>
      <w:r w:rsidRPr="008E6BC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współfinansowany ze środków Unii Europejskiej z Europejskiego Funduszu Społecznego w ramach Regionalnego Programu Operacyjnego Województwa Łódzkiego na lata 2014-2020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D65413" w:rsidRDefault="00D65413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D65413" w:rsidRPr="006878BE" w:rsidRDefault="00D65413" w:rsidP="00D65413">
      <w:pPr>
        <w:jc w:val="both"/>
      </w:pPr>
      <w:r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/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D6" w:rsidRDefault="00A838D6">
      <w:r>
        <w:separator/>
      </w:r>
    </w:p>
  </w:endnote>
  <w:endnote w:type="continuationSeparator" w:id="0">
    <w:p w:rsidR="00A838D6" w:rsidRDefault="00A8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8E6BC3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6864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D6" w:rsidRDefault="00A838D6">
      <w:r>
        <w:separator/>
      </w:r>
    </w:p>
  </w:footnote>
  <w:footnote w:type="continuationSeparator" w:id="0">
    <w:p w:rsidR="00A838D6" w:rsidRDefault="00A8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8E6BC3" w:rsidRDefault="008E6BC3" w:rsidP="008E6BC3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8E6BC3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87AFE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53F5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18A2"/>
    <w:rsid w:val="008B426F"/>
    <w:rsid w:val="008E1FDA"/>
    <w:rsid w:val="008E6BC3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38D6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73DAA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36DCF"/>
    <w:rsid w:val="00E40668"/>
    <w:rsid w:val="00E4074F"/>
    <w:rsid w:val="00E43FDD"/>
    <w:rsid w:val="00E463EE"/>
    <w:rsid w:val="00E541A4"/>
    <w:rsid w:val="00E82D93"/>
    <w:rsid w:val="00E831B0"/>
    <w:rsid w:val="00E9608B"/>
    <w:rsid w:val="00E96210"/>
    <w:rsid w:val="00EA222C"/>
    <w:rsid w:val="00EA5754"/>
    <w:rsid w:val="00EB70FC"/>
    <w:rsid w:val="00EC0785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374AE10E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88CA7-BABF-4465-8A60-0F15730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3</TotalTime>
  <Pages>1</Pages>
  <Words>183</Words>
  <Characters>1100</Characters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1281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2017-06-30T07:51:00Z</cp:lastPrinted>
  <dcterms:created xsi:type="dcterms:W3CDTF">2018-02-27T11:37:00Z</dcterms:created>
  <dcterms:modified xsi:type="dcterms:W3CDTF">2019-10-18T07:56:00Z</dcterms:modified>
</cp:coreProperties>
</file>