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375707" w:rsidRDefault="00375707" w:rsidP="00375707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GZ.WNPZP.271.1.2019                                                                 </w:t>
      </w:r>
      <w:r w:rsidR="00EC55C2" w:rsidRPr="00885585">
        <w:rPr>
          <w:b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7330B" w:rsidRPr="0077412F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>(imię, nazwisko, stanow</w:t>
      </w:r>
      <w:r w:rsidR="00152574">
        <w:rPr>
          <w:rFonts w:ascii="Arial" w:hAnsi="Arial" w:cs="Arial"/>
          <w:i/>
          <w:iCs/>
          <w:sz w:val="16"/>
          <w:szCs w:val="20"/>
        </w:rPr>
        <w:t>isko/podstawa do reprezentacji)</w:t>
      </w: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="00152574">
        <w:rPr>
          <w:rFonts w:ascii="Times New Roman" w:hAnsi="Times New Roman" w:cs="Times New Roman"/>
          <w:b/>
          <w:sz w:val="22"/>
          <w:szCs w:val="22"/>
          <w:u w:val="single"/>
        </w:rPr>
        <w:t xml:space="preserve"> WYPOSAŻENIA I POMOCY DYDAKTYCZNYCH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5C6598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8C107A" w:rsidRDefault="008C107A" w:rsidP="008C107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>
        <w:rPr>
          <w:rFonts w:asciiTheme="minorHAnsi" w:hAnsiTheme="minorHAnsi"/>
          <w:b/>
        </w:rPr>
        <w:t>matematyczno</w:t>
      </w:r>
      <w:proofErr w:type="spellEnd"/>
      <w:r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>
        <w:rPr>
          <w:rFonts w:asciiTheme="minorHAnsi" w:hAnsiTheme="minorHAnsi"/>
          <w:sz w:val="18"/>
          <w:szCs w:val="18"/>
        </w:rPr>
        <w:t>&lt;&lt;</w:t>
      </w:r>
      <w:r>
        <w:rPr>
          <w:rFonts w:asciiTheme="minorHAnsi" w:hAnsiTheme="minorHAnsi"/>
          <w:b/>
        </w:rPr>
        <w:t>Wiedza na piątkę z plusem!</w:t>
      </w:r>
      <w:r>
        <w:rPr>
          <w:rFonts w:asciiTheme="minorHAnsi" w:hAnsiTheme="minorHAnsi"/>
          <w:sz w:val="18"/>
          <w:szCs w:val="18"/>
        </w:rPr>
        <w:t>&gt;&gt;</w:t>
      </w:r>
      <w:r>
        <w:rPr>
          <w:rFonts w:asciiTheme="minorHAnsi" w:hAnsiTheme="minorHAnsi"/>
          <w:b/>
        </w:rPr>
        <w:t>”</w:t>
      </w:r>
    </w:p>
    <w:p w:rsidR="00EC55C2" w:rsidRDefault="00EC55C2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>a jeżeli okres prowadzenia działalności jest krótszy - w tym okresie, o</w:t>
      </w:r>
      <w:r w:rsidR="00152574">
        <w:rPr>
          <w:rFonts w:ascii="Times New Roman" w:hAnsi="Times New Roman" w:cs="Times New Roman"/>
          <w:sz w:val="22"/>
          <w:szCs w:val="22"/>
        </w:rPr>
        <w:t>dpowiadających swoim rodzajem i </w:t>
      </w:r>
      <w:r w:rsidRPr="00064173">
        <w:rPr>
          <w:rFonts w:ascii="Times New Roman" w:hAnsi="Times New Roman" w:cs="Times New Roman"/>
          <w:sz w:val="22"/>
          <w:szCs w:val="22"/>
        </w:rPr>
        <w:t xml:space="preserve">wartością </w:t>
      </w:r>
      <w:r w:rsidRPr="003622F1">
        <w:rPr>
          <w:rFonts w:ascii="Times New Roman" w:hAnsi="Times New Roman" w:cs="Times New Roman"/>
          <w:sz w:val="22"/>
          <w:szCs w:val="22"/>
        </w:rPr>
        <w:t>dostaw</w:t>
      </w:r>
      <w:r w:rsidR="00152574">
        <w:rPr>
          <w:rFonts w:ascii="Times New Roman" w:hAnsi="Times New Roman" w:cs="Times New Roman"/>
          <w:sz w:val="22"/>
          <w:szCs w:val="22"/>
        </w:rPr>
        <w:t>ie</w:t>
      </w:r>
      <w:r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152574">
        <w:rPr>
          <w:rFonts w:ascii="Times New Roman" w:hAnsi="Times New Roman" w:cs="Times New Roman"/>
          <w:sz w:val="22"/>
          <w:szCs w:val="22"/>
        </w:rPr>
        <w:t>j</w:t>
      </w:r>
      <w:r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>
        <w:rPr>
          <w:sz w:val="22"/>
          <w:szCs w:val="22"/>
        </w:rPr>
        <w:t xml:space="preserve"> </w:t>
      </w:r>
      <w:r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trzech </w:t>
      </w:r>
      <w:r w:rsidR="00152574">
        <w:rPr>
          <w:rFonts w:ascii="Times New Roman" w:hAnsi="Times New Roman" w:cs="Times New Roman"/>
          <w:sz w:val="22"/>
          <w:szCs w:val="22"/>
        </w:rPr>
        <w:t>dostaw wyposażenia i pomocy dydaktycznych o </w:t>
      </w:r>
      <w:r w:rsidR="00B97C10" w:rsidRPr="00B97C10">
        <w:rPr>
          <w:rFonts w:ascii="Times New Roman" w:hAnsi="Times New Roman" w:cs="Times New Roman"/>
          <w:sz w:val="22"/>
          <w:szCs w:val="22"/>
        </w:rPr>
        <w:t>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lastRenderedPageBreak/>
        <w:t>Uwaga!</w:t>
      </w:r>
    </w:p>
    <w:p w:rsidR="002416CD" w:rsidRPr="003A1CF3" w:rsidRDefault="002416CD" w:rsidP="002416CD">
      <w:pPr>
        <w:pStyle w:val="Akapitzlist"/>
        <w:numPr>
          <w:ilvl w:val="0"/>
          <w:numId w:val="21"/>
        </w:numPr>
        <w:spacing w:line="288" w:lineRule="auto"/>
        <w:jc w:val="both"/>
        <w:rPr>
          <w:sz w:val="22"/>
          <w:szCs w:val="22"/>
        </w:rPr>
      </w:pPr>
      <w:r w:rsidRPr="002416CD">
        <w:rPr>
          <w:sz w:val="22"/>
          <w:szCs w:val="22"/>
        </w:rPr>
        <w:t xml:space="preserve">Wykonawca spełni warunek jeżeli wykaże, że nie wcześniej niż w okresie ostatnich 3 lat przed upływem terminu składania ofert, a jeżeli okres prowadzenia działalności jest krótszy - w tym okresie, wykonał minimum 3 zamówienia o podobnym charakterze o wartości łącznej nie mniejszej </w:t>
      </w:r>
      <w:r w:rsidRPr="003A1CF3">
        <w:rPr>
          <w:sz w:val="22"/>
          <w:szCs w:val="22"/>
        </w:rPr>
        <w:t xml:space="preserve">niż </w:t>
      </w:r>
      <w:r w:rsidRPr="003A1CF3">
        <w:rPr>
          <w:b/>
          <w:sz w:val="22"/>
          <w:szCs w:val="22"/>
        </w:rPr>
        <w:t xml:space="preserve">350 000 PLN, </w:t>
      </w:r>
      <w:r w:rsidRPr="003A1CF3">
        <w:rPr>
          <w:sz w:val="22"/>
          <w:szCs w:val="22"/>
        </w:rPr>
        <w:t xml:space="preserve">w tym </w:t>
      </w:r>
      <w:bookmarkStart w:id="0" w:name="_Hlk507759248"/>
      <w:r w:rsidRPr="003A1CF3">
        <w:rPr>
          <w:sz w:val="22"/>
          <w:szCs w:val="22"/>
        </w:rPr>
        <w:t xml:space="preserve">minimum </w:t>
      </w:r>
      <w:r w:rsidRPr="003A1CF3">
        <w:rPr>
          <w:b/>
          <w:sz w:val="22"/>
          <w:szCs w:val="22"/>
        </w:rPr>
        <w:t>jedno zamówienie</w:t>
      </w:r>
      <w:r w:rsidRPr="003A1CF3">
        <w:rPr>
          <w:sz w:val="22"/>
          <w:szCs w:val="22"/>
        </w:rPr>
        <w:t xml:space="preserve"> o wartości nie mniejszej niż </w:t>
      </w:r>
      <w:r w:rsidRPr="003A1CF3">
        <w:rPr>
          <w:b/>
          <w:sz w:val="22"/>
          <w:szCs w:val="22"/>
        </w:rPr>
        <w:t>200 000 PLN</w:t>
      </w:r>
      <w:bookmarkEnd w:id="0"/>
      <w:r w:rsidRPr="003A1CF3">
        <w:rPr>
          <w:b/>
          <w:sz w:val="22"/>
          <w:szCs w:val="22"/>
        </w:rPr>
        <w:t>.</w:t>
      </w:r>
    </w:p>
    <w:p w:rsidR="00E7330B" w:rsidRPr="002416CD" w:rsidRDefault="00E7330B" w:rsidP="002416CD">
      <w:pPr>
        <w:pStyle w:val="Akapitzlist"/>
        <w:jc w:val="both"/>
        <w:rPr>
          <w:strike/>
          <w:color w:val="FF0000"/>
          <w:sz w:val="22"/>
          <w:szCs w:val="22"/>
        </w:rPr>
      </w:pPr>
      <w:r w:rsidRPr="003A1CF3">
        <w:rPr>
          <w:sz w:val="22"/>
          <w:szCs w:val="22"/>
        </w:rPr>
        <w:t>Do wykazu należy załączyć kopie dokumentów</w:t>
      </w:r>
      <w:r w:rsidR="00152574" w:rsidRPr="003A1CF3">
        <w:rPr>
          <w:sz w:val="22"/>
          <w:szCs w:val="22"/>
        </w:rPr>
        <w:t xml:space="preserve"> potwierdzających</w:t>
      </w:r>
      <w:r w:rsidR="002416CD" w:rsidRPr="003A1CF3">
        <w:rPr>
          <w:sz w:val="22"/>
          <w:szCs w:val="22"/>
        </w:rPr>
        <w:t xml:space="preserve"> spełnienie warunku, p</w:t>
      </w:r>
      <w:r w:rsidRPr="003A1CF3">
        <w:rPr>
          <w:sz w:val="22"/>
          <w:szCs w:val="22"/>
        </w:rPr>
        <w:t>rzy czym dowodami, o których mowa, są referencje bądź inne dokumenty wystawione przez podmiot, na rzecz</w:t>
      </w:r>
      <w:bookmarkStart w:id="1" w:name="_GoBack"/>
      <w:bookmarkEnd w:id="1"/>
      <w:r w:rsidRPr="002416CD">
        <w:rPr>
          <w:sz w:val="22"/>
          <w:szCs w:val="22"/>
        </w:rPr>
        <w:t xml:space="preserve"> którego dostawy były wykonane, a jeżeli z uzasadnionej przyczyny o obiektywnym charakterze Wykonawca  nie jest w stanie uzyskać tych dokumentów - inne dokumenty.</w:t>
      </w:r>
    </w:p>
    <w:p w:rsidR="002416CD" w:rsidRDefault="002416CD" w:rsidP="002416CD">
      <w:pPr>
        <w:jc w:val="both"/>
        <w:rPr>
          <w:strike/>
          <w:color w:val="FF0000"/>
          <w:sz w:val="22"/>
          <w:szCs w:val="22"/>
        </w:rPr>
      </w:pPr>
    </w:p>
    <w:p w:rsidR="002416CD" w:rsidRPr="002416CD" w:rsidRDefault="002416CD" w:rsidP="002416CD">
      <w:pPr>
        <w:jc w:val="both"/>
        <w:rPr>
          <w:strike/>
          <w:color w:val="FF0000"/>
          <w:sz w:val="22"/>
          <w:szCs w:val="22"/>
        </w:rPr>
      </w:pPr>
    </w:p>
    <w:p w:rsidR="00EC55C2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>W przypadku składania oferty przez Wykonawców ubiegających się wspólnie o udzielenie zamówienia, oceniane będzie łączne doświadczenie Wykonaw</w:t>
      </w:r>
      <w:r w:rsidR="00152574">
        <w:rPr>
          <w:rFonts w:ascii="Times New Roman" w:hAnsi="Times New Roman" w:cs="Times New Roman"/>
          <w:sz w:val="22"/>
          <w:szCs w:val="22"/>
        </w:rPr>
        <w:t>ców ubiegających się wspólnie o </w:t>
      </w:r>
      <w:r w:rsidRPr="00E7330B">
        <w:rPr>
          <w:rFonts w:ascii="Times New Roman" w:hAnsi="Times New Roman" w:cs="Times New Roman"/>
          <w:sz w:val="22"/>
          <w:szCs w:val="22"/>
        </w:rPr>
        <w:t xml:space="preserve">udzielenie zamówienia. </w:t>
      </w:r>
    </w:p>
    <w:p w:rsidR="000E1FB2" w:rsidRDefault="000E1FB2" w:rsidP="000E1FB2">
      <w:pPr>
        <w:pStyle w:val="Tekstpodstawowy"/>
        <w:ind w:left="720"/>
        <w:rPr>
          <w:rFonts w:ascii="Times New Roman" w:hAnsi="Times New Roman" w:cs="Times New Roman"/>
          <w:sz w:val="22"/>
          <w:szCs w:val="22"/>
        </w:rPr>
      </w:pPr>
    </w:p>
    <w:p w:rsidR="000E1FB2" w:rsidRDefault="000E1FB2" w:rsidP="000E1FB2">
      <w:pPr>
        <w:pStyle w:val="Tekstpodstawowy"/>
        <w:ind w:left="720"/>
        <w:rPr>
          <w:rFonts w:ascii="Times New Roman" w:hAnsi="Times New Roman" w:cs="Times New Roman"/>
          <w:sz w:val="22"/>
          <w:szCs w:val="22"/>
        </w:rPr>
      </w:pPr>
    </w:p>
    <w:p w:rsidR="000E1FB2" w:rsidRPr="00E7330B" w:rsidRDefault="000E1FB2" w:rsidP="000E1FB2">
      <w:pPr>
        <w:pStyle w:val="Tekstpodstawowy"/>
        <w:ind w:left="720"/>
        <w:rPr>
          <w:rFonts w:ascii="Times New Roman" w:hAnsi="Times New Roman" w:cs="Times New Roman"/>
          <w:sz w:val="22"/>
          <w:szCs w:val="22"/>
        </w:rPr>
      </w:pP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15" w:rsidRDefault="004C7C15">
      <w:r>
        <w:separator/>
      </w:r>
    </w:p>
  </w:endnote>
  <w:endnote w:type="continuationSeparator" w:id="0">
    <w:p w:rsidR="004C7C15" w:rsidRDefault="004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15" w:rsidRDefault="004C7C15">
      <w:r>
        <w:separator/>
      </w:r>
    </w:p>
  </w:footnote>
  <w:footnote w:type="continuationSeparator" w:id="0">
    <w:p w:rsidR="004C7C15" w:rsidRDefault="004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C0042D" w:rsidRDefault="00152574" w:rsidP="00C0042D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C77CF68" wp14:editId="5B5C9069">
          <wp:extent cx="5760720" cy="652780"/>
          <wp:effectExtent l="0" t="0" r="0" b="0"/>
          <wp:docPr id="3" name="Obraz 3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ag-feprreg-rrp-lodz-ueefs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42D" w:rsidRPr="00C0042D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0AC224C6"/>
    <w:lvl w:ilvl="0" w:tplc="05BE8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32A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1FB2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574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189D"/>
    <w:rsid w:val="001E68FF"/>
    <w:rsid w:val="001F18DE"/>
    <w:rsid w:val="00200DCD"/>
    <w:rsid w:val="002069A8"/>
    <w:rsid w:val="00206C7F"/>
    <w:rsid w:val="00215D59"/>
    <w:rsid w:val="002178C6"/>
    <w:rsid w:val="00230A1D"/>
    <w:rsid w:val="002416C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707"/>
    <w:rsid w:val="00375F50"/>
    <w:rsid w:val="00382B36"/>
    <w:rsid w:val="003858CD"/>
    <w:rsid w:val="00387CD0"/>
    <w:rsid w:val="00392322"/>
    <w:rsid w:val="0039581A"/>
    <w:rsid w:val="003A1CF3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268C"/>
    <w:rsid w:val="004A56DA"/>
    <w:rsid w:val="004A599D"/>
    <w:rsid w:val="004A61A2"/>
    <w:rsid w:val="004B5ED5"/>
    <w:rsid w:val="004B79AA"/>
    <w:rsid w:val="004C3F97"/>
    <w:rsid w:val="004C4B1D"/>
    <w:rsid w:val="004C7C15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2BC0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6598"/>
    <w:rsid w:val="005D790A"/>
    <w:rsid w:val="005E3F16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0CFE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585"/>
    <w:rsid w:val="00885D8B"/>
    <w:rsid w:val="00892547"/>
    <w:rsid w:val="00893403"/>
    <w:rsid w:val="008B426F"/>
    <w:rsid w:val="008C107A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225E1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C2F59"/>
    <w:rsid w:val="00BD19DD"/>
    <w:rsid w:val="00BD2741"/>
    <w:rsid w:val="00BD55F7"/>
    <w:rsid w:val="00BE4FF0"/>
    <w:rsid w:val="00BF0FB4"/>
    <w:rsid w:val="00C0042D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0D5E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4C8A"/>
    <w:rsid w:val="00EA5754"/>
    <w:rsid w:val="00EB70FC"/>
    <w:rsid w:val="00EC10CE"/>
    <w:rsid w:val="00EC4222"/>
    <w:rsid w:val="00EC4D86"/>
    <w:rsid w:val="00EC4EC4"/>
    <w:rsid w:val="00EC55C2"/>
    <w:rsid w:val="00EC5E44"/>
    <w:rsid w:val="00ED2EEC"/>
    <w:rsid w:val="00ED386E"/>
    <w:rsid w:val="00ED5D6F"/>
    <w:rsid w:val="00ED6047"/>
    <w:rsid w:val="00EE1165"/>
    <w:rsid w:val="00EE3FA4"/>
    <w:rsid w:val="00EF183B"/>
    <w:rsid w:val="00EF2B9D"/>
    <w:rsid w:val="00EF3876"/>
    <w:rsid w:val="00EF48E3"/>
    <w:rsid w:val="00EF509E"/>
    <w:rsid w:val="00EF5944"/>
    <w:rsid w:val="00F0225F"/>
    <w:rsid w:val="00F12CCF"/>
    <w:rsid w:val="00F13042"/>
    <w:rsid w:val="00F17F88"/>
    <w:rsid w:val="00F218C4"/>
    <w:rsid w:val="00F33ACC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3C23"/>
    <w:rsid w:val="00F943DA"/>
    <w:rsid w:val="00F9696F"/>
    <w:rsid w:val="00FA2EE7"/>
    <w:rsid w:val="00FB37F8"/>
    <w:rsid w:val="00FC451E"/>
    <w:rsid w:val="00FD12EE"/>
    <w:rsid w:val="00FD4EA8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80BA-2E3A-4201-914A-3C67B77D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12</TotalTime>
  <Pages>2</Pages>
  <Words>288</Words>
  <Characters>2199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2483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Sowa</cp:lastModifiedBy>
  <cp:revision>10</cp:revision>
  <cp:lastPrinted>2017-06-30T07:51:00Z</cp:lastPrinted>
  <dcterms:created xsi:type="dcterms:W3CDTF">2019-11-12T12:51:00Z</dcterms:created>
  <dcterms:modified xsi:type="dcterms:W3CDTF">2019-11-27T14:56:00Z</dcterms:modified>
</cp:coreProperties>
</file>