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2B" w:rsidRDefault="00BE712B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D22A43" w:rsidRDefault="00D22A43" w:rsidP="00D22A43">
      <w:pPr>
        <w:autoSpaceDE w:val="0"/>
        <w:autoSpaceDN w:val="0"/>
        <w:adjustRightInd w:val="0"/>
        <w:spacing w:line="288" w:lineRule="auto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Znak sprawy:</w:t>
      </w:r>
      <w:r w:rsidR="00EE497F">
        <w:rPr>
          <w:rFonts w:ascii="Arial" w:hAnsi="Arial" w:cs="Arial"/>
          <w:bCs/>
          <w:color w:val="000000" w:themeColor="text1"/>
          <w:sz w:val="20"/>
          <w:szCs w:val="20"/>
        </w:rPr>
        <w:t xml:space="preserve"> GZ.WNPZP.271.2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.2019                                                               </w:t>
      </w:r>
      <w:r w:rsidR="00C24584" w:rsidRPr="00605279">
        <w:rPr>
          <w:rFonts w:ascii="Arial" w:hAnsi="Arial" w:cs="Arial"/>
          <w:b/>
          <w:sz w:val="20"/>
          <w:szCs w:val="20"/>
        </w:rPr>
        <w:t>Załącznik nr 4 do SIWZ</w:t>
      </w:r>
    </w:p>
    <w:p w:rsidR="00C24584" w:rsidRPr="006B55EC" w:rsidRDefault="00C24584" w:rsidP="00C24584">
      <w:pPr>
        <w:pStyle w:val="Default"/>
        <w:rPr>
          <w:rFonts w:ascii="Arial" w:hAnsi="Arial" w:cs="Arial"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B55EC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C24584" w:rsidRPr="006B55EC" w:rsidRDefault="00C24584" w:rsidP="00C2458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……………………………………………….</w:t>
      </w:r>
      <w:bookmarkStart w:id="0" w:name="_GoBack"/>
      <w:bookmarkEnd w:id="0"/>
    </w:p>
    <w:p w:rsidR="00C24584" w:rsidRPr="006B55EC" w:rsidRDefault="00C24584" w:rsidP="00C24584">
      <w:pPr>
        <w:pStyle w:val="Default"/>
        <w:rPr>
          <w:rFonts w:ascii="Arial" w:hAnsi="Arial" w:cs="Arial"/>
          <w:sz w:val="14"/>
          <w:szCs w:val="20"/>
        </w:rPr>
      </w:pPr>
      <w:r w:rsidRPr="006B55EC"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6B55EC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6B55EC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6B55EC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6B55EC">
        <w:rPr>
          <w:rFonts w:ascii="Arial" w:hAnsi="Arial" w:cs="Arial"/>
          <w:i/>
          <w:iCs/>
          <w:sz w:val="16"/>
          <w:szCs w:val="20"/>
        </w:rPr>
        <w:t>)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12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 xml:space="preserve">reprezentowany przez: </w:t>
      </w: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C24584" w:rsidRPr="006B55EC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C24584" w:rsidRPr="006B55EC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C24584" w:rsidRPr="006B55EC" w:rsidRDefault="00C24584" w:rsidP="00C24584">
      <w:pPr>
        <w:pStyle w:val="Default"/>
        <w:rPr>
          <w:rFonts w:ascii="Arial" w:hAnsi="Arial" w:cs="Arial"/>
          <w:b/>
          <w:bCs/>
          <w:sz w:val="21"/>
          <w:szCs w:val="21"/>
        </w:rPr>
      </w:pPr>
    </w:p>
    <w:p w:rsidR="00BE712B" w:rsidRPr="006B55EC" w:rsidRDefault="00BE712B" w:rsidP="00C24584">
      <w:pPr>
        <w:pStyle w:val="Default"/>
        <w:ind w:left="-567" w:right="-995"/>
        <w:jc w:val="center"/>
        <w:rPr>
          <w:rFonts w:ascii="Arial" w:hAnsi="Arial" w:cs="Arial"/>
          <w:b/>
          <w:bCs/>
          <w:sz w:val="20"/>
          <w:u w:val="single"/>
        </w:rPr>
      </w:pPr>
    </w:p>
    <w:p w:rsidR="00C24584" w:rsidRPr="006B55EC" w:rsidRDefault="00C24584" w:rsidP="00C24584">
      <w:pPr>
        <w:pStyle w:val="Default"/>
        <w:ind w:left="-567" w:right="-995"/>
        <w:jc w:val="center"/>
        <w:rPr>
          <w:rFonts w:ascii="Arial" w:hAnsi="Arial" w:cs="Arial"/>
          <w:sz w:val="20"/>
          <w:u w:val="single"/>
        </w:rPr>
      </w:pPr>
      <w:r w:rsidRPr="006B55EC">
        <w:rPr>
          <w:rFonts w:ascii="Arial" w:hAnsi="Arial" w:cs="Arial"/>
          <w:b/>
          <w:bCs/>
          <w:sz w:val="20"/>
          <w:u w:val="single"/>
        </w:rPr>
        <w:t>Oświadczenie Wykonawcy</w:t>
      </w:r>
      <w:r w:rsidRPr="006B55EC">
        <w:rPr>
          <w:rFonts w:ascii="Arial" w:hAnsi="Arial" w:cs="Arial"/>
          <w:sz w:val="20"/>
          <w:u w:val="single"/>
        </w:rPr>
        <w:t xml:space="preserve"> </w:t>
      </w:r>
      <w:r w:rsidRPr="006B55EC">
        <w:rPr>
          <w:rFonts w:ascii="Arial" w:hAnsi="Arial" w:cs="Arial"/>
          <w:b/>
          <w:bCs/>
          <w:sz w:val="20"/>
          <w:u w:val="single"/>
        </w:rPr>
        <w:t>dotyczące przesłanek wykluczenia z postępowania</w:t>
      </w:r>
    </w:p>
    <w:p w:rsidR="00C24584" w:rsidRPr="006B55EC" w:rsidRDefault="00C24584" w:rsidP="00C24584">
      <w:pPr>
        <w:pStyle w:val="Default"/>
        <w:jc w:val="center"/>
        <w:rPr>
          <w:rFonts w:ascii="Arial" w:hAnsi="Arial" w:cs="Arial"/>
          <w:bCs/>
          <w:sz w:val="20"/>
        </w:rPr>
      </w:pPr>
    </w:p>
    <w:p w:rsidR="0050101B" w:rsidRDefault="00C24584" w:rsidP="0050101B">
      <w:pPr>
        <w:rPr>
          <w:rFonts w:asciiTheme="minorHAnsi" w:hAnsiTheme="minorHAnsi"/>
          <w:b/>
        </w:rPr>
      </w:pPr>
      <w:r w:rsidRPr="006B55EC">
        <w:rPr>
          <w:rFonts w:ascii="Arial" w:hAnsi="Arial" w:cs="Arial"/>
          <w:bCs/>
          <w:sz w:val="20"/>
        </w:rPr>
        <w:t>Na podstawie art. 25a ust. 1 ustawy z dnia 29 stycznia 2004 r.</w:t>
      </w:r>
      <w:r w:rsidRPr="006B55EC">
        <w:rPr>
          <w:rFonts w:ascii="Arial" w:hAnsi="Arial" w:cs="Arial"/>
          <w:sz w:val="20"/>
        </w:rPr>
        <w:t xml:space="preserve"> </w:t>
      </w:r>
      <w:r w:rsidRPr="006B55EC">
        <w:rPr>
          <w:rFonts w:ascii="Arial" w:hAnsi="Arial" w:cs="Arial"/>
          <w:bCs/>
          <w:sz w:val="20"/>
        </w:rPr>
        <w:t>Prawo zamówień publicznych dotyczące spełniania warunków udziału w postępowaniu o udzielenie zamówienia publicznego</w:t>
      </w:r>
      <w:r w:rsidRPr="006B55EC">
        <w:rPr>
          <w:rFonts w:ascii="Arial" w:hAnsi="Arial" w:cs="Arial"/>
          <w:b/>
          <w:bCs/>
          <w:sz w:val="20"/>
        </w:rPr>
        <w:t xml:space="preserve"> </w:t>
      </w:r>
      <w:r w:rsidRPr="006B55EC">
        <w:rPr>
          <w:rFonts w:ascii="Arial" w:hAnsi="Arial" w:cs="Arial"/>
          <w:bCs/>
          <w:sz w:val="20"/>
        </w:rPr>
        <w:t>na realizację zadania pn.:</w:t>
      </w:r>
      <w:r w:rsidR="009062B1" w:rsidRPr="006B55EC">
        <w:rPr>
          <w:rFonts w:ascii="Arial" w:hAnsi="Arial" w:cs="Arial"/>
        </w:rPr>
        <w:t xml:space="preserve"> </w:t>
      </w:r>
      <w:r w:rsidR="0050101B">
        <w:rPr>
          <w:rFonts w:asciiTheme="minorHAnsi" w:hAnsiTheme="minorHAnsi"/>
          <w:b/>
        </w:rPr>
        <w:t xml:space="preserve">„Dostawa wyposażenia pracowni do nauczania kompetencji </w:t>
      </w:r>
      <w:proofErr w:type="spellStart"/>
      <w:r w:rsidR="0050101B">
        <w:rPr>
          <w:rFonts w:asciiTheme="minorHAnsi" w:hAnsiTheme="minorHAnsi"/>
          <w:b/>
        </w:rPr>
        <w:t>matematyczno</w:t>
      </w:r>
      <w:proofErr w:type="spellEnd"/>
      <w:r w:rsidR="0050101B">
        <w:rPr>
          <w:rFonts w:asciiTheme="minorHAnsi" w:hAnsiTheme="minorHAnsi"/>
          <w:b/>
        </w:rPr>
        <w:t xml:space="preserve"> – przyrodniczych dla 5 szkół podstawowych w Gminie Rawa Mazowiecka w ramach projektu </w:t>
      </w:r>
      <w:r w:rsidR="0050101B">
        <w:rPr>
          <w:rFonts w:asciiTheme="minorHAnsi" w:hAnsiTheme="minorHAnsi"/>
          <w:sz w:val="18"/>
          <w:szCs w:val="18"/>
        </w:rPr>
        <w:t>&lt;&lt;</w:t>
      </w:r>
      <w:r w:rsidR="0050101B">
        <w:rPr>
          <w:rFonts w:asciiTheme="minorHAnsi" w:hAnsiTheme="minorHAnsi"/>
          <w:b/>
        </w:rPr>
        <w:t>Wiedza na piątkę z plusem!</w:t>
      </w:r>
      <w:r w:rsidR="0050101B">
        <w:rPr>
          <w:rFonts w:asciiTheme="minorHAnsi" w:hAnsiTheme="minorHAnsi"/>
          <w:sz w:val="18"/>
          <w:szCs w:val="18"/>
        </w:rPr>
        <w:t>&gt;&gt;</w:t>
      </w:r>
      <w:r w:rsidR="0050101B">
        <w:rPr>
          <w:rFonts w:asciiTheme="minorHAnsi" w:hAnsiTheme="minorHAnsi"/>
          <w:b/>
        </w:rPr>
        <w:t>”</w:t>
      </w:r>
    </w:p>
    <w:p w:rsidR="009062B1" w:rsidRPr="006B55EC" w:rsidRDefault="00C24584" w:rsidP="00C24584">
      <w:pPr>
        <w:jc w:val="both"/>
        <w:rPr>
          <w:rFonts w:ascii="Arial" w:hAnsi="Arial" w:cs="Arial"/>
          <w:sz w:val="20"/>
        </w:rPr>
      </w:pPr>
      <w:r w:rsidRPr="006B55EC">
        <w:rPr>
          <w:rFonts w:ascii="Arial" w:hAnsi="Arial" w:cs="Arial"/>
          <w:sz w:val="20"/>
        </w:rPr>
        <w:t>prowadzone</w:t>
      </w:r>
      <w:r w:rsidR="00637086">
        <w:rPr>
          <w:rFonts w:ascii="Arial" w:hAnsi="Arial" w:cs="Arial"/>
          <w:sz w:val="20"/>
        </w:rPr>
        <w:t>go</w:t>
      </w:r>
      <w:r w:rsidRPr="006B55EC">
        <w:rPr>
          <w:rFonts w:ascii="Arial" w:hAnsi="Arial" w:cs="Arial"/>
          <w:sz w:val="20"/>
        </w:rPr>
        <w:t xml:space="preserve"> przez Gminę Rawa Mazowiecka oświadczam, co następuje:</w:t>
      </w:r>
    </w:p>
    <w:p w:rsidR="00C24584" w:rsidRPr="00637086" w:rsidRDefault="009062B1" w:rsidP="00C24584">
      <w:pPr>
        <w:jc w:val="both"/>
        <w:rPr>
          <w:rFonts w:ascii="Arial" w:hAnsi="Arial" w:cs="Arial"/>
          <w:b/>
          <w:sz w:val="20"/>
          <w:highlight w:val="yellow"/>
        </w:rPr>
      </w:pPr>
      <w:r w:rsidRPr="006B55EC">
        <w:rPr>
          <w:rFonts w:ascii="Arial" w:hAnsi="Arial" w:cs="Arial"/>
          <w:sz w:val="20"/>
        </w:rPr>
        <w:t xml:space="preserve"> </w:t>
      </w: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637086">
        <w:rPr>
          <w:rFonts w:ascii="Arial" w:hAnsi="Arial" w:cs="Arial"/>
          <w:bCs/>
          <w:sz w:val="20"/>
          <w:szCs w:val="22"/>
        </w:rPr>
        <w:t>1.</w:t>
      </w:r>
      <w:r w:rsidRPr="006B55EC">
        <w:rPr>
          <w:rFonts w:ascii="Arial" w:hAnsi="Arial" w:cs="Arial"/>
          <w:b/>
          <w:bCs/>
          <w:sz w:val="20"/>
          <w:szCs w:val="22"/>
        </w:rPr>
        <w:t xml:space="preserve"> </w:t>
      </w:r>
      <w:r w:rsidRPr="006B55EC">
        <w:rPr>
          <w:rFonts w:ascii="Arial" w:hAnsi="Arial" w:cs="Arial"/>
          <w:sz w:val="20"/>
          <w:szCs w:val="22"/>
        </w:rPr>
        <w:t xml:space="preserve">Oświadczam, że nie podlegam wykluczeniu z postępowania na podstawie art. 24 ust. 1 </w:t>
      </w:r>
      <w:r w:rsidRPr="006B55EC">
        <w:rPr>
          <w:rFonts w:ascii="Arial" w:hAnsi="Arial" w:cs="Arial"/>
          <w:sz w:val="20"/>
          <w:szCs w:val="22"/>
        </w:rPr>
        <w:br/>
        <w:t xml:space="preserve">pkt. 12-23 ustawy </w:t>
      </w:r>
      <w:proofErr w:type="spellStart"/>
      <w:r w:rsidRPr="006B55EC">
        <w:rPr>
          <w:rFonts w:ascii="Arial" w:hAnsi="Arial" w:cs="Arial"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sz w:val="20"/>
          <w:szCs w:val="22"/>
        </w:rPr>
        <w:t>.</w:t>
      </w: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3E4A8E" w:rsidRPr="006B55EC" w:rsidRDefault="003E4A8E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AF7D4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(miejscowość)                                                                                                                             (podpis)    </w:t>
      </w:r>
    </w:p>
    <w:p w:rsidR="00BE712B" w:rsidRPr="006B55EC" w:rsidRDefault="00BE712B" w:rsidP="00AF7D49">
      <w:pPr>
        <w:pStyle w:val="Default"/>
        <w:spacing w:line="288" w:lineRule="auto"/>
        <w:rPr>
          <w:rFonts w:ascii="Arial" w:hAnsi="Arial" w:cs="Arial"/>
          <w:b/>
          <w:i/>
          <w:sz w:val="20"/>
          <w:szCs w:val="22"/>
        </w:rPr>
      </w:pPr>
    </w:p>
    <w:p w:rsidR="00B40F50" w:rsidRPr="006B55EC" w:rsidRDefault="00B40F50" w:rsidP="003E4A8E">
      <w:pPr>
        <w:pStyle w:val="Default"/>
        <w:spacing w:line="288" w:lineRule="auto"/>
        <w:jc w:val="right"/>
        <w:rPr>
          <w:rFonts w:ascii="Arial" w:hAnsi="Arial" w:cs="Arial"/>
          <w:b/>
          <w:i/>
          <w:sz w:val="20"/>
          <w:szCs w:val="22"/>
        </w:rPr>
      </w:pPr>
    </w:p>
    <w:p w:rsidR="00AF7D49" w:rsidRPr="006B55EC" w:rsidRDefault="00AF7D49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Pr="006B55EC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6B55EC">
        <w:rPr>
          <w:rFonts w:ascii="Arial" w:hAnsi="Arial" w:cs="Arial"/>
          <w:sz w:val="20"/>
          <w:szCs w:val="22"/>
        </w:rPr>
        <w:t>2.</w:t>
      </w:r>
      <w:r w:rsidR="00231AFB" w:rsidRPr="006B55EC">
        <w:rPr>
          <w:rFonts w:ascii="Arial" w:hAnsi="Arial" w:cs="Arial"/>
          <w:sz w:val="20"/>
          <w:szCs w:val="22"/>
        </w:rPr>
        <w:t xml:space="preserve"> </w:t>
      </w:r>
      <w:r w:rsidRPr="006B55EC">
        <w:rPr>
          <w:rFonts w:ascii="Arial" w:hAnsi="Arial" w:cs="Arial"/>
          <w:sz w:val="20"/>
          <w:szCs w:val="22"/>
        </w:rPr>
        <w:t xml:space="preserve">Oświadczam, że zachodzą w stosunku do mnie podstawy wykluczenia z postępowania na podstawie art. ………………… ustawy </w:t>
      </w:r>
      <w:proofErr w:type="spellStart"/>
      <w:r w:rsidRPr="006B55EC">
        <w:rPr>
          <w:rFonts w:ascii="Arial" w:hAnsi="Arial" w:cs="Arial"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sz w:val="20"/>
          <w:szCs w:val="22"/>
        </w:rPr>
        <w:t xml:space="preserve"> </w:t>
      </w:r>
      <w:r w:rsidRPr="006B55EC">
        <w:rPr>
          <w:rFonts w:ascii="Arial" w:hAnsi="Arial" w:cs="Arial"/>
          <w:i/>
          <w:iCs/>
          <w:sz w:val="20"/>
          <w:szCs w:val="22"/>
        </w:rPr>
        <w:t>(podać mającą zastosowanie podstawę wyk</w:t>
      </w:r>
      <w:r w:rsidR="00637086">
        <w:rPr>
          <w:rFonts w:ascii="Arial" w:hAnsi="Arial" w:cs="Arial"/>
          <w:i/>
          <w:iCs/>
          <w:sz w:val="20"/>
          <w:szCs w:val="22"/>
        </w:rPr>
        <w:t>luczenia spośród wymienionych w </w:t>
      </w:r>
      <w:r w:rsidRPr="006B55EC">
        <w:rPr>
          <w:rFonts w:ascii="Arial" w:hAnsi="Arial" w:cs="Arial"/>
          <w:i/>
          <w:iCs/>
          <w:sz w:val="20"/>
          <w:szCs w:val="22"/>
        </w:rPr>
        <w:t xml:space="preserve">art. 24 ust. 1 pkt. 13-14, 16-20 ustawy </w:t>
      </w:r>
      <w:proofErr w:type="spellStart"/>
      <w:r w:rsidRPr="006B55EC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6B55EC">
        <w:rPr>
          <w:rFonts w:ascii="Arial" w:hAnsi="Arial" w:cs="Arial"/>
          <w:sz w:val="20"/>
          <w:szCs w:val="22"/>
        </w:rPr>
        <w:t xml:space="preserve">Jednocześnie oświadczam, że w związku z w/w okolicznością, na podstawie art. 24 </w:t>
      </w:r>
      <w:r w:rsidRPr="006B55EC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6B55EC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6B55EC">
        <w:rPr>
          <w:rFonts w:ascii="Arial" w:hAnsi="Arial" w:cs="Arial"/>
          <w:sz w:val="20"/>
          <w:szCs w:val="22"/>
        </w:rPr>
        <w:t>Pzp</w:t>
      </w:r>
      <w:proofErr w:type="spellEnd"/>
      <w:r w:rsidRPr="006B55EC">
        <w:rPr>
          <w:rFonts w:ascii="Arial" w:hAnsi="Arial" w:cs="Arial"/>
          <w:sz w:val="20"/>
          <w:szCs w:val="22"/>
        </w:rPr>
        <w:t xml:space="preserve"> podjąłem następujące środki naprawcze: </w:t>
      </w:r>
    </w:p>
    <w:p w:rsidR="00C24584" w:rsidRPr="006B55EC" w:rsidRDefault="00C24584" w:rsidP="00BE712B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6B55EC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……………………………………………………………………………………………………..…………</w:t>
      </w:r>
      <w:r w:rsidR="00BE712B" w:rsidRPr="006B55EC">
        <w:rPr>
          <w:rFonts w:ascii="Arial" w:hAnsi="Arial" w:cs="Arial"/>
          <w:sz w:val="20"/>
          <w:szCs w:val="22"/>
        </w:rPr>
        <w:t>…………...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</w: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(miejscowość)                                                                                                                             (podpis) </w:t>
      </w:r>
    </w:p>
    <w:p w:rsidR="00C24584" w:rsidRPr="006B55EC" w:rsidRDefault="00C24584" w:rsidP="00C24584">
      <w:pPr>
        <w:pStyle w:val="Default"/>
        <w:spacing w:after="120" w:line="288" w:lineRule="auto"/>
        <w:rPr>
          <w:rFonts w:ascii="Arial" w:hAnsi="Arial" w:cs="Arial"/>
          <w:i/>
          <w:iCs/>
          <w:sz w:val="12"/>
          <w:szCs w:val="20"/>
        </w:rPr>
      </w:pPr>
    </w:p>
    <w:p w:rsidR="00B40F50" w:rsidRPr="00B40F50" w:rsidRDefault="00B40F50" w:rsidP="00B40F50">
      <w:pPr>
        <w:pStyle w:val="Default"/>
        <w:spacing w:line="288" w:lineRule="auto"/>
        <w:jc w:val="right"/>
        <w:rPr>
          <w:rFonts w:ascii="Arial" w:hAnsi="Arial" w:cs="Arial"/>
          <w:b/>
          <w:sz w:val="20"/>
          <w:szCs w:val="22"/>
        </w:rPr>
      </w:pPr>
      <w:r w:rsidRPr="00B40F50">
        <w:rPr>
          <w:rFonts w:ascii="Arial" w:hAnsi="Arial" w:cs="Arial"/>
          <w:b/>
          <w:sz w:val="20"/>
          <w:szCs w:val="22"/>
        </w:rPr>
        <w:lastRenderedPageBreak/>
        <w:t>cd. załącznika nr 4</w:t>
      </w:r>
    </w:p>
    <w:p w:rsidR="00B40F50" w:rsidRPr="006B55EC" w:rsidRDefault="00B40F50" w:rsidP="00B40F50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C24584" w:rsidRPr="006B55EC" w:rsidRDefault="00C24584" w:rsidP="00C24584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b/>
          <w:bCs/>
          <w:sz w:val="20"/>
          <w:szCs w:val="20"/>
        </w:rPr>
        <w:t>Oświadczenie dotyczące podmiotu, na którego zasoby powołuje się Wykonawca:</w:t>
      </w:r>
    </w:p>
    <w:p w:rsidR="00637086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6B55EC">
        <w:rPr>
          <w:rFonts w:ascii="Arial" w:hAnsi="Arial" w:cs="Arial"/>
          <w:sz w:val="20"/>
          <w:szCs w:val="20"/>
        </w:rPr>
        <w:t>ych</w:t>
      </w:r>
      <w:proofErr w:type="spellEnd"/>
      <w:r w:rsidRPr="006B55EC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6B55EC">
        <w:rPr>
          <w:rFonts w:ascii="Arial" w:hAnsi="Arial" w:cs="Arial"/>
          <w:sz w:val="20"/>
          <w:szCs w:val="20"/>
        </w:rPr>
        <w:t>tów</w:t>
      </w:r>
      <w:proofErr w:type="spellEnd"/>
      <w:r w:rsidRPr="006B55EC">
        <w:rPr>
          <w:rFonts w:ascii="Arial" w:hAnsi="Arial" w:cs="Arial"/>
          <w:sz w:val="20"/>
          <w:szCs w:val="20"/>
        </w:rPr>
        <w:t>, na kt</w:t>
      </w:r>
      <w:r w:rsidR="00637086">
        <w:rPr>
          <w:rFonts w:ascii="Arial" w:hAnsi="Arial" w:cs="Arial"/>
          <w:sz w:val="20"/>
          <w:szCs w:val="20"/>
        </w:rPr>
        <w:t>órego/</w:t>
      </w:r>
      <w:proofErr w:type="spellStart"/>
      <w:r w:rsidR="00637086">
        <w:rPr>
          <w:rFonts w:ascii="Arial" w:hAnsi="Arial" w:cs="Arial"/>
          <w:sz w:val="20"/>
          <w:szCs w:val="20"/>
        </w:rPr>
        <w:t>ych</w:t>
      </w:r>
      <w:proofErr w:type="spellEnd"/>
      <w:r w:rsidR="00637086">
        <w:rPr>
          <w:rFonts w:ascii="Arial" w:hAnsi="Arial" w:cs="Arial"/>
          <w:sz w:val="20"/>
          <w:szCs w:val="20"/>
        </w:rPr>
        <w:t xml:space="preserve"> zasoby powołuję się w </w:t>
      </w:r>
      <w:r w:rsidRPr="006B55EC">
        <w:rPr>
          <w:rFonts w:ascii="Arial" w:hAnsi="Arial" w:cs="Arial"/>
          <w:sz w:val="20"/>
          <w:szCs w:val="20"/>
        </w:rPr>
        <w:t>niniejszym</w:t>
      </w:r>
      <w:r w:rsidR="00081261" w:rsidRPr="006B55EC">
        <w:rPr>
          <w:rFonts w:ascii="Arial" w:hAnsi="Arial" w:cs="Arial"/>
          <w:sz w:val="20"/>
          <w:szCs w:val="20"/>
        </w:rPr>
        <w:t xml:space="preserve"> </w:t>
      </w:r>
      <w:r w:rsidRPr="006B55EC">
        <w:rPr>
          <w:rFonts w:ascii="Arial" w:hAnsi="Arial" w:cs="Arial"/>
          <w:sz w:val="20"/>
          <w:szCs w:val="20"/>
        </w:rPr>
        <w:t>postępowaniu, tj.:</w:t>
      </w:r>
    </w:p>
    <w:p w:rsidR="00081261" w:rsidRPr="006B55EC" w:rsidRDefault="00865D89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…………………………………..............................................................................</w:t>
      </w:r>
      <w:r w:rsidR="00637086">
        <w:rPr>
          <w:rFonts w:ascii="Arial" w:hAnsi="Arial" w:cs="Arial"/>
          <w:sz w:val="20"/>
          <w:szCs w:val="20"/>
        </w:rPr>
        <w:t>..............................................</w:t>
      </w:r>
      <w:r w:rsidRPr="006B55EC">
        <w:rPr>
          <w:rFonts w:ascii="Arial" w:hAnsi="Arial" w:cs="Arial"/>
          <w:sz w:val="20"/>
          <w:szCs w:val="20"/>
        </w:rPr>
        <w:br/>
        <w:t>…………………………………………………</w:t>
      </w:r>
      <w:r w:rsidR="00637086">
        <w:rPr>
          <w:rFonts w:ascii="Arial" w:hAnsi="Arial" w:cs="Arial"/>
          <w:sz w:val="20"/>
          <w:szCs w:val="20"/>
        </w:rPr>
        <w:t>……………………………………………………………………….....</w:t>
      </w:r>
      <w:r w:rsidRPr="006B55EC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…………………………………………………………………………………………………………………………….</w:t>
      </w:r>
      <w:r w:rsidRPr="006B55EC">
        <w:rPr>
          <w:rFonts w:ascii="Arial" w:hAnsi="Arial" w:cs="Arial"/>
          <w:sz w:val="20"/>
          <w:szCs w:val="20"/>
        </w:rPr>
        <w:br/>
      </w:r>
    </w:p>
    <w:p w:rsidR="00C24584" w:rsidRPr="006B55EC" w:rsidRDefault="00C24584" w:rsidP="0008126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B55EC">
        <w:rPr>
          <w:rFonts w:ascii="Arial" w:hAnsi="Arial" w:cs="Arial"/>
          <w:i/>
          <w:iCs/>
          <w:sz w:val="18"/>
          <w:szCs w:val="20"/>
        </w:rPr>
        <w:t>(podać pełną nazwę/firmę, adres, a także w zależności od podmiotu: NIP/PESEL, KRS/</w:t>
      </w:r>
      <w:proofErr w:type="spellStart"/>
      <w:r w:rsidRPr="006B55EC">
        <w:rPr>
          <w:rFonts w:ascii="Arial" w:hAnsi="Arial" w:cs="Arial"/>
          <w:i/>
          <w:iCs/>
          <w:sz w:val="18"/>
          <w:szCs w:val="20"/>
        </w:rPr>
        <w:t>CEiDG</w:t>
      </w:r>
      <w:proofErr w:type="spellEnd"/>
      <w:r w:rsidRPr="006B55EC">
        <w:rPr>
          <w:rFonts w:ascii="Arial" w:hAnsi="Arial" w:cs="Arial"/>
          <w:i/>
          <w:iCs/>
          <w:sz w:val="18"/>
          <w:szCs w:val="20"/>
        </w:rPr>
        <w:t>)</w:t>
      </w:r>
    </w:p>
    <w:p w:rsidR="00C24584" w:rsidRPr="006B55EC" w:rsidRDefault="00C24584" w:rsidP="00C24584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C24584" w:rsidRPr="006B55EC" w:rsidRDefault="00C24584" w:rsidP="00C24584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3E4A8E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    (miejscowość)                                                                                      </w:t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  <w:t xml:space="preserve"> (podpis)                     </w:t>
      </w:r>
    </w:p>
    <w:p w:rsidR="00C24584" w:rsidRPr="006B55EC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24584" w:rsidRPr="006B55EC" w:rsidRDefault="00C24584" w:rsidP="00C24584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b/>
          <w:bCs/>
          <w:sz w:val="20"/>
          <w:szCs w:val="20"/>
        </w:rPr>
        <w:t>Oświadczenie dotyczące podanych informacji:</w:t>
      </w: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 o braku podstaw do wykluczenia z postępowania.</w:t>
      </w: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16"/>
          <w:szCs w:val="20"/>
        </w:rPr>
      </w:pPr>
    </w:p>
    <w:p w:rsidR="00C24584" w:rsidRPr="006B55EC" w:rsidRDefault="00C24584" w:rsidP="00C24584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C24584" w:rsidRDefault="00C24584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40F50" w:rsidRDefault="00B40F50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B40F50" w:rsidRPr="006B55EC" w:rsidRDefault="00B40F50" w:rsidP="00C24584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6B55EC">
        <w:rPr>
          <w:rFonts w:ascii="Arial" w:hAnsi="Arial" w:cs="Arial"/>
          <w:sz w:val="20"/>
          <w:szCs w:val="20"/>
        </w:rPr>
        <w:t>…………………………….…….</w:t>
      </w:r>
      <w:r w:rsidRPr="006B55EC">
        <w:rPr>
          <w:rFonts w:ascii="Arial" w:hAnsi="Arial" w:cs="Arial"/>
          <w:i/>
          <w:iCs/>
          <w:sz w:val="20"/>
          <w:szCs w:val="20"/>
        </w:rPr>
        <w:t xml:space="preserve">, </w:t>
      </w:r>
      <w:r w:rsidRPr="006B55EC">
        <w:rPr>
          <w:rFonts w:ascii="Arial" w:hAnsi="Arial" w:cs="Arial"/>
          <w:sz w:val="20"/>
          <w:szCs w:val="20"/>
        </w:rPr>
        <w:t>dnia ………………………</w:t>
      </w:r>
      <w:r w:rsidRPr="006B55EC">
        <w:rPr>
          <w:rFonts w:ascii="Arial" w:hAnsi="Arial" w:cs="Arial"/>
          <w:sz w:val="20"/>
          <w:szCs w:val="20"/>
        </w:rPr>
        <w:tab/>
      </w:r>
      <w:r w:rsidRPr="006B55EC">
        <w:rPr>
          <w:rFonts w:ascii="Arial" w:hAnsi="Arial" w:cs="Arial"/>
          <w:sz w:val="20"/>
          <w:szCs w:val="20"/>
        </w:rPr>
        <w:tab/>
        <w:t xml:space="preserve">………………………….… </w:t>
      </w:r>
    </w:p>
    <w:p w:rsidR="00C24584" w:rsidRPr="006B55EC" w:rsidRDefault="00C24584" w:rsidP="00C24584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 w:rsidRPr="006B55EC">
        <w:rPr>
          <w:rFonts w:ascii="Arial" w:hAnsi="Arial" w:cs="Arial"/>
          <w:i/>
          <w:iCs/>
          <w:sz w:val="16"/>
          <w:szCs w:val="20"/>
        </w:rPr>
        <w:t xml:space="preserve">                (miejscowość)                                                                                       </w:t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</w:r>
      <w:r w:rsidRPr="006B55EC">
        <w:rPr>
          <w:rFonts w:ascii="Arial" w:hAnsi="Arial" w:cs="Arial"/>
          <w:i/>
          <w:iCs/>
          <w:sz w:val="16"/>
          <w:szCs w:val="20"/>
        </w:rPr>
        <w:tab/>
        <w:t xml:space="preserve">(podpis)                                                </w:t>
      </w:r>
    </w:p>
    <w:p w:rsidR="008E1FDA" w:rsidRPr="006B55EC" w:rsidRDefault="008E1FDA" w:rsidP="00C24584">
      <w:pPr>
        <w:rPr>
          <w:rFonts w:ascii="Arial" w:hAnsi="Arial" w:cs="Arial"/>
        </w:rPr>
      </w:pPr>
    </w:p>
    <w:sectPr w:rsidR="008E1FDA" w:rsidRPr="006B55EC" w:rsidSect="00B01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53" w:right="991" w:bottom="1417" w:left="1417" w:header="283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71" w:rsidRDefault="009F6371">
      <w:r>
        <w:separator/>
      </w:r>
    </w:p>
  </w:endnote>
  <w:endnote w:type="continuationSeparator" w:id="0">
    <w:p w:rsidR="009F6371" w:rsidRDefault="009F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D" w:rsidRDefault="00466E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720909"/>
      <w:docPartObj>
        <w:docPartGallery w:val="Page Numbers (Bottom of Page)"/>
        <w:docPartUnique/>
      </w:docPartObj>
    </w:sdtPr>
    <w:sdtEndPr/>
    <w:sdtContent>
      <w:p w:rsidR="00466E3D" w:rsidRDefault="00466E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97F">
          <w:rPr>
            <w:noProof/>
          </w:rPr>
          <w:t>2</w:t>
        </w:r>
        <w:r>
          <w:fldChar w:fldCharType="end"/>
        </w:r>
      </w:p>
    </w:sdtContent>
  </w:sdt>
  <w:p w:rsidR="00FE0AA7" w:rsidRDefault="00FE0AA7" w:rsidP="00B01940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D" w:rsidRDefault="00466E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71" w:rsidRDefault="009F6371">
      <w:r>
        <w:separator/>
      </w:r>
    </w:p>
  </w:footnote>
  <w:footnote w:type="continuationSeparator" w:id="0">
    <w:p w:rsidR="009F6371" w:rsidRDefault="009F6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D" w:rsidRDefault="00466E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AED" w:rsidRPr="00B01940" w:rsidRDefault="009062B1" w:rsidP="00B01940">
    <w:pPr>
      <w:pStyle w:val="Nagwek"/>
      <w:jc w:val="center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649F40FE" wp14:editId="4C8D4995">
          <wp:extent cx="5760720" cy="653278"/>
          <wp:effectExtent l="0" t="0" r="0" b="0"/>
          <wp:docPr id="3" name="Obraz 3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3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1940" w:rsidRPr="00B01940">
      <w:rPr>
        <w:rFonts w:asciiTheme="minorHAnsi" w:hAnsiTheme="minorHAnsi" w:cstheme="minorHAnsi"/>
        <w:sz w:val="22"/>
        <w:szCs w:val="22"/>
      </w:rPr>
      <w:t>Projekt nr RPLD.11.01.02-10-0052/18 pn. „Wiedza na piątkę z plusem!” współfinansowany ze środków Unii Europejskiej z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E3D" w:rsidRDefault="00466E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1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5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2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9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30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1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35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16"/>
  </w:num>
  <w:num w:numId="3">
    <w:abstractNumId w:val="30"/>
  </w:num>
  <w:num w:numId="4">
    <w:abstractNumId w:val="20"/>
  </w:num>
  <w:num w:numId="5">
    <w:abstractNumId w:val="32"/>
  </w:num>
  <w:num w:numId="6">
    <w:abstractNumId w:val="24"/>
  </w:num>
  <w:num w:numId="7">
    <w:abstractNumId w:val="18"/>
  </w:num>
  <w:num w:numId="8">
    <w:abstractNumId w:val="23"/>
  </w:num>
  <w:num w:numId="9">
    <w:abstractNumId w:val="17"/>
  </w:num>
  <w:num w:numId="10">
    <w:abstractNumId w:val="28"/>
  </w:num>
  <w:num w:numId="11">
    <w:abstractNumId w:val="29"/>
  </w:num>
  <w:num w:numId="12">
    <w:abstractNumId w:val="35"/>
  </w:num>
  <w:num w:numId="13">
    <w:abstractNumId w:val="27"/>
  </w:num>
  <w:num w:numId="14">
    <w:abstractNumId w:val="36"/>
  </w:num>
  <w:num w:numId="15">
    <w:abstractNumId w:val="33"/>
  </w:num>
  <w:num w:numId="16">
    <w:abstractNumId w:val="15"/>
  </w:num>
  <w:num w:numId="1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B0"/>
    <w:rsid w:val="00004B1B"/>
    <w:rsid w:val="00006ED3"/>
    <w:rsid w:val="0004628A"/>
    <w:rsid w:val="000534D6"/>
    <w:rsid w:val="00055001"/>
    <w:rsid w:val="00071885"/>
    <w:rsid w:val="00073787"/>
    <w:rsid w:val="00081261"/>
    <w:rsid w:val="00082358"/>
    <w:rsid w:val="0009682D"/>
    <w:rsid w:val="00096A83"/>
    <w:rsid w:val="000A22D6"/>
    <w:rsid w:val="000A6AED"/>
    <w:rsid w:val="000B1197"/>
    <w:rsid w:val="000B5315"/>
    <w:rsid w:val="000C1B7A"/>
    <w:rsid w:val="000C3770"/>
    <w:rsid w:val="000D6123"/>
    <w:rsid w:val="000E3FC8"/>
    <w:rsid w:val="000E59E5"/>
    <w:rsid w:val="000E7121"/>
    <w:rsid w:val="000F0018"/>
    <w:rsid w:val="000F5C7F"/>
    <w:rsid w:val="000F7B61"/>
    <w:rsid w:val="000F7CC6"/>
    <w:rsid w:val="0010708C"/>
    <w:rsid w:val="00110C8B"/>
    <w:rsid w:val="00115532"/>
    <w:rsid w:val="001241B8"/>
    <w:rsid w:val="0012676F"/>
    <w:rsid w:val="001270AD"/>
    <w:rsid w:val="0013021F"/>
    <w:rsid w:val="0013346A"/>
    <w:rsid w:val="001421C6"/>
    <w:rsid w:val="0015266F"/>
    <w:rsid w:val="001541E0"/>
    <w:rsid w:val="00182200"/>
    <w:rsid w:val="0019711A"/>
    <w:rsid w:val="001B6681"/>
    <w:rsid w:val="001C39B3"/>
    <w:rsid w:val="001D1CB9"/>
    <w:rsid w:val="001D6C47"/>
    <w:rsid w:val="001E579A"/>
    <w:rsid w:val="001E68FF"/>
    <w:rsid w:val="001F18DE"/>
    <w:rsid w:val="00200DCD"/>
    <w:rsid w:val="002069A8"/>
    <w:rsid w:val="00206C7F"/>
    <w:rsid w:val="00215D59"/>
    <w:rsid w:val="002178C6"/>
    <w:rsid w:val="00230A1D"/>
    <w:rsid w:val="00231AFB"/>
    <w:rsid w:val="00255D6C"/>
    <w:rsid w:val="002668AF"/>
    <w:rsid w:val="002749F5"/>
    <w:rsid w:val="00280261"/>
    <w:rsid w:val="0028683F"/>
    <w:rsid w:val="00287D20"/>
    <w:rsid w:val="00295287"/>
    <w:rsid w:val="00296A29"/>
    <w:rsid w:val="002A6DDB"/>
    <w:rsid w:val="002B0648"/>
    <w:rsid w:val="002B0D79"/>
    <w:rsid w:val="002C27DC"/>
    <w:rsid w:val="002C451B"/>
    <w:rsid w:val="002D0741"/>
    <w:rsid w:val="002D1AD7"/>
    <w:rsid w:val="002D524C"/>
    <w:rsid w:val="002D733C"/>
    <w:rsid w:val="002E5D0B"/>
    <w:rsid w:val="002F4580"/>
    <w:rsid w:val="002F4ED1"/>
    <w:rsid w:val="002F5A72"/>
    <w:rsid w:val="002F797C"/>
    <w:rsid w:val="003014BA"/>
    <w:rsid w:val="00304E19"/>
    <w:rsid w:val="00317BF6"/>
    <w:rsid w:val="00317E1D"/>
    <w:rsid w:val="0032082E"/>
    <w:rsid w:val="00323016"/>
    <w:rsid w:val="00323C2E"/>
    <w:rsid w:val="00326B95"/>
    <w:rsid w:val="00332E50"/>
    <w:rsid w:val="00333978"/>
    <w:rsid w:val="00343C5D"/>
    <w:rsid w:val="0035069F"/>
    <w:rsid w:val="0035094F"/>
    <w:rsid w:val="00351921"/>
    <w:rsid w:val="00367BEF"/>
    <w:rsid w:val="00367CF6"/>
    <w:rsid w:val="00375F50"/>
    <w:rsid w:val="00382B36"/>
    <w:rsid w:val="003858CD"/>
    <w:rsid w:val="00387CD0"/>
    <w:rsid w:val="00392322"/>
    <w:rsid w:val="0039581A"/>
    <w:rsid w:val="003A252A"/>
    <w:rsid w:val="003A3F5C"/>
    <w:rsid w:val="003A421E"/>
    <w:rsid w:val="003A4832"/>
    <w:rsid w:val="003A4B92"/>
    <w:rsid w:val="003A5961"/>
    <w:rsid w:val="003B1AD3"/>
    <w:rsid w:val="003C63CD"/>
    <w:rsid w:val="003C7715"/>
    <w:rsid w:val="003D0977"/>
    <w:rsid w:val="003D2DA0"/>
    <w:rsid w:val="003E35E5"/>
    <w:rsid w:val="003E4A8E"/>
    <w:rsid w:val="003E5AF4"/>
    <w:rsid w:val="003F3CE9"/>
    <w:rsid w:val="003F5981"/>
    <w:rsid w:val="004013D7"/>
    <w:rsid w:val="00413698"/>
    <w:rsid w:val="00414C5F"/>
    <w:rsid w:val="00420C5F"/>
    <w:rsid w:val="00422A3C"/>
    <w:rsid w:val="004239C1"/>
    <w:rsid w:val="00427203"/>
    <w:rsid w:val="00444172"/>
    <w:rsid w:val="00446AE5"/>
    <w:rsid w:val="00460B95"/>
    <w:rsid w:val="0046283B"/>
    <w:rsid w:val="00463258"/>
    <w:rsid w:val="00466E3D"/>
    <w:rsid w:val="00483CA3"/>
    <w:rsid w:val="00497505"/>
    <w:rsid w:val="004A56DA"/>
    <w:rsid w:val="004A61A2"/>
    <w:rsid w:val="004B0C4F"/>
    <w:rsid w:val="004B5ED5"/>
    <w:rsid w:val="004B79AA"/>
    <w:rsid w:val="004C3F97"/>
    <w:rsid w:val="004C4B1D"/>
    <w:rsid w:val="004D06BB"/>
    <w:rsid w:val="004D3B7B"/>
    <w:rsid w:val="004D6225"/>
    <w:rsid w:val="004E1CBA"/>
    <w:rsid w:val="004F438E"/>
    <w:rsid w:val="004F5358"/>
    <w:rsid w:val="004F6103"/>
    <w:rsid w:val="004F7C06"/>
    <w:rsid w:val="0050101B"/>
    <w:rsid w:val="00502A24"/>
    <w:rsid w:val="00521C8C"/>
    <w:rsid w:val="0053547C"/>
    <w:rsid w:val="00540937"/>
    <w:rsid w:val="005431E3"/>
    <w:rsid w:val="00543C16"/>
    <w:rsid w:val="00547770"/>
    <w:rsid w:val="00553902"/>
    <w:rsid w:val="00554983"/>
    <w:rsid w:val="00574277"/>
    <w:rsid w:val="00574FC7"/>
    <w:rsid w:val="00581145"/>
    <w:rsid w:val="00587001"/>
    <w:rsid w:val="005974E4"/>
    <w:rsid w:val="005A1402"/>
    <w:rsid w:val="005A23BA"/>
    <w:rsid w:val="005A49AE"/>
    <w:rsid w:val="005B0BC6"/>
    <w:rsid w:val="005B412F"/>
    <w:rsid w:val="005B683C"/>
    <w:rsid w:val="005D790A"/>
    <w:rsid w:val="005E526B"/>
    <w:rsid w:val="005E610C"/>
    <w:rsid w:val="005F06A6"/>
    <w:rsid w:val="005F37E2"/>
    <w:rsid w:val="005F416F"/>
    <w:rsid w:val="005F4ACD"/>
    <w:rsid w:val="005F651D"/>
    <w:rsid w:val="00605279"/>
    <w:rsid w:val="006056E8"/>
    <w:rsid w:val="00616E2F"/>
    <w:rsid w:val="00620B63"/>
    <w:rsid w:val="006239DB"/>
    <w:rsid w:val="006317BA"/>
    <w:rsid w:val="00632DD7"/>
    <w:rsid w:val="00636843"/>
    <w:rsid w:val="00637086"/>
    <w:rsid w:val="006405E3"/>
    <w:rsid w:val="00655205"/>
    <w:rsid w:val="0066471A"/>
    <w:rsid w:val="00670801"/>
    <w:rsid w:val="00687328"/>
    <w:rsid w:val="006968C9"/>
    <w:rsid w:val="00697EAC"/>
    <w:rsid w:val="006B123C"/>
    <w:rsid w:val="006B55EC"/>
    <w:rsid w:val="006C273F"/>
    <w:rsid w:val="006D2A04"/>
    <w:rsid w:val="006D327B"/>
    <w:rsid w:val="006D7D63"/>
    <w:rsid w:val="006E2EA9"/>
    <w:rsid w:val="0070216A"/>
    <w:rsid w:val="0072223C"/>
    <w:rsid w:val="007247D7"/>
    <w:rsid w:val="00742037"/>
    <w:rsid w:val="00752056"/>
    <w:rsid w:val="00755865"/>
    <w:rsid w:val="0077549A"/>
    <w:rsid w:val="007810AC"/>
    <w:rsid w:val="007828AF"/>
    <w:rsid w:val="007956D6"/>
    <w:rsid w:val="007A536E"/>
    <w:rsid w:val="007C1D44"/>
    <w:rsid w:val="007C36ED"/>
    <w:rsid w:val="007E1503"/>
    <w:rsid w:val="007E311F"/>
    <w:rsid w:val="007E34AA"/>
    <w:rsid w:val="007E5420"/>
    <w:rsid w:val="007F1111"/>
    <w:rsid w:val="007F2EBD"/>
    <w:rsid w:val="007F5581"/>
    <w:rsid w:val="0080102A"/>
    <w:rsid w:val="00806FD9"/>
    <w:rsid w:val="00811475"/>
    <w:rsid w:val="008133FB"/>
    <w:rsid w:val="0081637B"/>
    <w:rsid w:val="00826DAB"/>
    <w:rsid w:val="00842D1D"/>
    <w:rsid w:val="008472B0"/>
    <w:rsid w:val="00865D89"/>
    <w:rsid w:val="008817D7"/>
    <w:rsid w:val="00885D8B"/>
    <w:rsid w:val="00892547"/>
    <w:rsid w:val="00893403"/>
    <w:rsid w:val="008B426F"/>
    <w:rsid w:val="008B7CE7"/>
    <w:rsid w:val="008E1FDA"/>
    <w:rsid w:val="008E76C7"/>
    <w:rsid w:val="008F0256"/>
    <w:rsid w:val="008F37C3"/>
    <w:rsid w:val="00901B4F"/>
    <w:rsid w:val="009062B1"/>
    <w:rsid w:val="00907D03"/>
    <w:rsid w:val="00915E97"/>
    <w:rsid w:val="00931426"/>
    <w:rsid w:val="0093261F"/>
    <w:rsid w:val="00940D1A"/>
    <w:rsid w:val="009453C1"/>
    <w:rsid w:val="0094662D"/>
    <w:rsid w:val="00960540"/>
    <w:rsid w:val="00960651"/>
    <w:rsid w:val="00963536"/>
    <w:rsid w:val="009643EC"/>
    <w:rsid w:val="009748F3"/>
    <w:rsid w:val="00994467"/>
    <w:rsid w:val="009964C1"/>
    <w:rsid w:val="009A14EE"/>
    <w:rsid w:val="009A1CAA"/>
    <w:rsid w:val="009A481C"/>
    <w:rsid w:val="009A5FFE"/>
    <w:rsid w:val="009B429E"/>
    <w:rsid w:val="009B4316"/>
    <w:rsid w:val="009B6A54"/>
    <w:rsid w:val="009C2001"/>
    <w:rsid w:val="009D21FF"/>
    <w:rsid w:val="009D2731"/>
    <w:rsid w:val="009D4940"/>
    <w:rsid w:val="009D6896"/>
    <w:rsid w:val="009E4A87"/>
    <w:rsid w:val="009F6371"/>
    <w:rsid w:val="00A02F2C"/>
    <w:rsid w:val="00A06C89"/>
    <w:rsid w:val="00A11B0D"/>
    <w:rsid w:val="00A12B31"/>
    <w:rsid w:val="00A131A8"/>
    <w:rsid w:val="00A21A15"/>
    <w:rsid w:val="00A304CE"/>
    <w:rsid w:val="00A345E1"/>
    <w:rsid w:val="00A35B5C"/>
    <w:rsid w:val="00A452AC"/>
    <w:rsid w:val="00A55DD1"/>
    <w:rsid w:val="00A61105"/>
    <w:rsid w:val="00A74EFE"/>
    <w:rsid w:val="00AA4CC3"/>
    <w:rsid w:val="00AB265D"/>
    <w:rsid w:val="00AB78C6"/>
    <w:rsid w:val="00AC5CB0"/>
    <w:rsid w:val="00AD44D4"/>
    <w:rsid w:val="00AE050D"/>
    <w:rsid w:val="00AF2206"/>
    <w:rsid w:val="00AF3F93"/>
    <w:rsid w:val="00AF60D7"/>
    <w:rsid w:val="00AF7D49"/>
    <w:rsid w:val="00B01940"/>
    <w:rsid w:val="00B03856"/>
    <w:rsid w:val="00B13296"/>
    <w:rsid w:val="00B14AAC"/>
    <w:rsid w:val="00B3214D"/>
    <w:rsid w:val="00B32A7E"/>
    <w:rsid w:val="00B4091C"/>
    <w:rsid w:val="00B40F50"/>
    <w:rsid w:val="00B43705"/>
    <w:rsid w:val="00B43715"/>
    <w:rsid w:val="00B450F6"/>
    <w:rsid w:val="00B453EE"/>
    <w:rsid w:val="00B56E86"/>
    <w:rsid w:val="00B650C0"/>
    <w:rsid w:val="00B6613D"/>
    <w:rsid w:val="00B7149F"/>
    <w:rsid w:val="00B81F76"/>
    <w:rsid w:val="00B840DB"/>
    <w:rsid w:val="00B8432C"/>
    <w:rsid w:val="00B97DD1"/>
    <w:rsid w:val="00BB30D7"/>
    <w:rsid w:val="00BC0174"/>
    <w:rsid w:val="00BD19DD"/>
    <w:rsid w:val="00BD2741"/>
    <w:rsid w:val="00BD55F7"/>
    <w:rsid w:val="00BE4FF0"/>
    <w:rsid w:val="00BE712B"/>
    <w:rsid w:val="00BF0FB4"/>
    <w:rsid w:val="00C01EEB"/>
    <w:rsid w:val="00C03058"/>
    <w:rsid w:val="00C24584"/>
    <w:rsid w:val="00C3504B"/>
    <w:rsid w:val="00C35F0B"/>
    <w:rsid w:val="00C37459"/>
    <w:rsid w:val="00C451C0"/>
    <w:rsid w:val="00C46C26"/>
    <w:rsid w:val="00C67D8C"/>
    <w:rsid w:val="00C764DB"/>
    <w:rsid w:val="00C87CB2"/>
    <w:rsid w:val="00C92EB6"/>
    <w:rsid w:val="00C97835"/>
    <w:rsid w:val="00CA3692"/>
    <w:rsid w:val="00CB3FBA"/>
    <w:rsid w:val="00CC6A39"/>
    <w:rsid w:val="00CC7210"/>
    <w:rsid w:val="00CD5A42"/>
    <w:rsid w:val="00CD77D7"/>
    <w:rsid w:val="00CE0616"/>
    <w:rsid w:val="00CE3C69"/>
    <w:rsid w:val="00CE4898"/>
    <w:rsid w:val="00CF3F76"/>
    <w:rsid w:val="00CF7C90"/>
    <w:rsid w:val="00D01A83"/>
    <w:rsid w:val="00D056FA"/>
    <w:rsid w:val="00D12136"/>
    <w:rsid w:val="00D12F8C"/>
    <w:rsid w:val="00D22A43"/>
    <w:rsid w:val="00D240FC"/>
    <w:rsid w:val="00D303AF"/>
    <w:rsid w:val="00D430C1"/>
    <w:rsid w:val="00D45B81"/>
    <w:rsid w:val="00D50390"/>
    <w:rsid w:val="00D539BA"/>
    <w:rsid w:val="00D53F97"/>
    <w:rsid w:val="00D61AC9"/>
    <w:rsid w:val="00D6416F"/>
    <w:rsid w:val="00D66967"/>
    <w:rsid w:val="00D84526"/>
    <w:rsid w:val="00D922BC"/>
    <w:rsid w:val="00DA230B"/>
    <w:rsid w:val="00DB2C67"/>
    <w:rsid w:val="00DC336E"/>
    <w:rsid w:val="00DC6664"/>
    <w:rsid w:val="00DD5C9E"/>
    <w:rsid w:val="00DF342C"/>
    <w:rsid w:val="00E055F9"/>
    <w:rsid w:val="00E057E2"/>
    <w:rsid w:val="00E13F36"/>
    <w:rsid w:val="00E150A4"/>
    <w:rsid w:val="00E21879"/>
    <w:rsid w:val="00E224B4"/>
    <w:rsid w:val="00E40668"/>
    <w:rsid w:val="00E43FDD"/>
    <w:rsid w:val="00E463EE"/>
    <w:rsid w:val="00E75BE9"/>
    <w:rsid w:val="00E82D93"/>
    <w:rsid w:val="00E831B0"/>
    <w:rsid w:val="00E9608B"/>
    <w:rsid w:val="00E96210"/>
    <w:rsid w:val="00EA222C"/>
    <w:rsid w:val="00EA5754"/>
    <w:rsid w:val="00EB70FC"/>
    <w:rsid w:val="00EC10CE"/>
    <w:rsid w:val="00EC4222"/>
    <w:rsid w:val="00EC4EC4"/>
    <w:rsid w:val="00EC5E44"/>
    <w:rsid w:val="00ED2EEC"/>
    <w:rsid w:val="00ED386E"/>
    <w:rsid w:val="00ED5D6F"/>
    <w:rsid w:val="00ED6047"/>
    <w:rsid w:val="00EE3FA4"/>
    <w:rsid w:val="00EE497F"/>
    <w:rsid w:val="00EF183B"/>
    <w:rsid w:val="00EF2B9D"/>
    <w:rsid w:val="00EF3876"/>
    <w:rsid w:val="00EF48E3"/>
    <w:rsid w:val="00EF509E"/>
    <w:rsid w:val="00EF5944"/>
    <w:rsid w:val="00F0225F"/>
    <w:rsid w:val="00F13042"/>
    <w:rsid w:val="00F17F88"/>
    <w:rsid w:val="00F218C4"/>
    <w:rsid w:val="00F25F5C"/>
    <w:rsid w:val="00F372D9"/>
    <w:rsid w:val="00F51678"/>
    <w:rsid w:val="00F51A6B"/>
    <w:rsid w:val="00F55D1A"/>
    <w:rsid w:val="00F66559"/>
    <w:rsid w:val="00F700AB"/>
    <w:rsid w:val="00F733BE"/>
    <w:rsid w:val="00F856C6"/>
    <w:rsid w:val="00F86165"/>
    <w:rsid w:val="00F91A15"/>
    <w:rsid w:val="00F943DA"/>
    <w:rsid w:val="00F9696F"/>
    <w:rsid w:val="00FA2EE7"/>
    <w:rsid w:val="00FB37F8"/>
    <w:rsid w:val="00FC451E"/>
    <w:rsid w:val="00FD12EE"/>
    <w:rsid w:val="00FD353A"/>
    <w:rsid w:val="00FD785A"/>
    <w:rsid w:val="00FE0AA7"/>
    <w:rsid w:val="00FF0D65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47C90116"/>
  <w15:docId w15:val="{950709AD-49EE-4821-8F7E-1D247625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3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EA32-AA1B-4104-A88F-53859D02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13</TotalTime>
  <Pages>2</Pages>
  <Words>288</Words>
  <Characters>3069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</vt:lpstr>
      <vt:lpstr>Oznaczenie sprawy:</vt:lpstr>
    </vt:vector>
  </TitlesOfParts>
  <Company/>
  <LinksUpToDate>false</LinksUpToDate>
  <CharactersWithSpaces>3351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</dc:title>
  <dc:creator>szkola</dc:creator>
  <cp:lastModifiedBy>Małgorzata Dudek</cp:lastModifiedBy>
  <cp:revision>14</cp:revision>
  <cp:lastPrinted>2017-06-30T07:51:00Z</cp:lastPrinted>
  <dcterms:created xsi:type="dcterms:W3CDTF">2019-11-12T12:50:00Z</dcterms:created>
  <dcterms:modified xsi:type="dcterms:W3CDTF">2019-12-16T15:07:00Z</dcterms:modified>
</cp:coreProperties>
</file>