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03" w:rsidRDefault="00B90103" w:rsidP="00384E5B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1A42C2" w:rsidRPr="00B97079" w:rsidRDefault="00384E5B" w:rsidP="00384E5B">
      <w:p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bCs/>
          <w:color w:val="000000" w:themeColor="text1"/>
        </w:rPr>
      </w:pPr>
      <w:r w:rsidRPr="00B97079">
        <w:rPr>
          <w:rFonts w:asciiTheme="minorHAnsi" w:hAnsiTheme="minorHAnsi" w:cs="Arial"/>
          <w:bCs/>
          <w:color w:val="000000"/>
        </w:rPr>
        <w:t>Znak sprawy:</w:t>
      </w:r>
      <w:r w:rsidR="00552B6D" w:rsidRPr="00B97079">
        <w:rPr>
          <w:rFonts w:asciiTheme="minorHAnsi" w:hAnsiTheme="minorHAnsi" w:cs="Arial"/>
          <w:bCs/>
          <w:color w:val="000000" w:themeColor="text1"/>
        </w:rPr>
        <w:t xml:space="preserve"> GZ.WNPZP.271.2</w:t>
      </w:r>
      <w:r w:rsidRPr="00B97079">
        <w:rPr>
          <w:rFonts w:asciiTheme="minorHAnsi" w:hAnsiTheme="minorHAnsi" w:cs="Arial"/>
          <w:bCs/>
          <w:color w:val="000000" w:themeColor="text1"/>
        </w:rPr>
        <w:t xml:space="preserve">.2019                                                                        </w:t>
      </w:r>
      <w:r w:rsidR="001A42C2" w:rsidRPr="00B97079">
        <w:rPr>
          <w:rFonts w:asciiTheme="minorHAnsi" w:hAnsiTheme="minorHAnsi" w:cs="Arial"/>
        </w:rPr>
        <w:t xml:space="preserve">   </w:t>
      </w:r>
      <w:r w:rsidR="001A42C2" w:rsidRPr="00B97079">
        <w:rPr>
          <w:rFonts w:asciiTheme="minorHAnsi" w:hAnsiTheme="minorHAnsi" w:cs="Arial"/>
          <w:b/>
        </w:rPr>
        <w:t>Załącznik nr 5 do SIWZ</w:t>
      </w:r>
    </w:p>
    <w:p w:rsidR="001A42C2" w:rsidRPr="001C5A9B" w:rsidRDefault="001A42C2" w:rsidP="001A42C2">
      <w:pPr>
        <w:pStyle w:val="Default"/>
        <w:rPr>
          <w:rFonts w:asciiTheme="minorHAnsi" w:hAnsiTheme="minorHAnsi" w:cs="Arial"/>
          <w:sz w:val="20"/>
          <w:szCs w:val="20"/>
        </w:rPr>
      </w:pPr>
    </w:p>
    <w:p w:rsidR="002A4365" w:rsidRPr="001C5A9B" w:rsidRDefault="002A4365" w:rsidP="001A42C2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:rsidR="001A42C2" w:rsidRPr="001C5A9B" w:rsidRDefault="001A42C2" w:rsidP="001A42C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</w:rPr>
      </w:pPr>
      <w:r w:rsidRPr="001C5A9B">
        <w:rPr>
          <w:rFonts w:asciiTheme="minorHAnsi" w:hAnsiTheme="minorHAnsi"/>
          <w:b/>
          <w:bCs/>
          <w:sz w:val="22"/>
        </w:rPr>
        <w:t>OFERTA</w:t>
      </w:r>
    </w:p>
    <w:p w:rsidR="001A42C2" w:rsidRPr="001C5A9B" w:rsidRDefault="001A42C2" w:rsidP="001A42C2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Cs/>
          <w:sz w:val="22"/>
          <w:szCs w:val="22"/>
        </w:rPr>
      </w:pPr>
      <w:r w:rsidRPr="001C5A9B">
        <w:rPr>
          <w:rFonts w:asciiTheme="minorHAnsi" w:hAnsiTheme="minorHAnsi"/>
          <w:bCs/>
          <w:sz w:val="22"/>
          <w:szCs w:val="22"/>
        </w:rPr>
        <w:t>na wykonanie zamówienia publicznego pod nazw</w:t>
      </w:r>
      <w:r w:rsidRPr="001C5A9B">
        <w:rPr>
          <w:rFonts w:asciiTheme="minorHAnsi" w:eastAsia="TimesNewRoman" w:hAnsiTheme="minorHAnsi"/>
          <w:sz w:val="22"/>
          <w:szCs w:val="22"/>
        </w:rPr>
        <w:t>ą</w:t>
      </w:r>
      <w:r w:rsidRPr="001C5A9B">
        <w:rPr>
          <w:rFonts w:asciiTheme="minorHAnsi" w:hAnsiTheme="minorHAnsi"/>
          <w:bCs/>
          <w:sz w:val="22"/>
          <w:szCs w:val="22"/>
        </w:rPr>
        <w:t>:</w:t>
      </w:r>
    </w:p>
    <w:p w:rsidR="00C3250E" w:rsidRPr="001C5A9B" w:rsidRDefault="00C3250E" w:rsidP="00C3250E">
      <w:pPr>
        <w:jc w:val="center"/>
        <w:rPr>
          <w:rFonts w:asciiTheme="minorHAnsi" w:hAnsiTheme="minorHAnsi"/>
          <w:b/>
        </w:rPr>
      </w:pPr>
      <w:r w:rsidRPr="001C5A9B">
        <w:rPr>
          <w:rFonts w:asciiTheme="minorHAnsi" w:hAnsiTheme="minorHAnsi"/>
          <w:b/>
        </w:rPr>
        <w:t xml:space="preserve">„Dostawa wyposażenia pracowni do nauczania kompetencji </w:t>
      </w:r>
      <w:proofErr w:type="spellStart"/>
      <w:r w:rsidRPr="001C5A9B">
        <w:rPr>
          <w:rFonts w:asciiTheme="minorHAnsi" w:hAnsiTheme="minorHAnsi"/>
          <w:b/>
        </w:rPr>
        <w:t>matematyczno</w:t>
      </w:r>
      <w:proofErr w:type="spellEnd"/>
      <w:r w:rsidRPr="001C5A9B">
        <w:rPr>
          <w:rFonts w:asciiTheme="minorHAnsi" w:hAnsiTheme="minorHAnsi"/>
          <w:b/>
        </w:rPr>
        <w:t xml:space="preserve"> – przyrodniczych dla 5 szkół podstawowych w Gminie Rawa Mazowiecka w ramach projektu </w:t>
      </w:r>
      <w:r w:rsidRPr="001C5A9B">
        <w:rPr>
          <w:rFonts w:asciiTheme="minorHAnsi" w:hAnsiTheme="minorHAnsi"/>
          <w:sz w:val="18"/>
          <w:szCs w:val="18"/>
        </w:rPr>
        <w:t>&lt;&lt;</w:t>
      </w:r>
      <w:r w:rsidRPr="001C5A9B">
        <w:rPr>
          <w:rFonts w:asciiTheme="minorHAnsi" w:hAnsiTheme="minorHAnsi"/>
          <w:b/>
        </w:rPr>
        <w:t>Wiedza na piątkę z plusem!</w:t>
      </w:r>
      <w:r w:rsidRPr="001C5A9B">
        <w:rPr>
          <w:rFonts w:asciiTheme="minorHAnsi" w:hAnsiTheme="minorHAnsi"/>
          <w:sz w:val="18"/>
          <w:szCs w:val="18"/>
        </w:rPr>
        <w:t>&gt;&gt;</w:t>
      </w:r>
      <w:r w:rsidRPr="001C5A9B">
        <w:rPr>
          <w:rFonts w:asciiTheme="minorHAnsi" w:hAnsiTheme="minorHAnsi"/>
          <w:b/>
        </w:rPr>
        <w:t>”</w:t>
      </w:r>
    </w:p>
    <w:p w:rsidR="00C3250E" w:rsidRPr="001C5A9B" w:rsidRDefault="00C3250E" w:rsidP="001A42C2">
      <w:pPr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Cs/>
          <w:sz w:val="22"/>
          <w:szCs w:val="22"/>
        </w:rPr>
      </w:pPr>
    </w:p>
    <w:p w:rsidR="001A42C2" w:rsidRPr="001C5A9B" w:rsidRDefault="001A42C2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</w:rPr>
      </w:pPr>
      <w:r w:rsidRPr="001C5A9B">
        <w:rPr>
          <w:rFonts w:asciiTheme="minorHAnsi" w:hAnsiTheme="minorHAnsi"/>
          <w:b/>
          <w:bCs/>
          <w:sz w:val="22"/>
          <w:szCs w:val="22"/>
          <w:highlight w:val="lightGray"/>
        </w:rPr>
        <w:t>I. DANE WYKONAWCY.</w:t>
      </w:r>
    </w:p>
    <w:p w:rsidR="001A42C2" w:rsidRPr="001C5A9B" w:rsidRDefault="001A42C2" w:rsidP="006521FD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1C5A9B">
        <w:rPr>
          <w:rFonts w:asciiTheme="minorHAnsi" w:hAnsiTheme="minorHAnsi"/>
          <w:sz w:val="22"/>
          <w:szCs w:val="22"/>
        </w:rPr>
        <w:t>1. Nazwa: ……...................................................................................................................................................</w:t>
      </w:r>
    </w:p>
    <w:p w:rsidR="001A42C2" w:rsidRPr="001C5A9B" w:rsidRDefault="001A42C2" w:rsidP="006521FD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1C5A9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521FD" w:rsidRPr="001C5A9B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1A42C2" w:rsidRPr="001C5A9B" w:rsidRDefault="001A42C2" w:rsidP="006521FD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1C5A9B">
        <w:rPr>
          <w:rFonts w:asciiTheme="minorHAnsi" w:hAnsiTheme="minorHAnsi"/>
          <w:sz w:val="22"/>
          <w:szCs w:val="22"/>
        </w:rPr>
        <w:t>2. Adres: .................................................................................................................................................</w:t>
      </w:r>
      <w:r w:rsidR="006521FD" w:rsidRPr="001C5A9B">
        <w:rPr>
          <w:rFonts w:asciiTheme="minorHAnsi" w:hAnsiTheme="minorHAnsi"/>
          <w:sz w:val="22"/>
          <w:szCs w:val="22"/>
        </w:rPr>
        <w:t>...</w:t>
      </w:r>
      <w:r w:rsidRPr="001C5A9B">
        <w:rPr>
          <w:rFonts w:asciiTheme="minorHAnsi" w:hAnsiTheme="minorHAnsi"/>
          <w:sz w:val="22"/>
          <w:szCs w:val="22"/>
        </w:rPr>
        <w:t>.........</w:t>
      </w:r>
    </w:p>
    <w:p w:rsidR="001A42C2" w:rsidRPr="001C5A9B" w:rsidRDefault="001A42C2" w:rsidP="006521F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1C5A9B">
        <w:rPr>
          <w:rFonts w:asciiTheme="minorHAnsi" w:hAnsiTheme="minorHAnsi"/>
          <w:sz w:val="22"/>
          <w:szCs w:val="22"/>
        </w:rPr>
        <w:t>NIP………………………………</w:t>
      </w:r>
      <w:r w:rsidR="006521FD" w:rsidRPr="001C5A9B">
        <w:rPr>
          <w:rFonts w:asciiTheme="minorHAnsi" w:hAnsiTheme="minorHAnsi"/>
          <w:sz w:val="22"/>
          <w:szCs w:val="22"/>
        </w:rPr>
        <w:t>……………………..</w:t>
      </w:r>
      <w:r w:rsidRPr="001C5A9B">
        <w:rPr>
          <w:rFonts w:asciiTheme="minorHAnsi" w:hAnsiTheme="minorHAnsi"/>
          <w:sz w:val="22"/>
          <w:szCs w:val="22"/>
        </w:rPr>
        <w:t>Regon ……………………………………………….</w:t>
      </w:r>
    </w:p>
    <w:p w:rsidR="001A42C2" w:rsidRPr="001C5A9B" w:rsidRDefault="001A42C2" w:rsidP="006521FD">
      <w:pPr>
        <w:spacing w:line="480" w:lineRule="auto"/>
        <w:rPr>
          <w:rFonts w:asciiTheme="minorHAnsi" w:hAnsiTheme="minorHAnsi"/>
          <w:sz w:val="22"/>
          <w:szCs w:val="22"/>
        </w:rPr>
      </w:pPr>
      <w:r w:rsidRPr="001C5A9B">
        <w:rPr>
          <w:rFonts w:asciiTheme="minorHAnsi" w:hAnsiTheme="minorHAnsi"/>
          <w:sz w:val="22"/>
          <w:szCs w:val="22"/>
        </w:rPr>
        <w:t>Nr telefonu ……………………/ faksu ……………………… / e</w:t>
      </w:r>
      <w:r w:rsidR="006521FD" w:rsidRPr="001C5A9B">
        <w:rPr>
          <w:rFonts w:asciiTheme="minorHAnsi" w:hAnsiTheme="minorHAnsi"/>
          <w:sz w:val="22"/>
          <w:szCs w:val="22"/>
        </w:rPr>
        <w:t>-</w:t>
      </w:r>
      <w:r w:rsidRPr="001C5A9B">
        <w:rPr>
          <w:rFonts w:asciiTheme="minorHAnsi" w:hAnsiTheme="minorHAnsi"/>
          <w:sz w:val="22"/>
          <w:szCs w:val="22"/>
        </w:rPr>
        <w:t>mail</w:t>
      </w:r>
      <w:r w:rsidR="006521FD" w:rsidRPr="001C5A9B">
        <w:rPr>
          <w:rFonts w:asciiTheme="minorHAnsi" w:hAnsiTheme="minorHAnsi"/>
          <w:sz w:val="22"/>
          <w:szCs w:val="22"/>
        </w:rPr>
        <w:t>............................................................</w:t>
      </w:r>
    </w:p>
    <w:p w:rsidR="001A42C2" w:rsidRPr="001C5A9B" w:rsidRDefault="001A42C2" w:rsidP="00446839">
      <w:pPr>
        <w:autoSpaceDE w:val="0"/>
        <w:autoSpaceDN w:val="0"/>
        <w:adjustRightInd w:val="0"/>
        <w:spacing w:line="480" w:lineRule="auto"/>
        <w:rPr>
          <w:rFonts w:asciiTheme="minorHAnsi" w:hAnsiTheme="minorHAnsi"/>
          <w:sz w:val="22"/>
          <w:szCs w:val="22"/>
        </w:rPr>
      </w:pPr>
      <w:r w:rsidRPr="001C5A9B">
        <w:rPr>
          <w:rFonts w:asciiTheme="minorHAnsi" w:hAnsiTheme="minorHAnsi"/>
          <w:sz w:val="22"/>
          <w:szCs w:val="22"/>
        </w:rPr>
        <w:t>3. Osoby reprezentuj</w:t>
      </w:r>
      <w:r w:rsidRPr="001C5A9B">
        <w:rPr>
          <w:rFonts w:asciiTheme="minorHAnsi" w:eastAsia="TimesNewRoman" w:hAnsiTheme="minorHAnsi"/>
          <w:sz w:val="22"/>
          <w:szCs w:val="22"/>
        </w:rPr>
        <w:t>ą</w:t>
      </w:r>
      <w:r w:rsidRPr="001C5A9B">
        <w:rPr>
          <w:rFonts w:asciiTheme="minorHAnsi" w:hAnsiTheme="minorHAnsi"/>
          <w:sz w:val="22"/>
          <w:szCs w:val="22"/>
        </w:rPr>
        <w:t>ce:</w:t>
      </w:r>
    </w:p>
    <w:p w:rsidR="001A42C2" w:rsidRPr="001C5A9B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rFonts w:asciiTheme="minorHAnsi" w:hAnsiTheme="minorHAnsi"/>
          <w:sz w:val="22"/>
          <w:szCs w:val="22"/>
        </w:rPr>
      </w:pPr>
      <w:r w:rsidRPr="001C5A9B">
        <w:rPr>
          <w:rFonts w:asciiTheme="minorHAnsi" w:hAnsiTheme="minorHAnsi"/>
          <w:sz w:val="22"/>
          <w:szCs w:val="22"/>
        </w:rPr>
        <w:t>3.1..........................................................................</w:t>
      </w:r>
      <w:r w:rsidRPr="001C5A9B">
        <w:rPr>
          <w:rFonts w:asciiTheme="minorHAnsi" w:hAnsiTheme="minorHAnsi"/>
          <w:sz w:val="22"/>
          <w:szCs w:val="22"/>
        </w:rPr>
        <w:tab/>
        <w:t>stanowisko ...............................................................</w:t>
      </w:r>
    </w:p>
    <w:p w:rsidR="001A42C2" w:rsidRPr="001C5A9B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rFonts w:asciiTheme="minorHAnsi" w:hAnsiTheme="minorHAnsi"/>
          <w:sz w:val="22"/>
          <w:szCs w:val="22"/>
        </w:rPr>
      </w:pPr>
      <w:r w:rsidRPr="001C5A9B">
        <w:rPr>
          <w:rFonts w:asciiTheme="minorHAnsi" w:hAnsiTheme="minorHAnsi"/>
          <w:sz w:val="22"/>
          <w:szCs w:val="22"/>
        </w:rPr>
        <w:t>3.2..........................................................................</w:t>
      </w:r>
      <w:r w:rsidRPr="001C5A9B">
        <w:rPr>
          <w:rFonts w:asciiTheme="minorHAnsi" w:hAnsiTheme="minorHAnsi"/>
          <w:sz w:val="22"/>
          <w:szCs w:val="22"/>
        </w:rPr>
        <w:tab/>
        <w:t>stanowisko ...............................................................</w:t>
      </w:r>
    </w:p>
    <w:p w:rsidR="001A42C2" w:rsidRPr="001C5A9B" w:rsidRDefault="001A42C2" w:rsidP="00446839">
      <w:pPr>
        <w:autoSpaceDE w:val="0"/>
        <w:autoSpaceDN w:val="0"/>
        <w:adjustRightInd w:val="0"/>
        <w:spacing w:after="240" w:line="480" w:lineRule="auto"/>
        <w:rPr>
          <w:rFonts w:asciiTheme="minorHAnsi" w:hAnsiTheme="minorHAnsi"/>
          <w:sz w:val="22"/>
          <w:szCs w:val="22"/>
        </w:rPr>
      </w:pPr>
      <w:r w:rsidRPr="001C5A9B">
        <w:rPr>
          <w:rFonts w:asciiTheme="minorHAnsi" w:hAnsiTheme="minorHAnsi"/>
          <w:sz w:val="22"/>
          <w:szCs w:val="22"/>
        </w:rPr>
        <w:t>4. Konto bankowe wykonawcy: ......................................................................................................................</w:t>
      </w:r>
    </w:p>
    <w:p w:rsidR="001A42C2" w:rsidRPr="001C5A9B" w:rsidRDefault="001A42C2" w:rsidP="006E3DC4">
      <w:pPr>
        <w:autoSpaceDE w:val="0"/>
        <w:autoSpaceDN w:val="0"/>
        <w:adjustRightInd w:val="0"/>
        <w:spacing w:after="240" w:line="480" w:lineRule="auto"/>
        <w:rPr>
          <w:rFonts w:asciiTheme="minorHAnsi" w:hAnsiTheme="minorHAnsi"/>
          <w:sz w:val="22"/>
          <w:szCs w:val="22"/>
        </w:rPr>
      </w:pPr>
      <w:r w:rsidRPr="001C5A9B">
        <w:rPr>
          <w:rFonts w:asciiTheme="minorHAnsi" w:hAnsiTheme="minorHAnsi"/>
          <w:sz w:val="22"/>
          <w:szCs w:val="22"/>
        </w:rPr>
        <w:t>5. Wykonawca jest:</w:t>
      </w:r>
      <w:r w:rsidR="00446839" w:rsidRPr="001C5A9B">
        <w:rPr>
          <w:rFonts w:asciiTheme="minorHAnsi" w:hAnsiTheme="minorHAnsi"/>
          <w:sz w:val="22"/>
          <w:szCs w:val="22"/>
        </w:rPr>
        <w:t xml:space="preserve"> </w:t>
      </w:r>
      <w:r w:rsidRPr="001C5A9B">
        <w:rPr>
          <w:rFonts w:asciiTheme="minorHAnsi" w:hAnsiTheme="minorHAnsi"/>
          <w:sz w:val="22"/>
          <w:szCs w:val="22"/>
        </w:rPr>
        <w:t>małym lub średnim przedsiębiorcą</w:t>
      </w:r>
      <w:r w:rsidRPr="001C5A9B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C5A9B">
        <w:rPr>
          <w:rFonts w:asciiTheme="minorHAnsi" w:hAnsiTheme="minorHAnsi"/>
          <w:sz w:val="22"/>
          <w:szCs w:val="22"/>
        </w:rPr>
        <w:tab/>
      </w:r>
      <w:r w:rsidRPr="001C5A9B">
        <w:rPr>
          <w:rFonts w:asciiTheme="minorHAnsi" w:hAnsiTheme="minorHAnsi"/>
          <w:sz w:val="22"/>
          <w:szCs w:val="22"/>
        </w:rPr>
        <w:tab/>
        <w:t xml:space="preserve">tak/nie  </w:t>
      </w:r>
    </w:p>
    <w:p w:rsidR="006E3DC4" w:rsidRPr="001C5A9B" w:rsidRDefault="006E3DC4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6E3DC4" w:rsidRPr="001C5A9B" w:rsidRDefault="006E3DC4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6E3DC4" w:rsidRPr="001C5A9B" w:rsidRDefault="006E3DC4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6E3DC4" w:rsidRPr="001C5A9B" w:rsidRDefault="006E3DC4" w:rsidP="001A42C2">
      <w:pPr>
        <w:autoSpaceDE w:val="0"/>
        <w:autoSpaceDN w:val="0"/>
        <w:adjustRightInd w:val="0"/>
        <w:spacing w:after="240"/>
        <w:rPr>
          <w:rFonts w:asciiTheme="minorHAnsi" w:hAnsiTheme="minorHAnsi"/>
          <w:b/>
          <w:bCs/>
          <w:sz w:val="22"/>
          <w:szCs w:val="22"/>
          <w:highlight w:val="lightGray"/>
        </w:rPr>
      </w:pPr>
    </w:p>
    <w:p w:rsidR="008931D2" w:rsidRDefault="008931D2" w:rsidP="001C5A9B">
      <w:pPr>
        <w:tabs>
          <w:tab w:val="left" w:pos="0"/>
        </w:tabs>
        <w:autoSpaceDE w:val="0"/>
        <w:autoSpaceDN w:val="0"/>
        <w:adjustRightInd w:val="0"/>
        <w:spacing w:after="120" w:line="360" w:lineRule="auto"/>
        <w:rPr>
          <w:b/>
          <w:i/>
          <w:color w:val="000000"/>
          <w:sz w:val="22"/>
        </w:rPr>
      </w:pPr>
    </w:p>
    <w:p w:rsidR="001A42C2" w:rsidRPr="00206ED2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206ED2">
        <w:rPr>
          <w:b/>
          <w:bCs/>
          <w:sz w:val="22"/>
          <w:szCs w:val="22"/>
        </w:rPr>
        <w:t xml:space="preserve">II. </w:t>
      </w:r>
      <w:r w:rsidR="001171C4" w:rsidRPr="00206ED2">
        <w:rPr>
          <w:b/>
          <w:bCs/>
          <w:sz w:val="22"/>
          <w:szCs w:val="22"/>
        </w:rPr>
        <w:t xml:space="preserve">CENA </w:t>
      </w:r>
      <w:r w:rsidRPr="00206ED2">
        <w:rPr>
          <w:b/>
          <w:bCs/>
          <w:sz w:val="22"/>
          <w:szCs w:val="22"/>
        </w:rPr>
        <w:t>OFERT</w:t>
      </w:r>
      <w:r w:rsidR="001171C4" w:rsidRPr="00206ED2">
        <w:rPr>
          <w:b/>
          <w:bCs/>
          <w:sz w:val="22"/>
          <w:szCs w:val="22"/>
        </w:rPr>
        <w:t>Y</w:t>
      </w:r>
    </w:p>
    <w:p w:rsidR="001A42C2" w:rsidRPr="0027618B" w:rsidRDefault="001A42C2" w:rsidP="00B9010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TimesNewRoman"/>
          <w:sz w:val="22"/>
          <w:szCs w:val="22"/>
        </w:rPr>
      </w:pPr>
      <w:r w:rsidRPr="00206ED2">
        <w:rPr>
          <w:sz w:val="22"/>
          <w:szCs w:val="22"/>
        </w:rPr>
        <w:t>W odpowiedzi na ogłoszenie składamy ofert</w:t>
      </w:r>
      <w:r w:rsidRPr="00206ED2">
        <w:rPr>
          <w:rFonts w:eastAsia="TimesNewRoman"/>
          <w:sz w:val="22"/>
          <w:szCs w:val="22"/>
        </w:rPr>
        <w:t xml:space="preserve">ę na wykonanie wymienionego w tytule zamówienia publicznego </w:t>
      </w:r>
      <w:r w:rsidR="00D910C4" w:rsidRPr="0027618B">
        <w:rPr>
          <w:sz w:val="22"/>
          <w:szCs w:val="22"/>
        </w:rPr>
        <w:t>za </w:t>
      </w:r>
      <w:r w:rsidRPr="0027618B">
        <w:rPr>
          <w:b/>
          <w:bCs/>
          <w:sz w:val="22"/>
          <w:szCs w:val="22"/>
        </w:rPr>
        <w:t>kwot</w:t>
      </w:r>
      <w:r w:rsidR="0027618B" w:rsidRPr="0027618B">
        <w:rPr>
          <w:rFonts w:eastAsia="TimesNewRoman"/>
          <w:b/>
          <w:bCs/>
          <w:sz w:val="22"/>
          <w:szCs w:val="22"/>
        </w:rPr>
        <w:t>ę</w:t>
      </w:r>
      <w:r w:rsidR="004D05A1" w:rsidRPr="0027618B">
        <w:rPr>
          <w:b/>
          <w:bCs/>
          <w:sz w:val="22"/>
          <w:szCs w:val="22"/>
        </w:rPr>
        <w:t>:</w:t>
      </w:r>
    </w:p>
    <w:p w:rsidR="001A42C2" w:rsidRPr="00206ED2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206ED2">
        <w:rPr>
          <w:sz w:val="22"/>
          <w:szCs w:val="22"/>
        </w:rPr>
        <w:t>- netto: …………………………………………........................................................ zł,</w:t>
      </w:r>
    </w:p>
    <w:p w:rsidR="001A42C2" w:rsidRPr="00206ED2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206ED2">
        <w:rPr>
          <w:sz w:val="22"/>
          <w:szCs w:val="22"/>
        </w:rPr>
        <w:t>- razem brutto: ....................................................................................................</w:t>
      </w:r>
      <w:r w:rsidR="00FB3D3F" w:rsidRPr="00206ED2">
        <w:rPr>
          <w:sz w:val="22"/>
          <w:szCs w:val="22"/>
        </w:rPr>
        <w:t>......</w:t>
      </w:r>
      <w:r w:rsidRPr="00206ED2">
        <w:rPr>
          <w:sz w:val="22"/>
          <w:szCs w:val="22"/>
        </w:rPr>
        <w:t>.. zł,</w:t>
      </w:r>
    </w:p>
    <w:p w:rsidR="00FB5C51" w:rsidRPr="00FB5C51" w:rsidRDefault="001A42C2" w:rsidP="00FB5C51">
      <w:pPr>
        <w:autoSpaceDE w:val="0"/>
        <w:autoSpaceDN w:val="0"/>
        <w:adjustRightInd w:val="0"/>
        <w:spacing w:after="160" w:line="480" w:lineRule="auto"/>
        <w:rPr>
          <w:sz w:val="22"/>
          <w:szCs w:val="22"/>
        </w:rPr>
      </w:pPr>
      <w:r w:rsidRPr="00206ED2">
        <w:rPr>
          <w:sz w:val="22"/>
          <w:szCs w:val="22"/>
        </w:rPr>
        <w:t>(słownie brutto: .............................................................................................................</w:t>
      </w:r>
      <w:r w:rsidR="00A50E4B" w:rsidRPr="00206ED2">
        <w:rPr>
          <w:sz w:val="22"/>
          <w:szCs w:val="22"/>
        </w:rPr>
        <w:t>...............................................</w:t>
      </w:r>
      <w:r w:rsidR="00FB5C51">
        <w:rPr>
          <w:sz w:val="22"/>
          <w:szCs w:val="22"/>
        </w:rPr>
        <w:t>)</w:t>
      </w:r>
    </w:p>
    <w:p w:rsidR="004D7F7E" w:rsidRPr="00FE463D" w:rsidRDefault="00B90103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Zestawienie ilościowe i cenowe:</w:t>
      </w: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 xml:space="preserve">Zestaw wyposażenia i pomocy dydaktycznych do pracowni </w:t>
      </w:r>
      <w:proofErr w:type="spellStart"/>
      <w:r w:rsidRPr="00BA5DB5">
        <w:rPr>
          <w:rFonts w:ascii="Arial" w:hAnsi="Arial" w:cs="Arial"/>
          <w:b/>
          <w:szCs w:val="20"/>
        </w:rPr>
        <w:t>chem</w:t>
      </w:r>
      <w:r>
        <w:rPr>
          <w:rFonts w:ascii="Arial" w:hAnsi="Arial" w:cs="Arial"/>
          <w:b/>
          <w:szCs w:val="20"/>
        </w:rPr>
        <w:t>iczno</w:t>
      </w:r>
      <w:proofErr w:type="spellEnd"/>
      <w:r>
        <w:rPr>
          <w:rFonts w:ascii="Arial" w:hAnsi="Arial" w:cs="Arial"/>
          <w:b/>
          <w:szCs w:val="20"/>
        </w:rPr>
        <w:t xml:space="preserve"> – biologicznej dla Szkoły </w:t>
      </w:r>
      <w:r w:rsidRPr="00BA5DB5">
        <w:rPr>
          <w:rFonts w:ascii="Arial" w:hAnsi="Arial" w:cs="Arial"/>
          <w:b/>
          <w:szCs w:val="20"/>
        </w:rPr>
        <w:t>Podstawowej w Pukininie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027"/>
        <w:gridCol w:w="1418"/>
        <w:gridCol w:w="1417"/>
        <w:gridCol w:w="1559"/>
      </w:tblGrid>
      <w:tr w:rsidR="00B90103" w:rsidRPr="005C7811" w:rsidTr="003F6C1F">
        <w:trPr>
          <w:trHeight w:val="8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5C7811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9010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90103">
              <w:rPr>
                <w:rFonts w:ascii="Calibri" w:hAnsi="Calibri" w:cs="Calibri"/>
                <w:color w:val="000000"/>
              </w:rPr>
              <w:t>Cena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9010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90103">
              <w:rPr>
                <w:rFonts w:ascii="Calibri" w:hAnsi="Calibri" w:cs="Calibri"/>
                <w:color w:val="000000"/>
              </w:rPr>
              <w:t>Wartość ogółem</w:t>
            </w:r>
          </w:p>
        </w:tc>
      </w:tr>
      <w:tr w:rsidR="00B90103" w:rsidRPr="005C7811" w:rsidTr="003F6C1F">
        <w:trPr>
          <w:trHeight w:val="41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 xml:space="preserve">Dygestorium chemiczne KR 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 xml:space="preserve">Zestaw szkła laboratoryjnego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44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Duży zestaw odczynników (stearyna, kwas solny, tlenek wapnia, siarka itp.)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2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Metalowy palnik gazowy z kartuszem i siatką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Palnik spirytusowy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Metalowy statyw do susz</w:t>
            </w:r>
            <w:r w:rsidR="008C4CB1">
              <w:rPr>
                <w:rFonts w:ascii="Calibri" w:hAnsi="Calibri" w:cs="Calibri"/>
                <w:color w:val="000000"/>
              </w:rPr>
              <w:t xml:space="preserve">enia szkła </w:t>
            </w:r>
            <w:proofErr w:type="spellStart"/>
            <w:r w:rsidR="008C4CB1">
              <w:rPr>
                <w:rFonts w:ascii="Calibri" w:hAnsi="Calibri" w:cs="Calibri"/>
                <w:color w:val="000000"/>
              </w:rPr>
              <w:t>laboratyjnego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Model atomu – zestaw atomu (model klasowy)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4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 xml:space="preserve">Modele </w:t>
            </w:r>
            <w:proofErr w:type="spellStart"/>
            <w:r w:rsidRPr="005C7811">
              <w:rPr>
                <w:rFonts w:ascii="Calibri" w:hAnsi="Calibri" w:cs="Calibri"/>
                <w:color w:val="000000"/>
              </w:rPr>
              <w:t>kuleczkowe</w:t>
            </w:r>
            <w:proofErr w:type="spellEnd"/>
            <w:r w:rsidRPr="005C7811">
              <w:rPr>
                <w:rFonts w:ascii="Calibri" w:hAnsi="Calibri" w:cs="Calibri"/>
                <w:color w:val="000000"/>
              </w:rPr>
              <w:t xml:space="preserve"> atomów do chemii organicznej i nieorganicznej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25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Statyw z drutu na probówki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Alkohol do palnika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3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Kwasomierz glebowy klasyczny (typu Hellinga)-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 xml:space="preserve">Wskaźniki paski  </w:t>
            </w:r>
            <w:proofErr w:type="spellStart"/>
            <w:r w:rsidRPr="005C7811">
              <w:rPr>
                <w:rFonts w:ascii="Calibri" w:hAnsi="Calibri" w:cs="Calibri"/>
                <w:color w:val="000000"/>
              </w:rPr>
              <w:t>pH</w:t>
            </w:r>
            <w:proofErr w:type="spellEnd"/>
            <w:r w:rsidRPr="005C7811">
              <w:rPr>
                <w:rFonts w:ascii="Calibri" w:hAnsi="Calibri" w:cs="Calibri"/>
                <w:color w:val="000000"/>
              </w:rPr>
              <w:t xml:space="preserve">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84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Zestaw 100 szt. preparatów biologicznych(tkanki roślinne i zwierz.) zapakowanych w lakierowane, drewniane pudełko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51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 xml:space="preserve">Ciśnieniomierz elektroniczny boso </w:t>
            </w:r>
            <w:proofErr w:type="spellStart"/>
            <w:r w:rsidRPr="005C7811">
              <w:rPr>
                <w:rFonts w:ascii="Calibri" w:hAnsi="Calibri" w:cs="Calibri"/>
                <w:color w:val="000000"/>
              </w:rPr>
              <w:t>Medicus</w:t>
            </w:r>
            <w:proofErr w:type="spellEnd"/>
            <w:r w:rsidRPr="005C781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C7811">
              <w:rPr>
                <w:rFonts w:ascii="Calibri" w:hAnsi="Calibri" w:cs="Calibri"/>
                <w:color w:val="000000"/>
              </w:rPr>
              <w:t>Exclusive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 xml:space="preserve">Stetoskop internistyczny 3M </w:t>
            </w:r>
            <w:proofErr w:type="spellStart"/>
            <w:r w:rsidRPr="005C7811">
              <w:rPr>
                <w:rFonts w:ascii="Calibri" w:hAnsi="Calibri" w:cs="Calibri"/>
                <w:color w:val="000000"/>
              </w:rPr>
              <w:t>Littmann</w:t>
            </w:r>
            <w:proofErr w:type="spellEnd"/>
            <w:r w:rsidRPr="005C7811">
              <w:rPr>
                <w:rFonts w:ascii="Calibri" w:hAnsi="Calibri" w:cs="Calibri"/>
                <w:color w:val="000000"/>
              </w:rPr>
              <w:t xml:space="preserve"> Classic III </w:t>
            </w:r>
            <w:proofErr w:type="spellStart"/>
            <w:r w:rsidRPr="005C7811">
              <w:rPr>
                <w:rFonts w:ascii="Calibri" w:hAnsi="Calibri" w:cs="Calibri"/>
                <w:color w:val="000000"/>
              </w:rPr>
              <w:t>blackczarno</w:t>
            </w:r>
            <w:proofErr w:type="spellEnd"/>
            <w:r w:rsidRPr="005C7811">
              <w:rPr>
                <w:rFonts w:ascii="Calibri" w:hAnsi="Calibri" w:cs="Calibri"/>
                <w:color w:val="000000"/>
              </w:rPr>
              <w:t>-biały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 xml:space="preserve">Termometr bezdotykowy </w:t>
            </w:r>
            <w:proofErr w:type="spellStart"/>
            <w:r w:rsidRPr="005C7811">
              <w:rPr>
                <w:rFonts w:ascii="Calibri" w:hAnsi="Calibri" w:cs="Calibri"/>
                <w:color w:val="000000"/>
              </w:rPr>
              <w:t>Diagnostic</w:t>
            </w:r>
            <w:proofErr w:type="spellEnd"/>
            <w:r w:rsidRPr="005C7811">
              <w:rPr>
                <w:rFonts w:ascii="Calibri" w:hAnsi="Calibri" w:cs="Calibri"/>
                <w:color w:val="000000"/>
              </w:rPr>
              <w:t xml:space="preserve"> NC300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CE373F" w:rsidRDefault="00B90103" w:rsidP="003F6C1F">
            <w:pPr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CE373F">
              <w:rPr>
                <w:rFonts w:ascii="Calibri" w:hAnsi="Calibri" w:cs="Calibri"/>
                <w:color w:val="000000"/>
                <w:lang w:val="en-US"/>
              </w:rPr>
              <w:t>Lornetka</w:t>
            </w:r>
            <w:proofErr w:type="spellEnd"/>
            <w:r w:rsidRPr="00CE373F">
              <w:rPr>
                <w:rFonts w:ascii="Calibri" w:hAnsi="Calibri" w:cs="Calibri"/>
                <w:color w:val="000000"/>
                <w:lang w:val="en-US"/>
              </w:rPr>
              <w:t xml:space="preserve"> Delta Optical Silver 10x50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92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 xml:space="preserve">Szkiełka </w:t>
            </w:r>
            <w:proofErr w:type="spellStart"/>
            <w:r w:rsidRPr="005C7811">
              <w:rPr>
                <w:rFonts w:ascii="Calibri" w:hAnsi="Calibri" w:cs="Calibri"/>
                <w:color w:val="000000"/>
              </w:rPr>
              <w:t>podst</w:t>
            </w:r>
            <w:proofErr w:type="spellEnd"/>
            <w:r w:rsidRPr="005C7811">
              <w:rPr>
                <w:rFonts w:ascii="Calibri" w:hAnsi="Calibri" w:cs="Calibri"/>
                <w:color w:val="000000"/>
              </w:rPr>
              <w:t xml:space="preserve"> 50 szt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5C7811">
              <w:rPr>
                <w:rFonts w:ascii="Calibri" w:hAnsi="Calibri" w:cs="Calibri"/>
                <w:color w:val="000000"/>
              </w:rPr>
              <w:t xml:space="preserve"> + 100 szt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5C7811">
              <w:rPr>
                <w:rFonts w:ascii="Calibri" w:hAnsi="Calibri" w:cs="Calibri"/>
                <w:color w:val="000000"/>
              </w:rPr>
              <w:t xml:space="preserve"> szkiełek nakrywkowych do wykonania preparatów mikroskopowych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41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Zestaw do destylacji ze statywem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2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Rękawice ochronne lateksowe x100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Fartuch ochronny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5C7811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Perhydrol (woda u</w:t>
            </w:r>
            <w:r w:rsidRPr="005C7811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>l</w:t>
            </w:r>
            <w:r w:rsidRPr="005C7811">
              <w:rPr>
                <w:rFonts w:ascii="Calibri" w:hAnsi="Calibri" w:cs="Calibri"/>
                <w:color w:val="000000"/>
              </w:rPr>
              <w:t>eniona 30% - 1l)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5C781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5C7811" w:rsidTr="003F6C1F">
        <w:trPr>
          <w:trHeight w:val="310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C7811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5C7811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B90103" w:rsidRPr="005C7811" w:rsidRDefault="00B90103" w:rsidP="00B90103">
      <w:pPr>
        <w:ind w:left="28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przyrod</w:t>
      </w:r>
      <w:r>
        <w:rPr>
          <w:rFonts w:ascii="Arial" w:hAnsi="Arial" w:cs="Arial"/>
          <w:b/>
          <w:szCs w:val="20"/>
        </w:rPr>
        <w:t>niczo – biologicznej dla Szkoły </w:t>
      </w:r>
      <w:r w:rsidRPr="00BA5DB5">
        <w:rPr>
          <w:rFonts w:ascii="Arial" w:hAnsi="Arial" w:cs="Arial"/>
          <w:b/>
          <w:szCs w:val="20"/>
        </w:rPr>
        <w:t>Podstawowej w Kurzeszynie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147"/>
        <w:gridCol w:w="1418"/>
        <w:gridCol w:w="1417"/>
        <w:gridCol w:w="1559"/>
      </w:tblGrid>
      <w:tr w:rsidR="00B90103" w:rsidRPr="00AD7BFF" w:rsidTr="00B97079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AD7BFF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AD7BFF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AD7BFF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AD7BFF" w:rsidTr="00B97079">
        <w:trPr>
          <w:trHeight w:val="2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Lornetka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Teleskop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2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Mikroskop z kamerą USB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Zestaw preparatów mikroskopowych - skrzydła owadów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 xml:space="preserve">Zestaw preparatów mikroskopowych - tkanki ssaków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60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Zestaw preparatów mikroskopowych - co żyje w kropli wody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 xml:space="preserve">Zestaw </w:t>
            </w:r>
            <w:proofErr w:type="spellStart"/>
            <w:r w:rsidRPr="00AD7BFF">
              <w:rPr>
                <w:rFonts w:ascii="Calibri" w:hAnsi="Calibri" w:cs="Calibri"/>
                <w:color w:val="000000"/>
              </w:rPr>
              <w:t>preparatrów</w:t>
            </w:r>
            <w:proofErr w:type="spellEnd"/>
            <w:r w:rsidRPr="00AD7BFF">
              <w:rPr>
                <w:rFonts w:ascii="Calibri" w:hAnsi="Calibri" w:cs="Calibri"/>
                <w:color w:val="000000"/>
              </w:rPr>
              <w:t xml:space="preserve"> mikroskopowych - tkanki 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5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 xml:space="preserve">Zestaw </w:t>
            </w:r>
            <w:proofErr w:type="spellStart"/>
            <w:r w:rsidRPr="00AD7BFF">
              <w:rPr>
                <w:rFonts w:ascii="Calibri" w:hAnsi="Calibri" w:cs="Calibri"/>
                <w:color w:val="000000"/>
              </w:rPr>
              <w:t>prepatarów</w:t>
            </w:r>
            <w:proofErr w:type="spellEnd"/>
            <w:r w:rsidRPr="00AD7BFF">
              <w:rPr>
                <w:rFonts w:ascii="Calibri" w:hAnsi="Calibri" w:cs="Calibri"/>
                <w:color w:val="000000"/>
              </w:rPr>
              <w:t xml:space="preserve"> mikroskopowych - preparaty zoologiczne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Taśma miernicza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Termometr z sondą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3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Kompas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2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Deszczomierz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Wiatromierz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2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Higrometr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Zestaw areometrów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Bibuła labor</w:t>
            </w:r>
            <w:r w:rsidRPr="00AD7BFF">
              <w:rPr>
                <w:rFonts w:ascii="Calibri" w:hAnsi="Calibri" w:cs="Calibri"/>
                <w:color w:val="000000"/>
              </w:rPr>
              <w:t>atoryjna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ryby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2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płaza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gada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ptaka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ssaka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64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Zestaw plansz - warstwy lasów w różnych strefach klimatycznych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obrazująca zmysły 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budowa kwiatu, rodzaje kwiatostanów, rodzaje liści i korzeni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rodzajów dziobów, pazurów i klucze tropów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profili glebowych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rodzajów chmur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2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drzew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2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rośliny i zwierzęta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3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Atlas ptaków w Polsce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Atlas owadów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Atlas grzybów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gwiazd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ptaków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zwierząt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2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motyli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owadów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grzybów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B97079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Ogródek meteorologiczny - szkolna stacja pogodowa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D7BFF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B90103" w:rsidRPr="00AD7BFF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przyrod</w:t>
      </w:r>
      <w:r>
        <w:rPr>
          <w:rFonts w:ascii="Arial" w:hAnsi="Arial" w:cs="Arial"/>
          <w:b/>
          <w:szCs w:val="20"/>
        </w:rPr>
        <w:t>niczo – biologicznej dla Szkoły </w:t>
      </w:r>
      <w:r w:rsidRPr="00BA5DB5">
        <w:rPr>
          <w:rFonts w:ascii="Arial" w:hAnsi="Arial" w:cs="Arial"/>
          <w:b/>
          <w:szCs w:val="20"/>
        </w:rPr>
        <w:t>Podstawowej w Starej Wojskiej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147"/>
        <w:gridCol w:w="1418"/>
        <w:gridCol w:w="1417"/>
        <w:gridCol w:w="1559"/>
      </w:tblGrid>
      <w:tr w:rsidR="00B90103" w:rsidRPr="00AD7BFF" w:rsidTr="003F6C1F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AD7BFF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AD7BFF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AD7BFF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AD7BFF" w:rsidTr="003F6C1F">
        <w:trPr>
          <w:trHeight w:val="2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Lornetka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Teleskop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Mikroskop z kamerą USB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Zestaw preparatów mikroskopowych - skrzydła owadów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4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 xml:space="preserve">Zestaw preparatów mikroskopowych - tkanki ssaków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Zestaw preparatów mikroskopowych - co żyje w kropli wody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preparat</w:t>
            </w:r>
            <w:r w:rsidRPr="00AD7BFF">
              <w:rPr>
                <w:rFonts w:ascii="Calibri" w:hAnsi="Calibri" w:cs="Calibri"/>
                <w:color w:val="000000"/>
              </w:rPr>
              <w:t>ów mikroskopowych - tkanki 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 xml:space="preserve">Zestaw </w:t>
            </w:r>
            <w:r>
              <w:rPr>
                <w:rFonts w:ascii="Calibri" w:hAnsi="Calibri" w:cs="Calibri"/>
                <w:color w:val="000000"/>
              </w:rPr>
              <w:t>preparat</w:t>
            </w:r>
            <w:r w:rsidRPr="00AD7BFF">
              <w:rPr>
                <w:rFonts w:ascii="Calibri" w:hAnsi="Calibri" w:cs="Calibri"/>
                <w:color w:val="000000"/>
              </w:rPr>
              <w:t>ów mikroskopowych - preparaty zoologiczne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Taśma miernicza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Termometr z sondą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4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Kompas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Deszczomierz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1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Wiatromierz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1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Higrometr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1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Zestaw areometrów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Bibuła labor</w:t>
            </w:r>
            <w:r w:rsidRPr="00AD7BFF">
              <w:rPr>
                <w:rFonts w:ascii="Calibri" w:hAnsi="Calibri" w:cs="Calibri"/>
                <w:color w:val="000000"/>
              </w:rPr>
              <w:t>atoryjna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ryby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płaza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gada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ptaka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Model - szkielet ssaka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Zestaw plansz - warstwy lasów w różnych strefach klimatycznych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obrazująca zmysły 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54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budowa kwiatu, rodzaje kwiatostanów, rodzaje liści i korzeni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rodzajów dziobów, pazurów i klucze tropów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profili glebowych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Plansza rodzajów chmur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drzew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rośliny i zwierzęta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Atlas ptaków w Polsce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Atlas owadów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Atlas grzybów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gwiazd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ptaków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zwierząt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motyli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owadów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Przewodnik do rozpoznawania grzybów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AD7BFF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Ogródek meteorologiczny - szkolna stacja pogodowa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AD7BF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AD7BFF" w:rsidTr="003F6C1F">
        <w:trPr>
          <w:trHeight w:val="310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AD7BFF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AD7BFF" w:rsidRDefault="00B90103" w:rsidP="003F6C1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B90103" w:rsidRPr="00313277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przyrod</w:t>
      </w:r>
      <w:r>
        <w:rPr>
          <w:rFonts w:ascii="Arial" w:hAnsi="Arial" w:cs="Arial"/>
          <w:b/>
          <w:szCs w:val="20"/>
        </w:rPr>
        <w:t>niczo – biologicznej dla Szkoły </w:t>
      </w:r>
      <w:r w:rsidRPr="00BA5DB5">
        <w:rPr>
          <w:rFonts w:ascii="Arial" w:hAnsi="Arial" w:cs="Arial"/>
          <w:b/>
          <w:szCs w:val="20"/>
        </w:rPr>
        <w:t>Podstawowej w Boguszycach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187"/>
        <w:gridCol w:w="1418"/>
        <w:gridCol w:w="1417"/>
        <w:gridCol w:w="1559"/>
      </w:tblGrid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C67322">
              <w:rPr>
                <w:rFonts w:ascii="Calibri" w:hAnsi="Calibri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C67322">
              <w:rPr>
                <w:rFonts w:ascii="Calibri" w:hAnsi="Calibri"/>
              </w:rPr>
              <w:t>ena</w:t>
            </w:r>
            <w:r>
              <w:rPr>
                <w:rFonts w:ascii="Calibri" w:hAnsi="Calibri"/>
              </w:rPr>
              <w:t xml:space="preserve">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C67322">
              <w:rPr>
                <w:rFonts w:ascii="Calibri" w:hAnsi="Calibri"/>
              </w:rPr>
              <w:t>artość</w:t>
            </w:r>
            <w:r>
              <w:rPr>
                <w:rFonts w:ascii="Calibri" w:hAnsi="Calibri"/>
              </w:rPr>
              <w:t xml:space="preserve"> ogółem</w:t>
            </w: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Lornetka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Teleskop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Mikroskop z kamerą USB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Zestaw preparatów mikroskopowych - skrzydła owadów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Zestaw preparatów mikroskopowych - tkanki ssaków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Zestaw preparatów mikroskopowych - co żyje w kropli wody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 xml:space="preserve">Zestaw preparatów mikroskopowych - tkanki człowieka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Zestaw preparatów mikroskopowych - preparaty zoologiczne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Taśma miernicza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Termometr z sondą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Kompas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Deszczomierz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Wiatromierz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Higrometr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Zestaw areometrów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Bibuła laboratoryjna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Model - szkielet ryby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Model - szkielet płaza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Model - szkielet gada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Model - szkielet ptaka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Model - szkielet ssaka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Zestaw plansz - warstwy lasów w różnych strefach klimatycznych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Plansza - zmysły człowieka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Plansza - budowa kwiatu, rodzaje kwiatostanów, rodzaje liści i korzeni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Plansza - rodzaje dziobów, pazurów i klucze tropów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Plansza - profile glebowe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Plansza - rodzaje chmur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Przewodnik do rozpoznawania drzew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Przewodnik - rośliny i zwierzęta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Atlas ptaków w Polsce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Atlas owadów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Atlas grzybów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Przewodnik do rozpoznawania gwiazd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Przewodnik do rozpoznawania ptaków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Przewodnik do rozpoznawania zwierząt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Przewodnik do rozpoznawania motyli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Przewodnik do rozpoznawania owadów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Przewodnik do rozpoznawania grzybów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C67322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67322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Ogródek meteorologiczny - szkolna stacja pogodowa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jc w:val="center"/>
              <w:rPr>
                <w:rFonts w:ascii="Calibri" w:hAnsi="Calibri"/>
              </w:rPr>
            </w:pPr>
            <w:r w:rsidRPr="00C67322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67322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Lupa 90 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Pudełko do obserwacji obrazów z 3 lupami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2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FA1B0A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Mikroskop - wersja zasilana z sieci/baterii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preparatów mikroskopowych - bezkręgowce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preparatów mikroskopowych - rośliny jadalne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2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preparatów mikroskopowych - grzyby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5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 xml:space="preserve">Zestaw preparatów mikroskopowych - tkanki człowieka zmienione chorobowo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preparatów mikroskopowych - przyroda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preparatów biologicznych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preparacyjny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F16F45" w:rsidP="003F6C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Stoper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Termometr zaokienny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Barometr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magnesów sztabkowych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magnesów podkowiastych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Pudełko z opiłkami ferromagnetycznymi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Magnes neodymowy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Igła magnetyczna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soczewek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Pryzmat (akrylowy lub szklany)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Pojemnik próżniowy z pompką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CA368C" w:rsidP="003F6C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5759B6" w:rsidP="003F6C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Latarka</w:t>
            </w:r>
            <w:r w:rsidR="00B90103" w:rsidRPr="00FA1B0A">
              <w:rPr>
                <w:rFonts w:ascii="Calibri" w:hAnsi="Calibri"/>
              </w:rPr>
              <w:t xml:space="preserve"> z żarówką o dużej mocy i laserem czerwonym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5759B6" w:rsidP="003F6C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Zestaw skał i minerałów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Stetoskop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Ciśnieniomierz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Okulary ochronne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Rękawiczki lateksowe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Fartuch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Apteczka z wyposażeniem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Czajnik elektryczny z regulacją temperatury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Ładowarka do baterii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Drążek teleskopowy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Naczynie/czerpak do wody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Sieć planktonowa podstawowa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Sieć workowa z drążkiem aluminiowym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Sitka o różnej wielkości oczek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 xml:space="preserve">Krążek </w:t>
            </w:r>
            <w:proofErr w:type="spellStart"/>
            <w:r w:rsidRPr="00FA1B0A">
              <w:rPr>
                <w:rFonts w:ascii="Calibri" w:hAnsi="Calibri"/>
              </w:rPr>
              <w:t>Secchiego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Linka skalowana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Zraszacz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Sztywna podkładka z klipsem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Łopatka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Saperka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Pojemniki na ziemię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Akwarium 250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Terrarium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Małe wąskie akwarium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Pojemniki plastikowe z pokrywką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Stojak na mapy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Wieszak na mapy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Mapa - krajobrazy świata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Mapa fizyczna - Europa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Mapa - ochrona przyrody w Polsce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Globus fizyczny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2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Mapa ścienna, fizyczna do ćwiczeń Polska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Mapa fizyczna - świat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2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Szkielet człowieka z ruchomymi elementami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Fantom - dziecięcy manekin ratowniczy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Fantom - człowiek dorosły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Plansza etapy rozwoju 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Plansza - rośliny trujące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Plansza - grzyby trujące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 xml:space="preserve">Przewodnik </w:t>
            </w:r>
            <w:r>
              <w:rPr>
                <w:rFonts w:ascii="Calibri" w:hAnsi="Calibri"/>
              </w:rPr>
              <w:t>–</w:t>
            </w:r>
            <w:r w:rsidRPr="00FA1B0A">
              <w:rPr>
                <w:rFonts w:ascii="Calibri" w:hAnsi="Calibri"/>
              </w:rPr>
              <w:t xml:space="preserve"> 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 xml:space="preserve">Atlas - pogoda i klimat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Atlas minerałów, kamieni szlachetnych i skał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Atlas zwierząt chronionych w Polsce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Atlas roślin chronionych w Polsce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Atlas przyrodniczy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Mały atlas anatomiczny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jc w:val="center"/>
              <w:rPr>
                <w:rFonts w:ascii="Calibri" w:hAnsi="Calibri"/>
              </w:rPr>
            </w:pPr>
            <w:r w:rsidRPr="00FA1B0A">
              <w:rPr>
                <w:rFonts w:ascii="Calibri" w:hAnsi="Calibr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</w:rPr>
            </w:pPr>
          </w:p>
        </w:tc>
      </w:tr>
      <w:tr w:rsidR="00B90103" w:rsidRPr="00FA1B0A" w:rsidTr="003F6C1F">
        <w:trPr>
          <w:trHeight w:val="315"/>
        </w:trPr>
        <w:tc>
          <w:tcPr>
            <w:tcW w:w="8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97079" w:rsidRDefault="00B90103" w:rsidP="003F6C1F">
            <w:pPr>
              <w:jc w:val="right"/>
              <w:rPr>
                <w:rFonts w:ascii="Calibri" w:hAnsi="Calibri"/>
                <w:b/>
              </w:rPr>
            </w:pPr>
            <w:r w:rsidRPr="00B97079">
              <w:rPr>
                <w:rFonts w:ascii="Calibri" w:hAnsi="Calibri"/>
                <w:b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A1B0A" w:rsidRDefault="00B90103" w:rsidP="003F6C1F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B90103" w:rsidRDefault="00B90103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1C5A9B" w:rsidRDefault="001C5A9B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1C5A9B" w:rsidRDefault="001C5A9B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1C5A9B" w:rsidRPr="00AB5248" w:rsidRDefault="001C5A9B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przyrod</w:t>
      </w:r>
      <w:r>
        <w:rPr>
          <w:rFonts w:ascii="Arial" w:hAnsi="Arial" w:cs="Arial"/>
          <w:b/>
          <w:szCs w:val="20"/>
        </w:rPr>
        <w:t>niczo – biologicznej dla Szkoły </w:t>
      </w:r>
      <w:r w:rsidRPr="00BA5DB5">
        <w:rPr>
          <w:rFonts w:ascii="Arial" w:hAnsi="Arial" w:cs="Arial"/>
          <w:b/>
          <w:szCs w:val="20"/>
        </w:rPr>
        <w:t>Podstawowej w Konopnicy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5318"/>
        <w:gridCol w:w="1418"/>
        <w:gridCol w:w="1417"/>
        <w:gridCol w:w="1559"/>
      </w:tblGrid>
      <w:tr w:rsidR="00B90103" w:rsidRPr="00CD2F9F" w:rsidTr="003F6C1F">
        <w:trPr>
          <w:trHeight w:val="28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Przyrządy i urządzenia do obserwacji. Preparaty biologiczne do obserwacji mikroskopowych. </w:t>
            </w:r>
          </w:p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Przyrządy do pomiarów i wykonywania doświadczeń. </w:t>
            </w:r>
          </w:p>
        </w:tc>
      </w:tr>
      <w:tr w:rsidR="00B90103" w:rsidRPr="00CD2F9F" w:rsidTr="003F6C1F">
        <w:trPr>
          <w:trHeight w:val="28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03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 w:rsidRPr="00CD2F9F">
              <w:rPr>
                <w:rFonts w:ascii="Calibri" w:hAnsi="Calibri"/>
                <w:color w:val="00000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03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Pr="00CD2F9F">
              <w:rPr>
                <w:rFonts w:ascii="Calibri" w:hAnsi="Calibri"/>
                <w:color w:val="000000"/>
              </w:rPr>
              <w:t>ena</w:t>
            </w:r>
            <w:r>
              <w:rPr>
                <w:rFonts w:ascii="Calibri" w:hAnsi="Calibri"/>
                <w:color w:val="000000"/>
              </w:rPr>
              <w:t xml:space="preserve">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03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</w:t>
            </w:r>
            <w:r w:rsidRPr="00CD2F9F">
              <w:rPr>
                <w:rFonts w:ascii="Calibri" w:hAnsi="Calibri"/>
                <w:color w:val="000000"/>
              </w:rPr>
              <w:t>artość</w:t>
            </w:r>
            <w:r>
              <w:rPr>
                <w:rFonts w:ascii="Calibri" w:hAnsi="Calibri"/>
                <w:color w:val="000000"/>
              </w:rPr>
              <w:t xml:space="preserve"> ogółem</w:t>
            </w: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Lornetka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Teleskop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Mikroskop z kamerą USB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87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preparatów mikroskopowych - bezkręgowce, skrzydła owadów, rośliny jadalne, tkanki ssaków, grzyby po 6 z każdego rodzaju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42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prepar</w:t>
            </w:r>
            <w:r>
              <w:rPr>
                <w:rFonts w:ascii="Calibri" w:hAnsi="Calibri"/>
                <w:color w:val="000000"/>
              </w:rPr>
              <w:t>atów mikroskopowych - co żyje w </w:t>
            </w:r>
            <w:r w:rsidRPr="00CD2F9F">
              <w:rPr>
                <w:rFonts w:ascii="Calibri" w:hAnsi="Calibri"/>
                <w:color w:val="000000"/>
              </w:rPr>
              <w:t>kropli wody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5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preparatów mikroskopowych - tkanki 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preparatów mikroskopowych - tkanki człowieka zmienione chorobowo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61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preparatów mikroskopowych - preparaty zoologiczne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27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preparatów mikroskopowych - przyroda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preparatów biologicznych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Taśma miernicza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Stoper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Termometr z sondą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50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 xml:space="preserve">Waga elektroniczna do 5 kg zasilanie z </w:t>
            </w:r>
            <w:r>
              <w:rPr>
                <w:rFonts w:ascii="Calibri" w:hAnsi="Calibri"/>
                <w:color w:val="000000"/>
              </w:rPr>
              <w:t>sieci i/lub z </w:t>
            </w:r>
            <w:r w:rsidRPr="00CD2F9F">
              <w:rPr>
                <w:rFonts w:ascii="Calibri" w:hAnsi="Calibri"/>
                <w:color w:val="000000"/>
              </w:rPr>
              <w:t>baterii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Kompas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Deszczomierz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Wiatromierz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Higrometr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aerometrów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27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Przewody z zakończeniami typu "krokodylek"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Silniczek elektryczny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2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Baterie płaskie alkaiczne 4,5 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4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magnesów sztabkowych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27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magnesów podkowiastych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25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 xml:space="preserve">Pudełko z opiłkami </w:t>
            </w:r>
            <w:proofErr w:type="spellStart"/>
            <w:r w:rsidRPr="00CD2F9F">
              <w:rPr>
                <w:rFonts w:ascii="Calibri" w:hAnsi="Calibri"/>
                <w:color w:val="000000"/>
              </w:rPr>
              <w:t>feromagnetycznymi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Magnes neodymowy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Igła magnetyczna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Zestaw soczewek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24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Zestaw</w:t>
            </w:r>
            <w:r w:rsidRPr="00CD2F9F">
              <w:rPr>
                <w:rFonts w:ascii="Calibri" w:hAnsi="Calibri"/>
                <w:color w:val="000000"/>
              </w:rPr>
              <w:t xml:space="preserve"> pałeczek do elektryzowania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Żarówki miniaturowe 6V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Żarówki miniaturowe 3,5V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Przewodniki, izolatory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8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Lusterko płaskie podwójne rozkładane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Pryzmat akrylowy lub szklany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8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e</w:t>
            </w:r>
            <w:r w:rsidRPr="00CD2F9F">
              <w:rPr>
                <w:rFonts w:ascii="Calibri" w:hAnsi="Calibri"/>
                <w:color w:val="000000"/>
              </w:rPr>
              <w:t>staw optyczny - mieszanie barw (krążek Newtona)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22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Pojemnik próżniowy z pompką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6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Latarki z żarówką o dużej mocy i laserem czerwonym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Stetoskop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D2F9F" w:rsidRDefault="00B90103" w:rsidP="003F6C1F">
            <w:pPr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Ciśnieniomierz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CD2F9F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CD2F9F" w:rsidTr="003F6C1F">
        <w:trPr>
          <w:trHeight w:val="315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CD2F9F">
              <w:rPr>
                <w:rFonts w:ascii="Calibri" w:hAnsi="Calibri"/>
                <w:b/>
                <w:bCs/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D2F9F" w:rsidRDefault="00B90103" w:rsidP="003F6C1F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</w:tbl>
    <w:p w:rsidR="00B90103" w:rsidRDefault="00B90103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187"/>
        <w:gridCol w:w="1418"/>
        <w:gridCol w:w="1417"/>
        <w:gridCol w:w="1559"/>
      </w:tblGrid>
      <w:tr w:rsidR="00B90103" w:rsidRPr="00D917C1" w:rsidTr="003F6C1F">
        <w:trPr>
          <w:trHeight w:val="315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Sprzęt laboratoryjny, techniczny, mapy, modele, plansze, przewodniki, atlasy.</w:t>
            </w: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 w:rsidRPr="00D917C1">
              <w:rPr>
                <w:rFonts w:ascii="Calibri" w:hAnsi="Calibri"/>
                <w:color w:val="00000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</w:t>
            </w:r>
            <w:r w:rsidRPr="00D917C1">
              <w:rPr>
                <w:rFonts w:ascii="Calibri" w:hAnsi="Calibri"/>
                <w:color w:val="000000"/>
              </w:rPr>
              <w:t>ena</w:t>
            </w:r>
            <w:r>
              <w:rPr>
                <w:rFonts w:ascii="Calibri" w:hAnsi="Calibri"/>
                <w:color w:val="000000"/>
              </w:rPr>
              <w:t xml:space="preserve"> jednostkowa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Wartość ogółem</w:t>
            </w:r>
          </w:p>
        </w:tc>
      </w:tr>
      <w:tr w:rsidR="00B90103" w:rsidRPr="00D917C1" w:rsidTr="003F6C1F">
        <w:trPr>
          <w:trHeight w:val="27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Zestaw szkiełek podstawowych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23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Zestaw szkiełek nakrywkowych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22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Pudełko plastikowe na preparaty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Bibuła labor</w:t>
            </w:r>
            <w:r w:rsidRPr="00D917C1">
              <w:rPr>
                <w:rFonts w:ascii="Calibri" w:hAnsi="Calibri"/>
                <w:color w:val="000000"/>
              </w:rPr>
              <w:t>atoryjna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 xml:space="preserve">Wskaźniki </w:t>
            </w:r>
            <w:proofErr w:type="spellStart"/>
            <w:r w:rsidRPr="00D917C1">
              <w:rPr>
                <w:rFonts w:ascii="Calibri" w:hAnsi="Calibri"/>
                <w:color w:val="000000"/>
              </w:rPr>
              <w:t>pH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 xml:space="preserve">Krążek </w:t>
            </w:r>
            <w:proofErr w:type="spellStart"/>
            <w:r w:rsidRPr="00D917C1">
              <w:rPr>
                <w:rFonts w:ascii="Calibri" w:hAnsi="Calibri"/>
                <w:color w:val="000000"/>
              </w:rPr>
              <w:t>Secchiego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Linka skalowana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Sztywna podkładka z klipsem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Łopatka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Akwarium 250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Terrarium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1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Mapa - ochrona przyrody w Polsce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Model - szkielet ryby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Model - szkielet płaza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Model - szkielet gada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Model - szkielet ptaka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Model - szkielet ssaka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4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Zestaw plansz - warstwy lasów w różnych strefach klimatycznych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rośliny trujące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grzyby trujące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wskaźniki biologiczne środowiska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zmysły 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budowa kwiatu, r</w:t>
            </w:r>
            <w:r>
              <w:rPr>
                <w:rFonts w:ascii="Calibri" w:hAnsi="Calibri"/>
                <w:color w:val="000000"/>
              </w:rPr>
              <w:t>odzaje kwiatostanów, rodzaje liś</w:t>
            </w:r>
            <w:r w:rsidRPr="00D917C1">
              <w:rPr>
                <w:rFonts w:ascii="Calibri" w:hAnsi="Calibri"/>
                <w:color w:val="000000"/>
              </w:rPr>
              <w:t>ci i korzeni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rodzaje dziobów, p</w:t>
            </w:r>
            <w:r>
              <w:rPr>
                <w:rFonts w:ascii="Calibri" w:hAnsi="Calibri"/>
                <w:color w:val="000000"/>
              </w:rPr>
              <w:t>a</w:t>
            </w:r>
            <w:r w:rsidRPr="00D917C1">
              <w:rPr>
                <w:rFonts w:ascii="Calibri" w:hAnsi="Calibri"/>
                <w:color w:val="000000"/>
              </w:rPr>
              <w:t>zurów i klucze tropów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profili glebowych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2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 etapy rozwoju człowieka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Plansza rodzaje chmur i obieg wody w przyrodzie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 xml:space="preserve">Przewodnik </w:t>
            </w:r>
            <w:r>
              <w:rPr>
                <w:rFonts w:ascii="Calibri" w:hAnsi="Calibri"/>
                <w:color w:val="000000"/>
              </w:rPr>
              <w:t>–</w:t>
            </w:r>
            <w:r w:rsidRPr="00D917C1">
              <w:rPr>
                <w:rFonts w:ascii="Calibri" w:hAnsi="Calibri"/>
                <w:color w:val="000000"/>
              </w:rPr>
              <w:t xml:space="preserve"> 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22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Przewodnik do rozpoznawania drzew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Przewodnik rośliny i zwierzęta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Atlas - pogoda i klimat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Atlas - ptaki w Polsce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 xml:space="preserve">Atlas </w:t>
            </w:r>
            <w:r>
              <w:rPr>
                <w:rFonts w:ascii="Calibri" w:hAnsi="Calibri"/>
                <w:color w:val="000000"/>
              </w:rPr>
              <w:t>–</w:t>
            </w:r>
            <w:r w:rsidRPr="00D917C1">
              <w:rPr>
                <w:rFonts w:ascii="Calibri" w:hAnsi="Calibri"/>
                <w:color w:val="000000"/>
              </w:rPr>
              <w:t xml:space="preserve"> owady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917C1" w:rsidRDefault="0025520C" w:rsidP="003F6C1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 xml:space="preserve">Atlas </w:t>
            </w:r>
            <w:r>
              <w:rPr>
                <w:rFonts w:ascii="Calibri" w:hAnsi="Calibri"/>
                <w:color w:val="000000"/>
              </w:rPr>
              <w:t>–</w:t>
            </w:r>
            <w:r w:rsidRPr="00D917C1">
              <w:rPr>
                <w:rFonts w:ascii="Calibri" w:hAnsi="Calibri"/>
                <w:color w:val="000000"/>
              </w:rPr>
              <w:t xml:space="preserve"> grzyby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center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rPr>
                <w:rFonts w:ascii="Calibri" w:hAnsi="Calibri"/>
                <w:color w:val="000000"/>
              </w:rPr>
            </w:pPr>
          </w:p>
        </w:tc>
      </w:tr>
      <w:tr w:rsidR="00B90103" w:rsidRPr="00D917C1" w:rsidTr="003F6C1F">
        <w:trPr>
          <w:trHeight w:val="315"/>
        </w:trPr>
        <w:tc>
          <w:tcPr>
            <w:tcW w:w="8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color w:val="000000"/>
              </w:rPr>
            </w:pPr>
            <w:r w:rsidRPr="00D917C1">
              <w:rPr>
                <w:rFonts w:ascii="Calibri" w:hAnsi="Calibri"/>
                <w:color w:val="000000"/>
              </w:rPr>
              <w:t> </w:t>
            </w:r>
            <w:r w:rsidRPr="00D917C1">
              <w:rPr>
                <w:rFonts w:ascii="Calibri" w:hAnsi="Calibri"/>
                <w:b/>
                <w:color w:val="000000"/>
              </w:rPr>
              <w:t> </w:t>
            </w:r>
            <w:r w:rsidRPr="00124CE5">
              <w:rPr>
                <w:rFonts w:ascii="Calibri" w:hAnsi="Calibri"/>
                <w:b/>
                <w:color w:val="000000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D917C1" w:rsidRDefault="00B90103" w:rsidP="003F6C1F">
            <w:pPr>
              <w:jc w:val="right"/>
              <w:rPr>
                <w:rFonts w:ascii="Calibri" w:hAnsi="Calibri"/>
                <w:b/>
                <w:bCs/>
                <w:color w:val="FF0000"/>
              </w:rPr>
            </w:pPr>
          </w:p>
        </w:tc>
      </w:tr>
    </w:tbl>
    <w:p w:rsidR="00B90103" w:rsidRPr="00BA5DB5" w:rsidRDefault="00B90103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B90103" w:rsidRPr="00D77790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D77790">
        <w:rPr>
          <w:rFonts w:ascii="Arial" w:hAnsi="Arial" w:cs="Arial"/>
          <w:b/>
          <w:szCs w:val="20"/>
        </w:rPr>
        <w:t>Zestaw wyposażenia i pomocy dydaktycznych do pracowni fizycznej dla Szkoły Podstawowej w Boguszycach.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147"/>
        <w:gridCol w:w="1418"/>
        <w:gridCol w:w="1577"/>
        <w:gridCol w:w="1399"/>
      </w:tblGrid>
      <w:tr w:rsidR="00B90103" w:rsidRPr="00CA335B" w:rsidTr="003F6C1F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CA335B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A335B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A335B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CA335B" w:rsidTr="003F6C1F">
        <w:trPr>
          <w:trHeight w:val="2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Komple</w:t>
            </w:r>
            <w:r>
              <w:rPr>
                <w:rFonts w:ascii="Calibri" w:hAnsi="Calibri" w:cs="Calibri"/>
                <w:color w:val="000000"/>
              </w:rPr>
              <w:t>t do doświadczeń</w:t>
            </w:r>
            <w:r w:rsidRPr="00CA335B">
              <w:rPr>
                <w:rFonts w:ascii="Calibri" w:hAnsi="Calibri" w:cs="Calibri"/>
                <w:color w:val="000000"/>
              </w:rPr>
              <w:t xml:space="preserve"> z magnetyzmu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>estaw do doświadczeń z optyki geometrycznej z laserem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optyki - mini zestaw walizkowy optyka 16110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omplet do doświadczeń z elektrostatyki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2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A335B">
              <w:rPr>
                <w:rFonts w:ascii="Calibri" w:hAnsi="Calibri" w:cs="Calibri"/>
                <w:color w:val="000000"/>
              </w:rPr>
              <w:t xml:space="preserve">iepło zestaw do nauki o cieple dla 15 grup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2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nauki o cieple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CA335B">
              <w:rPr>
                <w:rFonts w:ascii="Calibri" w:hAnsi="Calibri" w:cs="Calibri"/>
                <w:color w:val="000000"/>
              </w:rPr>
              <w:t>izyka ciał stałych mechanika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CA335B">
              <w:rPr>
                <w:rFonts w:ascii="Calibri" w:hAnsi="Calibri" w:cs="Calibri"/>
                <w:color w:val="000000"/>
              </w:rPr>
              <w:t>izyka płynów, gazów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ompl</w:t>
            </w:r>
            <w:r>
              <w:rPr>
                <w:rFonts w:ascii="Calibri" w:hAnsi="Calibri" w:cs="Calibri"/>
                <w:color w:val="000000"/>
              </w:rPr>
              <w:t>et do elektromagnetyzmu - elekt</w:t>
            </w:r>
            <w:r w:rsidRPr="00CA335B">
              <w:rPr>
                <w:rFonts w:ascii="Calibri" w:hAnsi="Calibri" w:cs="Calibri"/>
                <w:color w:val="000000"/>
              </w:rPr>
              <w:t>romagnetyzm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Pr="00CA335B">
              <w:rPr>
                <w:rFonts w:ascii="Calibri" w:hAnsi="Calibri" w:cs="Calibri"/>
                <w:color w:val="000000"/>
              </w:rPr>
              <w:t>lektromagnes -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CA335B">
              <w:rPr>
                <w:rFonts w:ascii="Calibri" w:hAnsi="Calibri" w:cs="Calibri"/>
                <w:color w:val="000000"/>
              </w:rPr>
              <w:t>bwody</w:t>
            </w:r>
            <w:r>
              <w:rPr>
                <w:rFonts w:ascii="Calibri" w:hAnsi="Calibri" w:cs="Calibri"/>
                <w:color w:val="000000"/>
              </w:rPr>
              <w:t xml:space="preserve"> elektryczne - płyta do demonst</w:t>
            </w:r>
            <w:r w:rsidRPr="00CA335B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CA335B">
              <w:rPr>
                <w:rFonts w:ascii="Calibri" w:hAnsi="Calibri" w:cs="Calibri"/>
                <w:color w:val="000000"/>
              </w:rPr>
              <w:t>cji obwodów elektrycznych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>estaw elementów do montażu obwodów elektrycznych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 xml:space="preserve">estaw </w:t>
            </w:r>
            <w:r>
              <w:rPr>
                <w:rFonts w:ascii="Calibri" w:hAnsi="Calibri" w:cs="Calibri"/>
                <w:color w:val="000000"/>
              </w:rPr>
              <w:t>elementów do montaż</w:t>
            </w:r>
            <w:r w:rsidRPr="00CA335B">
              <w:rPr>
                <w:rFonts w:ascii="Calibri" w:hAnsi="Calibri" w:cs="Calibri"/>
                <w:color w:val="000000"/>
              </w:rPr>
              <w:t>u mechaniki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Podstawy elektryczności - mi</w:t>
            </w:r>
            <w:r w:rsidRPr="00CA335B">
              <w:rPr>
                <w:rFonts w:ascii="Calibri" w:hAnsi="Calibri" w:cs="Calibri"/>
                <w:color w:val="000000"/>
              </w:rPr>
              <w:t>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A335B">
              <w:rPr>
                <w:rFonts w:ascii="Calibri" w:hAnsi="Calibri" w:cs="Calibri"/>
                <w:color w:val="000000"/>
              </w:rPr>
              <w:t>aga elekt</w:t>
            </w:r>
            <w:r>
              <w:rPr>
                <w:rFonts w:ascii="Calibri" w:hAnsi="Calibri" w:cs="Calibri"/>
                <w:color w:val="000000"/>
              </w:rPr>
              <w:t>roniczna dydaktyczna EMB 5,2 K1 z </w:t>
            </w:r>
            <w:r w:rsidRPr="00CA335B">
              <w:rPr>
                <w:rFonts w:ascii="Calibri" w:hAnsi="Calibri" w:cs="Calibri"/>
                <w:color w:val="000000"/>
              </w:rPr>
              <w:t>zasilaczem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dźwięku,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amertony - zestaw walizkowy 8 kamertonów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ryzmat (akrylowy lub szklany)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27"/>
        </w:trPr>
        <w:tc>
          <w:tcPr>
            <w:tcW w:w="8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90103" w:rsidRPr="00CA335B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Pr="00CE1837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</w:t>
      </w:r>
      <w:r>
        <w:rPr>
          <w:rFonts w:ascii="Arial" w:hAnsi="Arial" w:cs="Arial"/>
          <w:b/>
          <w:szCs w:val="20"/>
        </w:rPr>
        <w:t>o pracowni fizycznej dla Szkoły </w:t>
      </w:r>
      <w:r w:rsidRPr="00BA5DB5">
        <w:rPr>
          <w:rFonts w:ascii="Arial" w:hAnsi="Arial" w:cs="Arial"/>
          <w:b/>
          <w:szCs w:val="20"/>
        </w:rPr>
        <w:t>Podsta</w:t>
      </w:r>
      <w:r>
        <w:rPr>
          <w:rFonts w:ascii="Arial" w:hAnsi="Arial" w:cs="Arial"/>
          <w:b/>
          <w:szCs w:val="20"/>
        </w:rPr>
        <w:t>wowej </w:t>
      </w:r>
      <w:r w:rsidRPr="00BA5DB5">
        <w:rPr>
          <w:rFonts w:ascii="Arial" w:hAnsi="Arial" w:cs="Arial"/>
          <w:b/>
          <w:szCs w:val="20"/>
        </w:rPr>
        <w:t>w Konopnicy</w:t>
      </w:r>
      <w:r>
        <w:rPr>
          <w:rFonts w:ascii="Arial" w:hAnsi="Arial" w:cs="Arial"/>
          <w:b/>
          <w:szCs w:val="20"/>
        </w:rPr>
        <w:t>.</w:t>
      </w:r>
    </w:p>
    <w:p w:rsidR="00B90103" w:rsidRDefault="00B90103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147"/>
        <w:gridCol w:w="1418"/>
        <w:gridCol w:w="1577"/>
        <w:gridCol w:w="1399"/>
      </w:tblGrid>
      <w:tr w:rsidR="00B90103" w:rsidRPr="00CA335B" w:rsidTr="003F6C1F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CA335B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A335B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A335B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CA335B" w:rsidTr="003F6C1F">
        <w:trPr>
          <w:trHeight w:val="2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Komple</w:t>
            </w:r>
            <w:r>
              <w:rPr>
                <w:rFonts w:ascii="Calibri" w:hAnsi="Calibri" w:cs="Calibri"/>
                <w:color w:val="000000"/>
              </w:rPr>
              <w:t>t do doświadczeń</w:t>
            </w:r>
            <w:r w:rsidRPr="00CA335B">
              <w:rPr>
                <w:rFonts w:ascii="Calibri" w:hAnsi="Calibri" w:cs="Calibri"/>
                <w:color w:val="000000"/>
              </w:rPr>
              <w:t xml:space="preserve"> z magnetyzmu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>estaw do doświadczeń z optyki geometrycznej z laserem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optyki - mini zestaw walizkowy optyka 16110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2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omplet do doświadczeń z elektrostatyki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1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A335B">
              <w:rPr>
                <w:rFonts w:ascii="Calibri" w:hAnsi="Calibri" w:cs="Calibri"/>
                <w:color w:val="000000"/>
              </w:rPr>
              <w:t xml:space="preserve">iepło zestaw do nauki o cieple dla 15 grup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2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nauki o cieple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CA335B">
              <w:rPr>
                <w:rFonts w:ascii="Calibri" w:hAnsi="Calibri" w:cs="Calibri"/>
                <w:color w:val="000000"/>
              </w:rPr>
              <w:t>izyka ciał stałych mechanika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1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CA335B">
              <w:rPr>
                <w:rFonts w:ascii="Calibri" w:hAnsi="Calibri" w:cs="Calibri"/>
                <w:color w:val="000000"/>
              </w:rPr>
              <w:t>izyka płynów, gazów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ompl</w:t>
            </w:r>
            <w:r>
              <w:rPr>
                <w:rFonts w:ascii="Calibri" w:hAnsi="Calibri" w:cs="Calibri"/>
                <w:color w:val="000000"/>
              </w:rPr>
              <w:t>et do elektromagnetyzmu - elekt</w:t>
            </w:r>
            <w:r w:rsidRPr="00CA335B">
              <w:rPr>
                <w:rFonts w:ascii="Calibri" w:hAnsi="Calibri" w:cs="Calibri"/>
                <w:color w:val="000000"/>
              </w:rPr>
              <w:t>romagnetyzm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Pr="00CA335B">
              <w:rPr>
                <w:rFonts w:ascii="Calibri" w:hAnsi="Calibri" w:cs="Calibri"/>
                <w:color w:val="000000"/>
              </w:rPr>
              <w:t>lektromagnes -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CA335B">
              <w:rPr>
                <w:rFonts w:ascii="Calibri" w:hAnsi="Calibri" w:cs="Calibri"/>
                <w:color w:val="000000"/>
              </w:rPr>
              <w:t>bwody</w:t>
            </w:r>
            <w:r>
              <w:rPr>
                <w:rFonts w:ascii="Calibri" w:hAnsi="Calibri" w:cs="Calibri"/>
                <w:color w:val="000000"/>
              </w:rPr>
              <w:t xml:space="preserve"> elektryczne - płyta do demonst</w:t>
            </w:r>
            <w:r w:rsidRPr="00CA335B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CA335B">
              <w:rPr>
                <w:rFonts w:ascii="Calibri" w:hAnsi="Calibri" w:cs="Calibri"/>
                <w:color w:val="000000"/>
              </w:rPr>
              <w:t>cji obwodów elektrycznych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>estaw elementów do montażu obwodów elektrycznych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 xml:space="preserve">estaw </w:t>
            </w:r>
            <w:r>
              <w:rPr>
                <w:rFonts w:ascii="Calibri" w:hAnsi="Calibri" w:cs="Calibri"/>
                <w:color w:val="000000"/>
              </w:rPr>
              <w:t>elementów do montaż</w:t>
            </w:r>
            <w:r w:rsidRPr="00CA335B">
              <w:rPr>
                <w:rFonts w:ascii="Calibri" w:hAnsi="Calibri" w:cs="Calibri"/>
                <w:color w:val="000000"/>
              </w:rPr>
              <w:t>u mechaniki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Podstawy elektryczności - mi</w:t>
            </w:r>
            <w:r w:rsidRPr="00CA335B">
              <w:rPr>
                <w:rFonts w:ascii="Calibri" w:hAnsi="Calibri" w:cs="Calibri"/>
                <w:color w:val="000000"/>
              </w:rPr>
              <w:t>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A335B">
              <w:rPr>
                <w:rFonts w:ascii="Calibri" w:hAnsi="Calibri" w:cs="Calibri"/>
                <w:color w:val="000000"/>
              </w:rPr>
              <w:t>aga elekt</w:t>
            </w:r>
            <w:r>
              <w:rPr>
                <w:rFonts w:ascii="Calibri" w:hAnsi="Calibri" w:cs="Calibri"/>
                <w:color w:val="000000"/>
              </w:rPr>
              <w:t>roniczna dydaktyczna EMB 5,2 K1 z </w:t>
            </w:r>
            <w:r w:rsidRPr="00CA335B">
              <w:rPr>
                <w:rFonts w:ascii="Calibri" w:hAnsi="Calibri" w:cs="Calibri"/>
                <w:color w:val="000000"/>
              </w:rPr>
              <w:t>zasilaczem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dźwięku,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amertony - zestaw walizkowy 8 kamertonów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ryzmat (akrylowy lub szklany)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27"/>
        </w:trPr>
        <w:tc>
          <w:tcPr>
            <w:tcW w:w="8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90103" w:rsidRPr="00CE1837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1C5A9B" w:rsidRDefault="001C5A9B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1C5A9B" w:rsidRPr="00BA5DB5" w:rsidRDefault="001C5A9B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fiz</w:t>
      </w:r>
      <w:r>
        <w:rPr>
          <w:rFonts w:ascii="Arial" w:hAnsi="Arial" w:cs="Arial"/>
          <w:b/>
          <w:szCs w:val="20"/>
        </w:rPr>
        <w:t>ycznej dla Szkoły Podstawowej </w:t>
      </w:r>
      <w:r w:rsidRPr="00BA5DB5">
        <w:rPr>
          <w:rFonts w:ascii="Arial" w:hAnsi="Arial" w:cs="Arial"/>
          <w:b/>
          <w:szCs w:val="20"/>
        </w:rPr>
        <w:t>w Kurzeszynie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147"/>
        <w:gridCol w:w="1418"/>
        <w:gridCol w:w="1577"/>
        <w:gridCol w:w="1399"/>
      </w:tblGrid>
      <w:tr w:rsidR="00B90103" w:rsidRPr="00CA335B" w:rsidTr="003F6C1F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CA335B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A335B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A335B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CA335B" w:rsidTr="003F6C1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Komple</w:t>
            </w:r>
            <w:r>
              <w:rPr>
                <w:rFonts w:ascii="Calibri" w:hAnsi="Calibri" w:cs="Calibri"/>
                <w:color w:val="000000"/>
              </w:rPr>
              <w:t>t do doświadczeń</w:t>
            </w:r>
            <w:r w:rsidRPr="00CA335B">
              <w:rPr>
                <w:rFonts w:ascii="Calibri" w:hAnsi="Calibri" w:cs="Calibri"/>
                <w:color w:val="000000"/>
              </w:rPr>
              <w:t xml:space="preserve"> z magnetyzmu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>estaw do doświadczeń z optyki geometrycznej z laserem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optyki - mini zestaw walizkowy optyka 16110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2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omplet do doświadczeń z elektrostatyki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1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A335B">
              <w:rPr>
                <w:rFonts w:ascii="Calibri" w:hAnsi="Calibri" w:cs="Calibri"/>
                <w:color w:val="000000"/>
              </w:rPr>
              <w:t xml:space="preserve">iepło zestaw do nauki o cieple dla 15 grup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nauki o cieple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CA335B">
              <w:rPr>
                <w:rFonts w:ascii="Calibri" w:hAnsi="Calibri" w:cs="Calibri"/>
                <w:color w:val="000000"/>
              </w:rPr>
              <w:t>izyka ciał stałych mechanika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2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CA335B">
              <w:rPr>
                <w:rFonts w:ascii="Calibri" w:hAnsi="Calibri" w:cs="Calibri"/>
                <w:color w:val="000000"/>
              </w:rPr>
              <w:t>izyka płynów, gazów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ompl</w:t>
            </w:r>
            <w:r>
              <w:rPr>
                <w:rFonts w:ascii="Calibri" w:hAnsi="Calibri" w:cs="Calibri"/>
                <w:color w:val="000000"/>
              </w:rPr>
              <w:t>et do elektromagnetyzmu - elekt</w:t>
            </w:r>
            <w:r w:rsidRPr="00CA335B">
              <w:rPr>
                <w:rFonts w:ascii="Calibri" w:hAnsi="Calibri" w:cs="Calibri"/>
                <w:color w:val="000000"/>
              </w:rPr>
              <w:t>romagnetyzm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Pr="00CA335B">
              <w:rPr>
                <w:rFonts w:ascii="Calibri" w:hAnsi="Calibri" w:cs="Calibri"/>
                <w:color w:val="000000"/>
              </w:rPr>
              <w:t>lektromagnes -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CA335B">
              <w:rPr>
                <w:rFonts w:ascii="Calibri" w:hAnsi="Calibri" w:cs="Calibri"/>
                <w:color w:val="000000"/>
              </w:rPr>
              <w:t>bwody</w:t>
            </w:r>
            <w:r>
              <w:rPr>
                <w:rFonts w:ascii="Calibri" w:hAnsi="Calibri" w:cs="Calibri"/>
                <w:color w:val="000000"/>
              </w:rPr>
              <w:t xml:space="preserve"> elektryczne - płyta do demonst</w:t>
            </w:r>
            <w:r w:rsidRPr="00CA335B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CA335B">
              <w:rPr>
                <w:rFonts w:ascii="Calibri" w:hAnsi="Calibri" w:cs="Calibri"/>
                <w:color w:val="000000"/>
              </w:rPr>
              <w:t>cji obwodów elektrycznych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>estaw elementów do montażu obwodów elektrycznych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 xml:space="preserve">estaw </w:t>
            </w:r>
            <w:r>
              <w:rPr>
                <w:rFonts w:ascii="Calibri" w:hAnsi="Calibri" w:cs="Calibri"/>
                <w:color w:val="000000"/>
              </w:rPr>
              <w:t>elementów do montaż</w:t>
            </w:r>
            <w:r w:rsidRPr="00CA335B">
              <w:rPr>
                <w:rFonts w:ascii="Calibri" w:hAnsi="Calibri" w:cs="Calibri"/>
                <w:color w:val="000000"/>
              </w:rPr>
              <w:t>u mechaniki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2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Podstawy elektryczności - mi</w:t>
            </w:r>
            <w:r w:rsidRPr="00CA335B">
              <w:rPr>
                <w:rFonts w:ascii="Calibri" w:hAnsi="Calibri" w:cs="Calibri"/>
                <w:color w:val="000000"/>
              </w:rPr>
              <w:t>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A335B">
              <w:rPr>
                <w:rFonts w:ascii="Calibri" w:hAnsi="Calibri" w:cs="Calibri"/>
                <w:color w:val="000000"/>
              </w:rPr>
              <w:t>aga elekt</w:t>
            </w:r>
            <w:r>
              <w:rPr>
                <w:rFonts w:ascii="Calibri" w:hAnsi="Calibri" w:cs="Calibri"/>
                <w:color w:val="000000"/>
              </w:rPr>
              <w:t>roniczna dydaktyczna EMB 5,2 K1 z </w:t>
            </w:r>
            <w:r w:rsidRPr="00CA335B">
              <w:rPr>
                <w:rFonts w:ascii="Calibri" w:hAnsi="Calibri" w:cs="Calibri"/>
                <w:color w:val="000000"/>
              </w:rPr>
              <w:t>zasilaczem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2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dźwięku,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1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amertony - zestaw walizkowy 8 kamertonów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ryzmat (akrylowy lub szklany)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70"/>
        </w:trPr>
        <w:tc>
          <w:tcPr>
            <w:tcW w:w="88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80"/>
        </w:trPr>
        <w:tc>
          <w:tcPr>
            <w:tcW w:w="8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Default="00B90103" w:rsidP="003F6C1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90103" w:rsidRPr="00FD283F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 xml:space="preserve">Zestaw wyposażenia i pomocy dydaktycznych do pracowni fizycznej </w:t>
      </w:r>
      <w:r>
        <w:rPr>
          <w:rFonts w:ascii="Arial" w:hAnsi="Arial" w:cs="Arial"/>
          <w:b/>
          <w:szCs w:val="20"/>
        </w:rPr>
        <w:t>dla Szkoły Podstawowej </w:t>
      </w:r>
      <w:r w:rsidRPr="00BA5DB5">
        <w:rPr>
          <w:rFonts w:ascii="Arial" w:hAnsi="Arial" w:cs="Arial"/>
          <w:b/>
          <w:szCs w:val="20"/>
        </w:rPr>
        <w:t>w Starej Wojskiej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147"/>
        <w:gridCol w:w="1418"/>
        <w:gridCol w:w="1577"/>
        <w:gridCol w:w="1399"/>
      </w:tblGrid>
      <w:tr w:rsidR="00B90103" w:rsidRPr="00CA335B" w:rsidTr="003F6C1F">
        <w:trPr>
          <w:trHeight w:val="3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CA335B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A335B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A335B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CA335B" w:rsidTr="003F6C1F">
        <w:trPr>
          <w:trHeight w:val="1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Komple</w:t>
            </w:r>
            <w:r>
              <w:rPr>
                <w:rFonts w:ascii="Calibri" w:hAnsi="Calibri" w:cs="Calibri"/>
                <w:color w:val="000000"/>
              </w:rPr>
              <w:t>t do doświadczeń</w:t>
            </w:r>
            <w:r w:rsidRPr="00CA335B">
              <w:rPr>
                <w:rFonts w:ascii="Calibri" w:hAnsi="Calibri" w:cs="Calibri"/>
                <w:color w:val="000000"/>
              </w:rPr>
              <w:t xml:space="preserve"> z magnetyzmu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>estaw do doświadczeń z optyki geometrycznej z laserem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optyki - mini zestaw walizkowy optyka 16110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omplet do doświadczeń z elektrostatyki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A335B">
              <w:rPr>
                <w:rFonts w:ascii="Calibri" w:hAnsi="Calibri" w:cs="Calibri"/>
                <w:color w:val="000000"/>
              </w:rPr>
              <w:t xml:space="preserve">iepło zestaw do nauki o cieple dla 15 grup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nauki o cieple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CA335B">
              <w:rPr>
                <w:rFonts w:ascii="Calibri" w:hAnsi="Calibri" w:cs="Calibri"/>
                <w:color w:val="000000"/>
              </w:rPr>
              <w:t>izyka ciał stałych mechanika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Pr="00CA335B">
              <w:rPr>
                <w:rFonts w:ascii="Calibri" w:hAnsi="Calibri" w:cs="Calibri"/>
                <w:color w:val="000000"/>
              </w:rPr>
              <w:t>izyka płynów, gazów -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ompl</w:t>
            </w:r>
            <w:r>
              <w:rPr>
                <w:rFonts w:ascii="Calibri" w:hAnsi="Calibri" w:cs="Calibri"/>
                <w:color w:val="000000"/>
              </w:rPr>
              <w:t>et do elektromagnetyzmu - elekt</w:t>
            </w:r>
            <w:r w:rsidRPr="00CA335B">
              <w:rPr>
                <w:rFonts w:ascii="Calibri" w:hAnsi="Calibri" w:cs="Calibri"/>
                <w:color w:val="000000"/>
              </w:rPr>
              <w:t>romagnetyzm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Pr="00CA335B">
              <w:rPr>
                <w:rFonts w:ascii="Calibri" w:hAnsi="Calibri" w:cs="Calibri"/>
                <w:color w:val="000000"/>
              </w:rPr>
              <w:t>lektromagnes -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6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CA335B">
              <w:rPr>
                <w:rFonts w:ascii="Calibri" w:hAnsi="Calibri" w:cs="Calibri"/>
                <w:color w:val="000000"/>
              </w:rPr>
              <w:t>bwody</w:t>
            </w:r>
            <w:r>
              <w:rPr>
                <w:rFonts w:ascii="Calibri" w:hAnsi="Calibri" w:cs="Calibri"/>
                <w:color w:val="000000"/>
              </w:rPr>
              <w:t xml:space="preserve"> elektryczne - płyta do demonst</w:t>
            </w:r>
            <w:r w:rsidRPr="00CA335B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CA335B">
              <w:rPr>
                <w:rFonts w:ascii="Calibri" w:hAnsi="Calibri" w:cs="Calibri"/>
                <w:color w:val="000000"/>
              </w:rPr>
              <w:t>cji obwodów elektrycznych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>estaw elementów do montażu obwodów elektrycznych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CA335B">
              <w:rPr>
                <w:rFonts w:ascii="Calibri" w:hAnsi="Calibri" w:cs="Calibri"/>
                <w:color w:val="000000"/>
              </w:rPr>
              <w:t xml:space="preserve">estaw </w:t>
            </w:r>
            <w:r>
              <w:rPr>
                <w:rFonts w:ascii="Calibri" w:hAnsi="Calibri" w:cs="Calibri"/>
                <w:color w:val="000000"/>
              </w:rPr>
              <w:t>elementów do montaż</w:t>
            </w:r>
            <w:r w:rsidRPr="00CA335B">
              <w:rPr>
                <w:rFonts w:ascii="Calibri" w:hAnsi="Calibri" w:cs="Calibri"/>
                <w:color w:val="000000"/>
              </w:rPr>
              <w:t>u mechaniki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Podstawy elektryczności - mi</w:t>
            </w:r>
            <w:r w:rsidRPr="00CA335B">
              <w:rPr>
                <w:rFonts w:ascii="Calibri" w:hAnsi="Calibri" w:cs="Calibri"/>
                <w:color w:val="000000"/>
              </w:rPr>
              <w:t>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A335B">
              <w:rPr>
                <w:rFonts w:ascii="Calibri" w:hAnsi="Calibri" w:cs="Calibri"/>
                <w:color w:val="000000"/>
              </w:rPr>
              <w:t>aga elekt</w:t>
            </w:r>
            <w:r>
              <w:rPr>
                <w:rFonts w:ascii="Calibri" w:hAnsi="Calibri" w:cs="Calibri"/>
                <w:color w:val="000000"/>
              </w:rPr>
              <w:t>roniczna dydaktyczna EMB 5,2 K1 z </w:t>
            </w:r>
            <w:r w:rsidRPr="00CA335B">
              <w:rPr>
                <w:rFonts w:ascii="Calibri" w:hAnsi="Calibri" w:cs="Calibri"/>
                <w:color w:val="000000"/>
              </w:rPr>
              <w:t>zasilaczem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3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odstawy dźwięku, mini zestaw walizkowy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CA335B">
              <w:rPr>
                <w:rFonts w:ascii="Calibri" w:hAnsi="Calibri" w:cs="Calibri"/>
                <w:color w:val="000000"/>
              </w:rPr>
              <w:t>amertony - zestaw walizkowy 8 kamertonów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CA335B">
              <w:rPr>
                <w:rFonts w:ascii="Calibri" w:hAnsi="Calibri" w:cs="Calibri"/>
                <w:color w:val="000000"/>
              </w:rPr>
              <w:t>ryzmat (akrylowy lub szklany) 10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A33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A335B" w:rsidTr="003F6C1F">
        <w:trPr>
          <w:trHeight w:val="427"/>
        </w:trPr>
        <w:tc>
          <w:tcPr>
            <w:tcW w:w="8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A335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90103" w:rsidRPr="00FD283F" w:rsidRDefault="00B90103" w:rsidP="00B90103">
      <w:pPr>
        <w:ind w:left="28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chem</w:t>
      </w:r>
      <w:r>
        <w:rPr>
          <w:rFonts w:ascii="Arial" w:hAnsi="Arial" w:cs="Arial"/>
          <w:b/>
          <w:szCs w:val="20"/>
        </w:rPr>
        <w:t>icznej dla Szkoły Podstawowej </w:t>
      </w:r>
      <w:r w:rsidRPr="00BA5DB5">
        <w:rPr>
          <w:rFonts w:ascii="Arial" w:hAnsi="Arial" w:cs="Arial"/>
          <w:b/>
          <w:szCs w:val="20"/>
        </w:rPr>
        <w:t>w Kurzeszynie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67"/>
        <w:gridCol w:w="1418"/>
        <w:gridCol w:w="1559"/>
        <w:gridCol w:w="1417"/>
      </w:tblGrid>
      <w:tr w:rsidR="00B90103" w:rsidRPr="00EF3DBC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EF3DBC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EF3DBC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EF3DBC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EF3DBC" w:rsidTr="003F6C1F">
        <w:trPr>
          <w:trHeight w:val="5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EF3DBC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Klasowy zestaw atomów do budowy cząsteczek wraz z tablicą Empirio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90103" w:rsidRPr="00EF3DBC" w:rsidTr="003F6C1F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EF3DBC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 xml:space="preserve">Chemiczne </w:t>
            </w:r>
            <w:proofErr w:type="spellStart"/>
            <w:r w:rsidRPr="00EF3DBC">
              <w:rPr>
                <w:rFonts w:ascii="Calibri" w:hAnsi="Calibri" w:cs="Calibri"/>
                <w:color w:val="000000"/>
              </w:rPr>
              <w:t>memory</w:t>
            </w:r>
            <w:proofErr w:type="spellEnd"/>
            <w:r w:rsidRPr="00EF3DBC">
              <w:rPr>
                <w:rFonts w:ascii="Calibri" w:hAnsi="Calibri" w:cs="Calibri"/>
                <w:color w:val="000000"/>
              </w:rPr>
              <w:t xml:space="preserve"> - substancje ch</w:t>
            </w:r>
            <w:r>
              <w:rPr>
                <w:rFonts w:ascii="Calibri" w:hAnsi="Calibri" w:cs="Calibri"/>
                <w:color w:val="000000"/>
              </w:rPr>
              <w:t>emiczne i ich właściwości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EF3DBC" w:rsidTr="003F6C1F">
        <w:trPr>
          <w:trHeight w:val="3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EF3DBC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 xml:space="preserve">Chemiczne </w:t>
            </w:r>
            <w:proofErr w:type="spellStart"/>
            <w:r w:rsidRPr="00EF3DBC">
              <w:rPr>
                <w:rFonts w:ascii="Calibri" w:hAnsi="Calibri" w:cs="Calibri"/>
                <w:color w:val="000000"/>
              </w:rPr>
              <w:t>memory</w:t>
            </w:r>
            <w:proofErr w:type="spellEnd"/>
            <w:r w:rsidRPr="00EF3DB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EF3DBC">
              <w:rPr>
                <w:rFonts w:ascii="Calibri" w:hAnsi="Calibri" w:cs="Calibri"/>
                <w:color w:val="000000"/>
              </w:rPr>
              <w:t xml:space="preserve"> chemia</w:t>
            </w:r>
            <w:r>
              <w:rPr>
                <w:rFonts w:ascii="Calibri" w:hAnsi="Calibri" w:cs="Calibri"/>
                <w:color w:val="000000"/>
              </w:rPr>
              <w:t xml:space="preserve">, a żywność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EF3DBC" w:rsidTr="003F6C1F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EF3DBC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EF3DBC">
              <w:rPr>
                <w:rFonts w:ascii="Calibri" w:hAnsi="Calibri" w:cs="Calibri"/>
                <w:color w:val="000000"/>
              </w:rPr>
              <w:t>łyny i gazy - zestaw demonstracyjny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EF3DBC" w:rsidTr="003F6C1F">
        <w:trPr>
          <w:trHeight w:val="31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F3DBC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B90103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1C5A9B" w:rsidRDefault="001C5A9B" w:rsidP="00B90103">
      <w:pPr>
        <w:jc w:val="both"/>
        <w:rPr>
          <w:rFonts w:ascii="Arial" w:hAnsi="Arial" w:cs="Arial"/>
          <w:b/>
          <w:szCs w:val="20"/>
        </w:rPr>
      </w:pPr>
    </w:p>
    <w:p w:rsidR="001C5A9B" w:rsidRDefault="001C5A9B" w:rsidP="00B90103">
      <w:pPr>
        <w:jc w:val="both"/>
        <w:rPr>
          <w:rFonts w:ascii="Arial" w:hAnsi="Arial" w:cs="Arial"/>
          <w:b/>
          <w:szCs w:val="20"/>
        </w:rPr>
      </w:pPr>
    </w:p>
    <w:p w:rsidR="001C5A9B" w:rsidRDefault="001C5A9B" w:rsidP="00B90103">
      <w:pPr>
        <w:jc w:val="both"/>
        <w:rPr>
          <w:rFonts w:ascii="Arial" w:hAnsi="Arial" w:cs="Arial"/>
          <w:b/>
          <w:szCs w:val="20"/>
        </w:rPr>
      </w:pPr>
    </w:p>
    <w:p w:rsidR="00B90103" w:rsidRPr="0059716F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</w:t>
      </w:r>
      <w:r>
        <w:rPr>
          <w:rFonts w:ascii="Arial" w:hAnsi="Arial" w:cs="Arial"/>
          <w:b/>
          <w:szCs w:val="20"/>
        </w:rPr>
        <w:t xml:space="preserve"> chemicznej dla </w:t>
      </w:r>
      <w:r w:rsidRPr="00BA5DB5">
        <w:rPr>
          <w:rFonts w:ascii="Arial" w:hAnsi="Arial" w:cs="Arial"/>
          <w:b/>
          <w:szCs w:val="20"/>
        </w:rPr>
        <w:t>Szkoł</w:t>
      </w:r>
      <w:r>
        <w:rPr>
          <w:rFonts w:ascii="Arial" w:hAnsi="Arial" w:cs="Arial"/>
          <w:b/>
          <w:szCs w:val="20"/>
        </w:rPr>
        <w:t>y Podstawowej </w:t>
      </w:r>
      <w:r w:rsidRPr="00BA5DB5">
        <w:rPr>
          <w:rFonts w:ascii="Arial" w:hAnsi="Arial" w:cs="Arial"/>
          <w:b/>
          <w:szCs w:val="20"/>
        </w:rPr>
        <w:t>w Starej Wojskiej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1418"/>
        <w:gridCol w:w="1559"/>
        <w:gridCol w:w="1417"/>
      </w:tblGrid>
      <w:tr w:rsidR="00B90103" w:rsidRPr="00EF3DBC" w:rsidTr="001C5A9B">
        <w:trPr>
          <w:trHeight w:val="3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EF3DBC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EF3DBC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EF3DBC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EF3DBC" w:rsidTr="001C5A9B">
        <w:trPr>
          <w:trHeight w:val="52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EF3DBC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Klasowy zestaw atomów do budowy cząsteczek wraz z tablicą Empirio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B90103" w:rsidRPr="00EF3DBC" w:rsidTr="001C5A9B">
        <w:trPr>
          <w:trHeight w:val="5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EF3DBC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 xml:space="preserve">Chemiczne </w:t>
            </w:r>
            <w:proofErr w:type="spellStart"/>
            <w:r w:rsidRPr="00EF3DBC">
              <w:rPr>
                <w:rFonts w:ascii="Calibri" w:hAnsi="Calibri" w:cs="Calibri"/>
                <w:color w:val="000000"/>
              </w:rPr>
              <w:t>memory</w:t>
            </w:r>
            <w:proofErr w:type="spellEnd"/>
            <w:r w:rsidRPr="00EF3DBC">
              <w:rPr>
                <w:rFonts w:ascii="Calibri" w:hAnsi="Calibri" w:cs="Calibri"/>
                <w:color w:val="000000"/>
              </w:rPr>
              <w:t xml:space="preserve"> - substancje ch</w:t>
            </w:r>
            <w:r>
              <w:rPr>
                <w:rFonts w:ascii="Calibri" w:hAnsi="Calibri" w:cs="Calibri"/>
                <w:color w:val="000000"/>
              </w:rPr>
              <w:t>emiczne i ich właściwości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EF3DBC" w:rsidTr="001C5A9B">
        <w:trPr>
          <w:trHeight w:val="32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EF3DBC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 xml:space="preserve">Chemiczne </w:t>
            </w:r>
            <w:proofErr w:type="spellStart"/>
            <w:r w:rsidRPr="00EF3DBC">
              <w:rPr>
                <w:rFonts w:ascii="Calibri" w:hAnsi="Calibri" w:cs="Calibri"/>
                <w:color w:val="000000"/>
              </w:rPr>
              <w:t>memory</w:t>
            </w:r>
            <w:proofErr w:type="spellEnd"/>
            <w:r w:rsidRPr="00EF3DB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EF3DBC">
              <w:rPr>
                <w:rFonts w:ascii="Calibri" w:hAnsi="Calibri" w:cs="Calibri"/>
                <w:color w:val="000000"/>
              </w:rPr>
              <w:t xml:space="preserve"> chemia</w:t>
            </w:r>
            <w:r>
              <w:rPr>
                <w:rFonts w:ascii="Calibri" w:hAnsi="Calibri" w:cs="Calibri"/>
                <w:color w:val="000000"/>
              </w:rPr>
              <w:t xml:space="preserve">, a żywność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EF3DBC" w:rsidTr="001C5A9B">
        <w:trPr>
          <w:trHeight w:val="26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EF3DBC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EF3DBC">
              <w:rPr>
                <w:rFonts w:ascii="Calibri" w:hAnsi="Calibri" w:cs="Calibri"/>
                <w:color w:val="000000"/>
              </w:rPr>
              <w:t>łyny i gazy - zestaw demonstracyjny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EF3DB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EF3DBC" w:rsidTr="003F6C1F">
        <w:trPr>
          <w:trHeight w:val="31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EF3DBC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EF3DBC" w:rsidRDefault="00B90103" w:rsidP="003F6C1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B90103" w:rsidRPr="000915D8" w:rsidRDefault="00B90103" w:rsidP="00B90103">
      <w:pPr>
        <w:ind w:left="28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 xml:space="preserve">Zestaw wyposażenia i pomocy dydaktycznych </w:t>
      </w:r>
      <w:r>
        <w:rPr>
          <w:rFonts w:ascii="Arial" w:hAnsi="Arial" w:cs="Arial"/>
          <w:b/>
          <w:szCs w:val="20"/>
        </w:rPr>
        <w:t>do pracowni geograficznej dla </w:t>
      </w:r>
      <w:r w:rsidRPr="00BA5DB5">
        <w:rPr>
          <w:rFonts w:ascii="Arial" w:hAnsi="Arial" w:cs="Arial"/>
          <w:b/>
          <w:szCs w:val="20"/>
        </w:rPr>
        <w:t>Szkoł</w:t>
      </w:r>
      <w:r>
        <w:rPr>
          <w:rFonts w:ascii="Arial" w:hAnsi="Arial" w:cs="Arial"/>
          <w:b/>
          <w:szCs w:val="20"/>
        </w:rPr>
        <w:t>y Podstawowej </w:t>
      </w:r>
      <w:r w:rsidRPr="00BA5DB5">
        <w:rPr>
          <w:rFonts w:ascii="Arial" w:hAnsi="Arial" w:cs="Arial"/>
          <w:b/>
          <w:szCs w:val="20"/>
        </w:rPr>
        <w:t>w Boguszycach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4674"/>
        <w:gridCol w:w="1418"/>
        <w:gridCol w:w="1559"/>
        <w:gridCol w:w="1417"/>
      </w:tblGrid>
      <w:tr w:rsidR="00B90103" w:rsidRPr="00F77249" w:rsidTr="001C5A9B">
        <w:trPr>
          <w:trHeight w:val="3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D234F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D234F2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F77249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F77249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F77249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i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Model układu słonecznego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Tellurium z napędem ręcznym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F77249">
              <w:rPr>
                <w:rFonts w:ascii="Calibri" w:hAnsi="Calibri" w:cs="Calibri"/>
                <w:color w:val="000000"/>
              </w:rPr>
              <w:t xml:space="preserve">ompas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45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706DD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706DD1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F77249">
              <w:rPr>
                <w:rFonts w:ascii="Calibri" w:hAnsi="Calibri" w:cs="Calibri"/>
                <w:color w:val="000000"/>
              </w:rPr>
              <w:t>odel jaskini krasowej oraz uk</w:t>
            </w:r>
            <w:r>
              <w:rPr>
                <w:rFonts w:ascii="Calibri" w:hAnsi="Calibri" w:cs="Calibri"/>
                <w:color w:val="000000"/>
              </w:rPr>
              <w:t>ształtowania terenu w przekroju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706DD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706DD1" w:rsidRDefault="00B90103" w:rsidP="003F6C1F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706DD1" w:rsidRDefault="00B90103" w:rsidP="003F6C1F">
            <w:pPr>
              <w:rPr>
                <w:rFonts w:ascii="Calibri" w:hAnsi="Calibri" w:cs="Calibri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F77249">
              <w:rPr>
                <w:rFonts w:ascii="Calibri" w:hAnsi="Calibri" w:cs="Calibri"/>
                <w:color w:val="000000"/>
              </w:rPr>
              <w:t>odel ukształt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Pr="00F77249">
              <w:rPr>
                <w:rFonts w:ascii="Calibri" w:hAnsi="Calibri" w:cs="Calibri"/>
                <w:color w:val="000000"/>
              </w:rPr>
              <w:t xml:space="preserve">wania terenu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F77249">
              <w:rPr>
                <w:rFonts w:ascii="Calibri" w:hAnsi="Calibri" w:cs="Calibri"/>
                <w:color w:val="000000"/>
              </w:rPr>
              <w:t xml:space="preserve"> kanion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F77249">
              <w:rPr>
                <w:rFonts w:ascii="Calibri" w:hAnsi="Calibri" w:cs="Calibri"/>
                <w:color w:val="000000"/>
              </w:rPr>
              <w:t xml:space="preserve">bieg wody w przyrodzie - model funkcjonalny symulator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 w:rsidRPr="00F77249">
              <w:rPr>
                <w:rFonts w:ascii="Calibri" w:hAnsi="Calibri" w:cs="Calibri"/>
                <w:color w:val="000000"/>
              </w:rPr>
              <w:t xml:space="preserve">odzaje gleb - próbki gleb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Skały mineralne 20 próbek w </w:t>
            </w:r>
            <w:r w:rsidRPr="00F77249">
              <w:rPr>
                <w:rFonts w:ascii="Calibri" w:hAnsi="Calibri" w:cs="Calibri"/>
                <w:color w:val="000000"/>
              </w:rPr>
              <w:t>drewnianym pudełku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4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Ukształtow</w:t>
            </w:r>
            <w:r w:rsidRPr="00F77249">
              <w:rPr>
                <w:rFonts w:ascii="Calibri" w:hAnsi="Calibri" w:cs="Calibri"/>
                <w:color w:val="000000"/>
              </w:rPr>
              <w:t>anie terenu w przekroju - płyty tektoniczne i wulkany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F77249">
              <w:rPr>
                <w:rFonts w:ascii="Calibri" w:hAnsi="Calibri" w:cs="Calibri"/>
                <w:color w:val="000000"/>
              </w:rPr>
              <w:t>iemia - model przekrojowy z pianki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F77249">
              <w:rPr>
                <w:rFonts w:ascii="Calibri" w:hAnsi="Calibri" w:cs="Calibri"/>
                <w:color w:val="000000"/>
              </w:rPr>
              <w:t>egar słoneczny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F77249">
              <w:rPr>
                <w:rFonts w:ascii="Calibri" w:hAnsi="Calibri" w:cs="Calibri"/>
                <w:color w:val="000000"/>
              </w:rPr>
              <w:t>estaw 10 kompasów transparentnych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Pr="00F77249">
              <w:rPr>
                <w:rFonts w:ascii="Calibri" w:hAnsi="Calibri" w:cs="Calibri"/>
                <w:color w:val="000000"/>
              </w:rPr>
              <w:t>tacja pogodowa - zestaw uczniowski dla 6 grup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91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lobus polityczny, fizyczny - po 1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lobus fizyczny, polityczny po 6 szt. z każdego rodzaju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lobus zoologiczny z opisem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lobus z trasami odkrywców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Europa.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Świat.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28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Polska.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27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Afryka.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23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Azja.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Ameryka Południowa.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24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Ameryka Północna.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2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Australia i Oceania.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16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ścienna Arktyki i</w:t>
            </w:r>
            <w:r w:rsidRPr="00F77249">
              <w:rPr>
                <w:rFonts w:ascii="Calibri" w:hAnsi="Calibri" w:cs="Calibri"/>
              </w:rPr>
              <w:t xml:space="preserve"> Antarktyki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ścienna płyt litosfery oraz zjawisk wulkanicznych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- strefy klimatyczne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29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fizyczna Polski z elementami ekologii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polityczna świata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F77249">
              <w:rPr>
                <w:rFonts w:ascii="Calibri" w:hAnsi="Calibri" w:cs="Calibri"/>
                <w:color w:val="000000"/>
              </w:rPr>
              <w:t>rofile glebowe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F77249">
              <w:rPr>
                <w:rFonts w:ascii="Calibri" w:hAnsi="Calibri" w:cs="Calibri"/>
                <w:color w:val="000000"/>
              </w:rPr>
              <w:t>kazy skał i minerałów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Atlasy geograficzne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ablota na minerały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231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Polska. Podział administracyjny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Polska. Ochrona przyrody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1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Świat fizyczny z elementami ekologii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Świat. Przemysł przetwórczy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Jak powstaje pogoda? DVD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24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Był sobie las, czy będzie las? DVD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Zielone płuca Polski DVD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71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Komplet plansz:     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1. Afryka - mapa fizyczna,                                                                                                                      2. Ameryka Południowa,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3. Ameryka Północna,                                               4. Afryka,                                                                    5. Atmosfera i wnętrze ziemi,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 6. Australia,                                                             7. Azja,                                                                             8. Azja Południowo - Wschodnia,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9. Azja Środkowa,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10. Budowa wulkanu,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11. Chmury i ich rodzaje,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12. Dinozaury i inne gady prehistoryczne,                                                   13. Dzieje geologiczne ziemi,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14. Dżungla afrykańska,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Pr="009F5D7E">
              <w:rPr>
                <w:rFonts w:ascii="Calibri" w:hAnsi="Calibri" w:cs="Calibri"/>
                <w:color w:val="000000"/>
              </w:rPr>
              <w:t xml:space="preserve">15. Dżungla amazońska,              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16. Europa - mapa fizyczna,    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17. Mapa pogody,                      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18. Materiały i kamienie szlachetne,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19. Nauka o ziemi,                     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20. Obieg wody w przyrodzie,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21. Pory roku,                              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22. Pustynia Sahara,                  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23. Rafa koralowa,                     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>24. R</w:t>
            </w:r>
            <w:r>
              <w:rPr>
                <w:rFonts w:ascii="Calibri" w:hAnsi="Calibri" w:cs="Calibri"/>
                <w:color w:val="000000"/>
              </w:rPr>
              <w:t>z</w:t>
            </w:r>
            <w:r w:rsidRPr="009F5D7E">
              <w:rPr>
                <w:rFonts w:ascii="Calibri" w:hAnsi="Calibri" w:cs="Calibri"/>
                <w:color w:val="000000"/>
              </w:rPr>
              <w:t xml:space="preserve">eźba powierzchni ziemi,                </w:t>
            </w:r>
          </w:p>
          <w:p w:rsidR="00B9010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25. Sawanna afrykańska,                         </w:t>
            </w:r>
          </w:p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>26. Układ słoneczny,                                            27. Zjawiska atmosferyczne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77249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B90103" w:rsidRPr="004D268E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Pr="00445AAA" w:rsidRDefault="00B90103" w:rsidP="00B9010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445AAA">
        <w:rPr>
          <w:rFonts w:ascii="Arial" w:hAnsi="Arial" w:cs="Arial"/>
          <w:b/>
          <w:szCs w:val="20"/>
        </w:rPr>
        <w:t>Zestaw wyposażenia i pomocy dydaktycznych do pracowni geograficznej dla Szkoły Podstawowej w Konopnicy.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315"/>
        <w:gridCol w:w="1647"/>
        <w:gridCol w:w="1984"/>
        <w:gridCol w:w="2126"/>
      </w:tblGrid>
      <w:tr w:rsidR="00B90103" w:rsidRPr="00F77249" w:rsidTr="001C5A9B">
        <w:trPr>
          <w:trHeight w:val="3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F77249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F77249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F77249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i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Model układu słonecznego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Tellurium z napędem ręcznym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  <w:r w:rsidRPr="00F77249">
              <w:rPr>
                <w:rFonts w:ascii="Calibri" w:hAnsi="Calibri" w:cs="Calibri"/>
                <w:color w:val="000000"/>
              </w:rPr>
              <w:t xml:space="preserve">ompas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4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706DD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706DD1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F77249">
              <w:rPr>
                <w:rFonts w:ascii="Calibri" w:hAnsi="Calibri" w:cs="Calibri"/>
                <w:color w:val="000000"/>
              </w:rPr>
              <w:t>odel jaskini krasowej oraz uk</w:t>
            </w:r>
            <w:r>
              <w:rPr>
                <w:rFonts w:ascii="Calibri" w:hAnsi="Calibri" w:cs="Calibri"/>
                <w:color w:val="000000"/>
              </w:rPr>
              <w:t>ształtowania terenu w przekroju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706DD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706DD1" w:rsidRDefault="00B90103" w:rsidP="003F6C1F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706DD1" w:rsidRDefault="00B90103" w:rsidP="003F6C1F">
            <w:pPr>
              <w:rPr>
                <w:rFonts w:ascii="Calibri" w:hAnsi="Calibri" w:cs="Calibri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F77249">
              <w:rPr>
                <w:rFonts w:ascii="Calibri" w:hAnsi="Calibri" w:cs="Calibri"/>
                <w:color w:val="000000"/>
              </w:rPr>
              <w:t>odel ukształt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Pr="00F77249">
              <w:rPr>
                <w:rFonts w:ascii="Calibri" w:hAnsi="Calibri" w:cs="Calibri"/>
                <w:color w:val="000000"/>
              </w:rPr>
              <w:t xml:space="preserve">wania terenu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F77249">
              <w:rPr>
                <w:rFonts w:ascii="Calibri" w:hAnsi="Calibri" w:cs="Calibri"/>
                <w:color w:val="000000"/>
              </w:rPr>
              <w:t xml:space="preserve"> kanion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F77249">
              <w:rPr>
                <w:rFonts w:ascii="Calibri" w:hAnsi="Calibri" w:cs="Calibri"/>
                <w:color w:val="000000"/>
              </w:rPr>
              <w:t xml:space="preserve">bieg wody w przyrodzie - model funkcjonalny symulator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 w:rsidRPr="00F77249">
              <w:rPr>
                <w:rFonts w:ascii="Calibri" w:hAnsi="Calibri" w:cs="Calibri"/>
                <w:color w:val="000000"/>
              </w:rPr>
              <w:t xml:space="preserve">odzaje gleb - próbki gleb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Skały mineralne 20 próbek w </w:t>
            </w:r>
            <w:r w:rsidRPr="00F77249">
              <w:rPr>
                <w:rFonts w:ascii="Calibri" w:hAnsi="Calibri" w:cs="Calibri"/>
                <w:color w:val="000000"/>
              </w:rPr>
              <w:t>drewnianym pudełku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4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Ukształtow</w:t>
            </w:r>
            <w:r w:rsidRPr="00F77249">
              <w:rPr>
                <w:rFonts w:ascii="Calibri" w:hAnsi="Calibri" w:cs="Calibri"/>
                <w:color w:val="000000"/>
              </w:rPr>
              <w:t>anie terenu w przekroju - płyty tektoniczne i wulkany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F77249">
              <w:rPr>
                <w:rFonts w:ascii="Calibri" w:hAnsi="Calibri" w:cs="Calibri"/>
                <w:color w:val="000000"/>
              </w:rPr>
              <w:t>iemia - model przekrojowy z pianki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F77249">
              <w:rPr>
                <w:rFonts w:ascii="Calibri" w:hAnsi="Calibri" w:cs="Calibri"/>
                <w:color w:val="000000"/>
              </w:rPr>
              <w:t>egar słoneczny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F77249">
              <w:rPr>
                <w:rFonts w:ascii="Calibri" w:hAnsi="Calibri" w:cs="Calibri"/>
                <w:color w:val="000000"/>
              </w:rPr>
              <w:t>estaw 10 kompasów transparentnych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Pr="00F77249">
              <w:rPr>
                <w:rFonts w:ascii="Calibri" w:hAnsi="Calibri" w:cs="Calibri"/>
                <w:color w:val="000000"/>
              </w:rPr>
              <w:t>tacja pogodowa - zestaw uczniowski dla 6 grup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2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lobus polityczny, fizyczny - po 1 szt.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lobus fizyczny, polityczny po 6 szt. z każdego rodzaju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lobus zoologiczny z opisem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lobus z trasami odkrywców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27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Europa.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2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Świat.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Polska.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27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Afryka.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41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Azja.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Ameryka Południowa.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Ameryka Północna.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Australia i Oceania. Mapa </w:t>
            </w:r>
            <w:proofErr w:type="spellStart"/>
            <w:r w:rsidRPr="00F77249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7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ścienna Arktyki i</w:t>
            </w:r>
            <w:r w:rsidRPr="00F77249">
              <w:rPr>
                <w:rFonts w:ascii="Calibri" w:hAnsi="Calibri" w:cs="Calibri"/>
              </w:rPr>
              <w:t xml:space="preserve"> Antarktyki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ścienna płyt litosfery oraz zjawisk wulkanicznych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- strefy klimatyczne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fizyczna Polski z elementami ekologii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Mapa polityczna świata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F77249">
              <w:rPr>
                <w:rFonts w:ascii="Calibri" w:hAnsi="Calibri" w:cs="Calibri"/>
                <w:color w:val="000000"/>
              </w:rPr>
              <w:t>rofile glebowe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</w:t>
            </w:r>
            <w:r w:rsidRPr="00F77249">
              <w:rPr>
                <w:rFonts w:ascii="Calibri" w:hAnsi="Calibri" w:cs="Calibri"/>
                <w:color w:val="000000"/>
              </w:rPr>
              <w:t>kazy skał i minerałów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 xml:space="preserve">Atlasy geograficzne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Pr="00F77249">
              <w:rPr>
                <w:rFonts w:ascii="Calibri" w:hAnsi="Calibri" w:cs="Calibri"/>
                <w:color w:val="000000"/>
              </w:rPr>
              <w:t>ablota na minerały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19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Polska. Podział administracyjny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Polska. Ochrona przyrody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Świat fizyczny z elementami ekologii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Świat. Przemysł przetwórczy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Jak powstaje pogoda? DVD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Był sobie las, czy będzie las? DVD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Zielone płuca Polski DVD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1C5A9B">
        <w:trPr>
          <w:trHeight w:val="124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A9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Komplet plansz:                                               1. Afryka - mapa fizyczna,                                                                                                                      2. Ameryka Południowa,                             3. Ameryka Północna,                                               4. Afryka,                                                                    5. Atmosfera i wnętrze ziemi,                    6. Australia,                                                             7. Azja,                                                                             8. Azja Południowo - Wschodnia,                  </w:t>
            </w:r>
          </w:p>
          <w:p w:rsidR="001C5A9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 xml:space="preserve">9. Azja Środkowa,                                      10. Budowa wulkanu,                               11. Chmury i ich rodzaje,                         12. Dinozaury i inne gady prehistoryczne,                                                   13. Dzieje geologiczne ziemi,                 14. Dżungla afrykańska,                           15. Dżungla amazońska,                              16. Europa - mapa fizyczna,                    17. Mapa pogody,                                       18. Materiały i kamienie szlachetne,      </w:t>
            </w:r>
          </w:p>
          <w:p w:rsidR="00B90103" w:rsidRPr="00F7724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9F5D7E">
              <w:rPr>
                <w:rFonts w:ascii="Calibri" w:hAnsi="Calibri" w:cs="Calibri"/>
                <w:color w:val="000000"/>
              </w:rPr>
              <w:t>19. Nauka o ziemi,                                     20. Obieg wody w przyrodzie,                21. Pory roku,                                              22. Pustynia Sahara,                                  23. Rafa koralowa,                                     24. R</w:t>
            </w:r>
            <w:r>
              <w:rPr>
                <w:rFonts w:ascii="Calibri" w:hAnsi="Calibri" w:cs="Calibri"/>
                <w:color w:val="000000"/>
              </w:rPr>
              <w:t>z</w:t>
            </w:r>
            <w:r w:rsidRPr="009F5D7E">
              <w:rPr>
                <w:rFonts w:ascii="Calibri" w:hAnsi="Calibri" w:cs="Calibri"/>
                <w:color w:val="000000"/>
              </w:rPr>
              <w:t>eźba powierzchni ziemi,                25. Sawanna afrykańska,                         26. Układ słoneczny,                                            27. Zjawiska atmosferyczne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F7724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F77249" w:rsidTr="003F6C1F">
        <w:trPr>
          <w:trHeight w:val="31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77249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F77249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B90103" w:rsidRPr="00BA5DB5" w:rsidRDefault="00B90103" w:rsidP="00B90103">
      <w:pPr>
        <w:pStyle w:val="Akapitzlist"/>
        <w:ind w:left="64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 xml:space="preserve">Zestaw wyposażenia i pomocy dydaktycznych </w:t>
      </w:r>
      <w:r>
        <w:rPr>
          <w:rFonts w:ascii="Arial" w:hAnsi="Arial" w:cs="Arial"/>
          <w:b/>
          <w:szCs w:val="20"/>
        </w:rPr>
        <w:t>do pracowni geograficznej dla </w:t>
      </w:r>
      <w:r w:rsidRPr="00BA5DB5">
        <w:rPr>
          <w:rFonts w:ascii="Arial" w:hAnsi="Arial" w:cs="Arial"/>
          <w:b/>
          <w:szCs w:val="20"/>
        </w:rPr>
        <w:t>Szkoł</w:t>
      </w:r>
      <w:r>
        <w:rPr>
          <w:rFonts w:ascii="Arial" w:hAnsi="Arial" w:cs="Arial"/>
          <w:b/>
          <w:szCs w:val="20"/>
        </w:rPr>
        <w:t>y Podstawowej </w:t>
      </w:r>
      <w:r w:rsidRPr="00BA5DB5">
        <w:rPr>
          <w:rFonts w:ascii="Arial" w:hAnsi="Arial" w:cs="Arial"/>
          <w:b/>
          <w:szCs w:val="20"/>
        </w:rPr>
        <w:t>w Kurzeszynie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261"/>
        <w:gridCol w:w="1701"/>
        <w:gridCol w:w="1984"/>
        <w:gridCol w:w="2126"/>
      </w:tblGrid>
      <w:tr w:rsidR="00B90103" w:rsidRPr="00C903AD" w:rsidTr="001C5A9B">
        <w:trPr>
          <w:trHeight w:val="7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C903AD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903AD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903AD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C903AD" w:rsidTr="001C5A9B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Model ja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C903AD">
              <w:rPr>
                <w:rFonts w:ascii="Calibri" w:hAnsi="Calibri" w:cs="Calibri"/>
                <w:color w:val="000000"/>
              </w:rPr>
              <w:t>kini krasowej oraz ukształtowanie terenu w przekroju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model ukształtowania terenu - kanion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2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Ziemia - model przekrojowy z pianki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Zegar słoneczny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Globus fizyczny (duży)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 xml:space="preserve">Polska . Mapa </w:t>
            </w:r>
            <w:proofErr w:type="spellStart"/>
            <w:r w:rsidRPr="00C903AD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 xml:space="preserve">Ameryka Południowa. Mapa </w:t>
            </w:r>
            <w:proofErr w:type="spellStart"/>
            <w:r w:rsidRPr="00C903AD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Mapa polityczna świata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Okazy skał i minerałów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Atlasy geograficzne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Gablota na minerały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 xml:space="preserve">Świat fizyczny z </w:t>
            </w:r>
            <w:proofErr w:type="spellStart"/>
            <w:r w:rsidRPr="00C903AD">
              <w:rPr>
                <w:rFonts w:ascii="Calibri" w:hAnsi="Calibri" w:cs="Calibri"/>
                <w:color w:val="000000"/>
              </w:rPr>
              <w:t>elementamio</w:t>
            </w:r>
            <w:proofErr w:type="spellEnd"/>
            <w:r w:rsidRPr="00C903AD">
              <w:rPr>
                <w:rFonts w:ascii="Calibri" w:hAnsi="Calibri" w:cs="Calibri"/>
                <w:color w:val="000000"/>
              </w:rPr>
              <w:t xml:space="preserve"> ekologii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Zielone płuca Polski DVD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81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Plansze: Budowa wulkanu, Dżungla amazońska, Mapa pogody, Pory roku, Zjawiska atmosferyczne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4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Stojak do zawieszania map i plansz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03AD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:rsidR="00B90103" w:rsidRPr="00C903AD" w:rsidRDefault="00B90103" w:rsidP="00B90103">
      <w:pPr>
        <w:ind w:left="28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</w:t>
      </w:r>
      <w:r>
        <w:rPr>
          <w:rFonts w:ascii="Arial" w:hAnsi="Arial" w:cs="Arial"/>
          <w:b/>
          <w:szCs w:val="20"/>
        </w:rPr>
        <w:t>acowni geograficznej dla Szkoły </w:t>
      </w:r>
      <w:r w:rsidRPr="00BA5DB5">
        <w:rPr>
          <w:rFonts w:ascii="Arial" w:hAnsi="Arial" w:cs="Arial"/>
          <w:b/>
          <w:szCs w:val="20"/>
        </w:rPr>
        <w:t>Pod</w:t>
      </w:r>
      <w:r>
        <w:rPr>
          <w:rFonts w:ascii="Arial" w:hAnsi="Arial" w:cs="Arial"/>
          <w:b/>
          <w:szCs w:val="20"/>
        </w:rPr>
        <w:t>stawowej </w:t>
      </w:r>
      <w:r w:rsidRPr="00BA5DB5">
        <w:rPr>
          <w:rFonts w:ascii="Arial" w:hAnsi="Arial" w:cs="Arial"/>
          <w:b/>
          <w:szCs w:val="20"/>
        </w:rPr>
        <w:t>w Starej Wojskiej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261"/>
        <w:gridCol w:w="1701"/>
        <w:gridCol w:w="1984"/>
        <w:gridCol w:w="2126"/>
      </w:tblGrid>
      <w:tr w:rsidR="00B90103" w:rsidRPr="00C903AD" w:rsidTr="001C5A9B">
        <w:trPr>
          <w:trHeight w:val="7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C903AD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903AD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\W</w:t>
            </w:r>
            <w:r w:rsidRPr="00C903AD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C903AD" w:rsidTr="001C5A9B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Model ja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C903AD">
              <w:rPr>
                <w:rFonts w:ascii="Calibri" w:hAnsi="Calibri" w:cs="Calibri"/>
                <w:color w:val="000000"/>
              </w:rPr>
              <w:t>kini krasowej oraz ukształtowanie terenu w przekroju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 xml:space="preserve">model ukształtowania terenu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903AD">
              <w:rPr>
                <w:rFonts w:ascii="Calibri" w:hAnsi="Calibri" w:cs="Calibri"/>
                <w:color w:val="000000"/>
              </w:rPr>
              <w:t xml:space="preserve"> kanion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Ziemia - model przekrojowy z pianki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Zegar słoneczny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Globus fizyczny (duży)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21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 xml:space="preserve">Polska . Mapa </w:t>
            </w:r>
            <w:proofErr w:type="spellStart"/>
            <w:r w:rsidRPr="00C903AD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 xml:space="preserve">Ameryka Południowa. Mapa </w:t>
            </w:r>
            <w:proofErr w:type="spellStart"/>
            <w:r w:rsidRPr="00C903AD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Mapa polityczna świata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Okazy skał i minerałów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Atlasy geograficzne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Gablota na minerały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1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 xml:space="preserve">Świat </w:t>
            </w:r>
            <w:r>
              <w:rPr>
                <w:rFonts w:ascii="Calibri" w:hAnsi="Calibri" w:cs="Calibri"/>
                <w:color w:val="000000"/>
              </w:rPr>
              <w:t xml:space="preserve">fizyczny z elementami </w:t>
            </w:r>
            <w:r w:rsidRPr="00C903AD">
              <w:rPr>
                <w:rFonts w:ascii="Calibri" w:hAnsi="Calibri" w:cs="Calibri"/>
                <w:color w:val="000000"/>
              </w:rPr>
              <w:t>ekologii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Zielone płuca Polski DVD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124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Plansze: Budowa wulkanu, Dżungla amazońska, Mapa pogody, Pory roku, Zjawiska atmosferyczne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1C5A9B">
        <w:trPr>
          <w:trHeight w:val="2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903AD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Stojak do zawieszania map i plansz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903A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903AD" w:rsidTr="003F6C1F">
        <w:trPr>
          <w:trHeight w:val="31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903AD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903AD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:rsidR="00B90103" w:rsidRPr="00C903AD" w:rsidRDefault="00B90103" w:rsidP="00B90103">
      <w:pPr>
        <w:ind w:left="284"/>
        <w:jc w:val="both"/>
        <w:rPr>
          <w:rFonts w:ascii="Arial" w:hAnsi="Arial" w:cs="Arial"/>
          <w:b/>
          <w:szCs w:val="20"/>
        </w:rPr>
      </w:pPr>
    </w:p>
    <w:p w:rsidR="00B90103" w:rsidRPr="00901A54" w:rsidRDefault="00B90103" w:rsidP="00B9010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matem</w:t>
      </w:r>
      <w:r>
        <w:rPr>
          <w:rFonts w:ascii="Arial" w:hAnsi="Arial" w:cs="Arial"/>
          <w:b/>
          <w:szCs w:val="20"/>
        </w:rPr>
        <w:t>atycznej dla Szkoły Podstawowej w </w:t>
      </w:r>
      <w:r w:rsidRPr="00BA5DB5">
        <w:rPr>
          <w:rFonts w:ascii="Arial" w:hAnsi="Arial" w:cs="Arial"/>
          <w:b/>
          <w:szCs w:val="20"/>
        </w:rPr>
        <w:t>Kurzeszynie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1418"/>
        <w:gridCol w:w="1984"/>
        <w:gridCol w:w="2126"/>
      </w:tblGrid>
      <w:tr w:rsidR="00B90103" w:rsidRPr="001C5A9B" w:rsidTr="001C5A9B">
        <w:trPr>
          <w:trHeight w:val="3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Cena jednostkowa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Wartość ogółem</w:t>
            </w:r>
          </w:p>
        </w:tc>
      </w:tr>
      <w:tr w:rsidR="00B90103" w:rsidRPr="001C5A9B" w:rsidTr="001C5A9B">
        <w:trPr>
          <w:trHeight w:val="66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Komplet magnetycznych przyrządów tablicowych z tablicą do zawieszenia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0103" w:rsidRPr="001C5A9B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 xml:space="preserve">Magnetyczne koła ułamkowe - duże </w:t>
            </w:r>
          </w:p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do tablicy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0103" w:rsidRPr="001C5A9B" w:rsidTr="001C5A9B">
        <w:trPr>
          <w:trHeight w:val="1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Bryły magnetyczne obrotowe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0103" w:rsidRPr="001C5A9B" w:rsidTr="001C5A9B">
        <w:trPr>
          <w:trHeight w:val="7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Czas – magnetyczny zestaw dydaktyczny do kształtowania pojęć związanych z czasem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0103" w:rsidRPr="001C5A9B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 xml:space="preserve">Układanka </w:t>
            </w:r>
            <w:proofErr w:type="spellStart"/>
            <w:r w:rsidRPr="001C5A9B">
              <w:rPr>
                <w:rFonts w:asciiTheme="minorHAnsi" w:hAnsiTheme="minorHAnsi" w:cstheme="minorHAnsi"/>
                <w:color w:val="000000"/>
              </w:rPr>
              <w:t>Schubitrix</w:t>
            </w:r>
            <w:proofErr w:type="spellEnd"/>
            <w:r w:rsidRPr="001C5A9B">
              <w:rPr>
                <w:rFonts w:asciiTheme="minorHAnsi" w:hAnsiTheme="minorHAnsi" w:cstheme="minorHAnsi"/>
                <w:color w:val="000000"/>
              </w:rPr>
              <w:t xml:space="preserve"> - mnożenie i dzielenie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0103" w:rsidRPr="001C5A9B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 xml:space="preserve">Układanka </w:t>
            </w:r>
            <w:proofErr w:type="spellStart"/>
            <w:r w:rsidRPr="001C5A9B">
              <w:rPr>
                <w:rFonts w:asciiTheme="minorHAnsi" w:hAnsiTheme="minorHAnsi" w:cstheme="minorHAnsi"/>
                <w:color w:val="000000"/>
              </w:rPr>
              <w:t>Schubitrix</w:t>
            </w:r>
            <w:proofErr w:type="spellEnd"/>
            <w:r w:rsidRPr="001C5A9B">
              <w:rPr>
                <w:rFonts w:asciiTheme="minorHAnsi" w:hAnsiTheme="minorHAnsi" w:cstheme="minorHAnsi"/>
                <w:color w:val="000000"/>
              </w:rPr>
              <w:t xml:space="preserve"> - jednostki miary długości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0103" w:rsidRPr="001C5A9B" w:rsidTr="001C5A9B">
        <w:trPr>
          <w:trHeight w:val="2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Magnetyczna linijka gigant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0103" w:rsidRPr="001C5A9B" w:rsidTr="001C5A9B">
        <w:trPr>
          <w:trHeight w:val="28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Bryły wpisane komplet 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0103" w:rsidRPr="001C5A9B" w:rsidTr="001C5A9B">
        <w:trPr>
          <w:trHeight w:val="38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Bryły - kule i półkule - komplet 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0103" w:rsidRPr="001C5A9B" w:rsidTr="001C5A9B">
        <w:trPr>
          <w:trHeight w:val="6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Bryły - wielościany foremne - komplet 4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0103" w:rsidRPr="001C5A9B" w:rsidTr="001C5A9B">
        <w:trPr>
          <w:trHeight w:val="2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 xml:space="preserve">Zestaw 8 brył rozkładanych </w:t>
            </w:r>
            <w:r w:rsidR="001C5A9B">
              <w:rPr>
                <w:rFonts w:asciiTheme="minorHAnsi" w:hAnsiTheme="minorHAnsi" w:cstheme="minorHAnsi"/>
                <w:color w:val="000000"/>
              </w:rPr>
              <w:t xml:space="preserve">                           </w:t>
            </w:r>
            <w:r w:rsidRPr="001C5A9B">
              <w:rPr>
                <w:rFonts w:asciiTheme="minorHAnsi" w:hAnsiTheme="minorHAnsi" w:cstheme="minorHAnsi"/>
                <w:color w:val="000000"/>
              </w:rPr>
              <w:t>z siatkami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0103" w:rsidRPr="001C5A9B" w:rsidTr="001C5A9B">
        <w:trPr>
          <w:trHeight w:val="18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C5A9B">
              <w:rPr>
                <w:rFonts w:asciiTheme="minorHAnsi" w:hAnsiTheme="minorHAnsi" w:cstheme="minorHAnsi"/>
                <w:color w:val="000000"/>
              </w:rPr>
              <w:t>Monopoly</w:t>
            </w:r>
            <w:proofErr w:type="spellEnd"/>
            <w:r w:rsidRPr="001C5A9B">
              <w:rPr>
                <w:rFonts w:asciiTheme="minorHAnsi" w:hAnsiTheme="minorHAnsi" w:cstheme="minorHAnsi"/>
                <w:color w:val="000000"/>
              </w:rPr>
              <w:t xml:space="preserve"> - gra ekonomiczna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0103" w:rsidRPr="001C5A9B" w:rsidTr="001C5A9B">
        <w:trPr>
          <w:trHeight w:val="26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C6E60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C6E60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CC6E60" w:rsidRDefault="00CC6E60" w:rsidP="003F6C1F">
            <w:pPr>
              <w:rPr>
                <w:rFonts w:asciiTheme="minorHAnsi" w:hAnsiTheme="minorHAnsi" w:cstheme="minorHAnsi"/>
                <w:color w:val="000000"/>
              </w:rPr>
            </w:pPr>
            <w:r w:rsidRPr="00CC6E60">
              <w:rPr>
                <w:rFonts w:asciiTheme="minorHAnsi" w:hAnsiTheme="minorHAnsi" w:cstheme="minorHAnsi"/>
                <w:color w:val="000000"/>
              </w:rPr>
              <w:t>Plansze interaktywne - matematyka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C6E60">
              <w:rPr>
                <w:rFonts w:asciiTheme="minorHAnsi" w:hAnsiTheme="minorHAnsi" w:cstheme="minorHAnsi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0103" w:rsidRPr="001C5A9B" w:rsidTr="001C5A9B">
        <w:trPr>
          <w:trHeight w:val="20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Matematyka - zestaw 23 plansz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0103" w:rsidRPr="001C5A9B" w:rsidTr="001C5A9B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Szachy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C5A9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0103" w:rsidRPr="001C5A9B" w:rsidTr="003F6C1F">
        <w:trPr>
          <w:trHeight w:val="31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1C5A9B">
              <w:rPr>
                <w:rFonts w:asciiTheme="minorHAnsi" w:hAnsiTheme="minorHAnsi" w:cstheme="minorHAnsi"/>
                <w:b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1C5A9B" w:rsidRDefault="00B90103" w:rsidP="003F6C1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90103" w:rsidRPr="001C5A9B" w:rsidRDefault="00B90103" w:rsidP="00B90103">
      <w:pPr>
        <w:jc w:val="both"/>
        <w:rPr>
          <w:rFonts w:asciiTheme="minorHAnsi" w:hAnsiTheme="minorHAnsi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1C5A9B">
        <w:rPr>
          <w:rFonts w:asciiTheme="minorHAnsi" w:hAnsiTheme="minorHAnsi" w:cs="Arial"/>
          <w:b/>
          <w:szCs w:val="20"/>
        </w:rPr>
        <w:t>Zes</w:t>
      </w:r>
      <w:r w:rsidRPr="00BA5DB5">
        <w:rPr>
          <w:rFonts w:ascii="Arial" w:hAnsi="Arial" w:cs="Arial"/>
          <w:b/>
          <w:szCs w:val="20"/>
        </w:rPr>
        <w:t>taw wyposażenia i pomocy dydaktycznych do pracowni matem</w:t>
      </w:r>
      <w:r>
        <w:rPr>
          <w:rFonts w:ascii="Arial" w:hAnsi="Arial" w:cs="Arial"/>
          <w:b/>
          <w:szCs w:val="20"/>
        </w:rPr>
        <w:t>atycznej dla Szkoły Podstawowej w </w:t>
      </w:r>
      <w:r w:rsidRPr="00BA5DB5">
        <w:rPr>
          <w:rFonts w:ascii="Arial" w:hAnsi="Arial" w:cs="Arial"/>
          <w:b/>
          <w:szCs w:val="20"/>
        </w:rPr>
        <w:t>Starej Wojskiej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961"/>
        <w:gridCol w:w="1418"/>
        <w:gridCol w:w="1984"/>
        <w:gridCol w:w="2126"/>
      </w:tblGrid>
      <w:tr w:rsidR="00B90103" w:rsidRPr="001C5A9B" w:rsidTr="003F6C1F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C5A9B" w:rsidRDefault="00B90103" w:rsidP="003F6C1F">
            <w:pPr>
              <w:ind w:left="284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Cena jednostkowa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Wartość ogółem</w:t>
            </w:r>
          </w:p>
        </w:tc>
      </w:tr>
      <w:tr w:rsidR="00B90103" w:rsidRPr="001C5A9B" w:rsidTr="003F6C1F">
        <w:trPr>
          <w:trHeight w:val="6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Komplet magnetycznych przyrządów tablicowych z tablicą do zawieszenia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  <w:tr w:rsidR="00B90103" w:rsidRPr="001C5A9B" w:rsidTr="003F6C1F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 xml:space="preserve">Magnetyczne koła ułamkowe - duże </w:t>
            </w:r>
          </w:p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do tablicy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  <w:tr w:rsidR="00B90103" w:rsidRPr="001C5A9B" w:rsidTr="003F6C1F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Bryły magnetyczne obrotowe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  <w:tr w:rsidR="00B90103" w:rsidRPr="001C5A9B" w:rsidTr="003F6C1F">
        <w:trPr>
          <w:trHeight w:val="9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Czas – magnetyczny zestaw dydaktyczny do kształtowania pojęć związanych z czasem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rPr>
                <w:rFonts w:ascii="Calibri" w:hAnsi="Calibri" w:cs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</w:p>
        </w:tc>
      </w:tr>
      <w:tr w:rsidR="00B90103" w:rsidRPr="001C5A9B" w:rsidTr="003F6C1F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 xml:space="preserve">Układanka </w:t>
            </w:r>
            <w:proofErr w:type="spellStart"/>
            <w:r w:rsidRPr="001C5A9B">
              <w:rPr>
                <w:rFonts w:ascii="Calibri" w:hAnsi="Calibri" w:cstheme="minorHAnsi"/>
                <w:color w:val="000000"/>
              </w:rPr>
              <w:t>Schubitrix</w:t>
            </w:r>
            <w:proofErr w:type="spellEnd"/>
            <w:r w:rsidRPr="001C5A9B">
              <w:rPr>
                <w:rFonts w:ascii="Calibri" w:hAnsi="Calibri" w:cstheme="minorHAnsi"/>
                <w:color w:val="000000"/>
              </w:rPr>
              <w:t xml:space="preserve"> - mnożenie i dzielenie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  <w:tr w:rsidR="00B90103" w:rsidRPr="001C5A9B" w:rsidTr="003F6C1F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 xml:space="preserve">Układanka </w:t>
            </w:r>
            <w:proofErr w:type="spellStart"/>
            <w:r w:rsidRPr="001C5A9B">
              <w:rPr>
                <w:rFonts w:ascii="Calibri" w:hAnsi="Calibri" w:cstheme="minorHAnsi"/>
                <w:color w:val="000000"/>
              </w:rPr>
              <w:t>Schubitrix</w:t>
            </w:r>
            <w:proofErr w:type="spellEnd"/>
            <w:r w:rsidRPr="001C5A9B">
              <w:rPr>
                <w:rFonts w:ascii="Calibri" w:hAnsi="Calibri" w:cstheme="minorHAnsi"/>
                <w:color w:val="000000"/>
              </w:rPr>
              <w:t xml:space="preserve"> - jednostki miary długości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  <w:tr w:rsidR="00B90103" w:rsidRPr="001C5A9B" w:rsidTr="003F6C1F">
        <w:trPr>
          <w:trHeight w:val="3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Magnetyczna linijka gigant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</w:t>
            </w:r>
          </w:p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  <w:tr w:rsidR="00B90103" w:rsidRPr="001C5A9B" w:rsidTr="003F6C1F">
        <w:trPr>
          <w:trHeight w:val="3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Bryły wpisane komplet 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</w:t>
            </w:r>
          </w:p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  <w:tr w:rsidR="00B90103" w:rsidRPr="001C5A9B" w:rsidTr="003F6C1F">
        <w:trPr>
          <w:trHeight w:val="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Bryły - kule i półkule - komplet 6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  <w:tr w:rsidR="00B90103" w:rsidRPr="001C5A9B" w:rsidTr="003F6C1F"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Bryły - wielościany foremne - m 4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  <w:tr w:rsidR="00B90103" w:rsidRPr="001C5A9B" w:rsidTr="003F6C1F">
        <w:trPr>
          <w:trHeight w:val="3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Zestaw 8 brył rozkładanych z siatkami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  <w:tr w:rsidR="00B90103" w:rsidRPr="001C5A9B" w:rsidTr="003F6C1F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  <w:proofErr w:type="spellStart"/>
            <w:r w:rsidRPr="001C5A9B">
              <w:rPr>
                <w:rFonts w:ascii="Calibri" w:hAnsi="Calibri" w:cstheme="minorHAnsi"/>
                <w:color w:val="000000"/>
              </w:rPr>
              <w:t>Monopoly</w:t>
            </w:r>
            <w:proofErr w:type="spellEnd"/>
            <w:r w:rsidRPr="001C5A9B">
              <w:rPr>
                <w:rFonts w:ascii="Calibri" w:hAnsi="Calibri" w:cstheme="minorHAnsi"/>
                <w:color w:val="000000"/>
              </w:rPr>
              <w:t xml:space="preserve"> - gra ekonomiczna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  <w:tr w:rsidR="00B90103" w:rsidRPr="001C5A9B" w:rsidTr="003F6C1F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Plansze interaktywne z matematyki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  <w:tr w:rsidR="00B90103" w:rsidRPr="001C5A9B" w:rsidTr="003F6C1F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Matematyka - zestaw 23 plansz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  <w:tr w:rsidR="00B90103" w:rsidRPr="001C5A9B" w:rsidTr="003F6C1F">
        <w:trPr>
          <w:trHeight w:val="3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Szachy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center"/>
              <w:rPr>
                <w:rFonts w:ascii="Calibri" w:hAnsi="Calibri" w:cstheme="minorHAnsi"/>
                <w:color w:val="000000"/>
              </w:rPr>
            </w:pPr>
            <w:r w:rsidRPr="001C5A9B">
              <w:rPr>
                <w:rFonts w:ascii="Calibri" w:hAnsi="Calibri" w:cstheme="minorHAnsi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  <w:tr w:rsidR="00B90103" w:rsidRPr="001C5A9B" w:rsidTr="003F6C1F">
        <w:trPr>
          <w:trHeight w:val="31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b/>
                <w:color w:val="000000"/>
              </w:rPr>
            </w:pPr>
            <w:r w:rsidRPr="001C5A9B">
              <w:rPr>
                <w:rFonts w:ascii="Calibri" w:hAnsi="Calibri" w:cstheme="minorHAnsi"/>
                <w:b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1C5A9B" w:rsidRDefault="00B90103" w:rsidP="003F6C1F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</w:tbl>
    <w:p w:rsidR="00B90103" w:rsidRPr="002A2807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Pr="00901A54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AB5248">
        <w:rPr>
          <w:rFonts w:ascii="Arial" w:hAnsi="Arial" w:cs="Arial"/>
          <w:b/>
          <w:szCs w:val="20"/>
        </w:rPr>
        <w:t>Zestaw wyposażenia i pomocy dydaktycznych do pracowni chemicznej i matematycznej dla Szkoły Podstawowej w Konopnicy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458"/>
        <w:gridCol w:w="1560"/>
        <w:gridCol w:w="1417"/>
        <w:gridCol w:w="2126"/>
      </w:tblGrid>
      <w:tr w:rsidR="00B90103" w:rsidRPr="00B269D2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B269D2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B269D2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B269D2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B269D2" w:rsidTr="003F6C1F">
        <w:trPr>
          <w:trHeight w:val="5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B269D2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Klasowy zestaw atomów do budowy cząsteczek wraz z tablicą Empirio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B269D2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B269D2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B269D2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Model atomu - zestaw dla n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B269D2">
              <w:rPr>
                <w:rFonts w:ascii="Calibri" w:hAnsi="Calibri" w:cs="Calibri"/>
                <w:color w:val="000000"/>
              </w:rPr>
              <w:t xml:space="preserve">uczyciela </w:t>
            </w:r>
            <w:proofErr w:type="spellStart"/>
            <w:r w:rsidRPr="00B269D2">
              <w:rPr>
                <w:rFonts w:ascii="Calibri" w:hAnsi="Calibri" w:cs="Calibri"/>
                <w:color w:val="000000"/>
              </w:rPr>
              <w:t>Empiro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B269D2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B269D2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 xml:space="preserve">Tablicowy zestaw atomów do budowy cząsteczek </w:t>
            </w:r>
            <w:proofErr w:type="spellStart"/>
            <w:r w:rsidRPr="00B269D2">
              <w:rPr>
                <w:rFonts w:ascii="Calibri" w:hAnsi="Calibri" w:cs="Calibri"/>
                <w:color w:val="000000"/>
              </w:rPr>
              <w:t>Empiro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B269D2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B269D2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Chemia </w:t>
            </w:r>
            <w:r w:rsidRPr="00B269D2">
              <w:rPr>
                <w:rFonts w:ascii="Calibri" w:hAnsi="Calibri" w:cs="Calibri"/>
                <w:color w:val="000000"/>
              </w:rPr>
              <w:t>22 plansze - plansza dydaktyczna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9D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B269D2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Komplet magnetycznych przyrządów tablicowych z tablica do zawieszenia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Magnetyczne koła ułamkowe - duże do tablicy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3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Bryły magnetyczne obrotowe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Czas - zestaw dydaktyczny do kształtowania pojęć związanych z czasem - magnetyczny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Matematyka - zestaw plansz w wersji drukowanej + program  CD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3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Klasowy zestaw zegarów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3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Objętość</w:t>
            </w:r>
            <w:r w:rsidRPr="002B0726">
              <w:rPr>
                <w:rFonts w:ascii="Calibri" w:hAnsi="Calibri" w:cs="Calibri"/>
                <w:color w:val="000000"/>
              </w:rPr>
              <w:t xml:space="preserve"> - zestaw pojemników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Bryły pisane - komplet 6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Bryły - kule i półkule- komplet 6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2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Bryły - wielościany foremne - komplet 4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2B0726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Bryły</w:t>
            </w:r>
            <w:r w:rsidRPr="002B0726">
              <w:rPr>
                <w:rFonts w:ascii="Calibri" w:hAnsi="Calibri" w:cs="Calibri"/>
                <w:color w:val="000000"/>
              </w:rPr>
              <w:t xml:space="preserve"> - ostrosłupy i graniastosłupy - komplet 6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B072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8B6691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8B669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 xml:space="preserve">Chemiczne </w:t>
            </w:r>
            <w:proofErr w:type="spellStart"/>
            <w:r w:rsidRPr="008B6691">
              <w:rPr>
                <w:rFonts w:ascii="Calibri" w:hAnsi="Calibri" w:cs="Calibri"/>
                <w:color w:val="000000"/>
              </w:rPr>
              <w:t>memory</w:t>
            </w:r>
            <w:proofErr w:type="spellEnd"/>
            <w:r w:rsidRPr="008B6691">
              <w:rPr>
                <w:rFonts w:ascii="Calibri" w:hAnsi="Calibri" w:cs="Calibri"/>
                <w:color w:val="000000"/>
              </w:rPr>
              <w:t xml:space="preserve"> - substan</w:t>
            </w:r>
            <w:r>
              <w:rPr>
                <w:rFonts w:ascii="Calibri" w:hAnsi="Calibri" w:cs="Calibri"/>
                <w:color w:val="000000"/>
              </w:rPr>
              <w:t xml:space="preserve">cje chemiczne i ich właściwości, zestaw </w:t>
            </w:r>
            <w:r w:rsidR="006A7ED3">
              <w:rPr>
                <w:rFonts w:ascii="Calibri" w:hAnsi="Calibri" w:cs="Calibri"/>
                <w:color w:val="000000"/>
              </w:rPr>
              <w:t xml:space="preserve">zawierający </w:t>
            </w:r>
            <w:r w:rsidRPr="008B6691">
              <w:rPr>
                <w:rFonts w:ascii="Calibri" w:hAnsi="Calibri" w:cs="Calibri"/>
                <w:color w:val="000000"/>
              </w:rPr>
              <w:t>5 szt.</w:t>
            </w:r>
            <w:r w:rsidR="006A7ED3">
              <w:rPr>
                <w:rFonts w:ascii="Calibri" w:hAnsi="Calibri" w:cs="Calibri"/>
                <w:color w:val="000000"/>
              </w:rPr>
              <w:t xml:space="preserve"> gier tego samego rodzaju.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8B6691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8B669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>Chemic</w:t>
            </w:r>
            <w:r>
              <w:rPr>
                <w:rFonts w:ascii="Calibri" w:hAnsi="Calibri" w:cs="Calibri"/>
                <w:color w:val="000000"/>
              </w:rPr>
              <w:t xml:space="preserve">zne </w:t>
            </w:r>
            <w:proofErr w:type="spellStart"/>
            <w:r>
              <w:rPr>
                <w:rFonts w:ascii="Calibri" w:hAnsi="Calibri" w:cs="Calibri"/>
                <w:color w:val="000000"/>
              </w:rPr>
              <w:t>memory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chemia a żywność, zestaw </w:t>
            </w:r>
            <w:r w:rsidR="006A7ED3">
              <w:rPr>
                <w:rFonts w:ascii="Calibri" w:hAnsi="Calibri" w:cs="Calibri"/>
                <w:color w:val="000000"/>
              </w:rPr>
              <w:t xml:space="preserve">zawierający </w:t>
            </w:r>
            <w:r w:rsidRPr="008B6691">
              <w:rPr>
                <w:rFonts w:ascii="Calibri" w:hAnsi="Calibri" w:cs="Calibri"/>
                <w:color w:val="000000"/>
              </w:rPr>
              <w:t>5 szt.</w:t>
            </w:r>
            <w:r w:rsidR="006A7ED3">
              <w:rPr>
                <w:rFonts w:ascii="Calibri" w:hAnsi="Calibri" w:cs="Calibri"/>
                <w:color w:val="000000"/>
              </w:rPr>
              <w:t xml:space="preserve"> gier tego samego rodzaju.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8B6691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>Płyny i gazy - zestaw demonstracyjny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8B669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B0726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8B6691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Digestorium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8B6691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B0726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1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318AD" w:rsidRDefault="00B90103" w:rsidP="003F6C1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B90103" w:rsidRPr="00B269D2" w:rsidRDefault="00B90103" w:rsidP="00B90103">
      <w:pPr>
        <w:ind w:left="284"/>
        <w:jc w:val="both"/>
        <w:rPr>
          <w:rFonts w:ascii="Arial" w:hAnsi="Arial" w:cs="Arial"/>
          <w:b/>
          <w:szCs w:val="20"/>
        </w:rPr>
      </w:pPr>
    </w:p>
    <w:p w:rsidR="00B90103" w:rsidRDefault="00B90103" w:rsidP="00B9010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>Zestaw wyposażenia i pomocy dydaktycznych do pracowni chemic</w:t>
      </w:r>
      <w:r>
        <w:rPr>
          <w:rFonts w:ascii="Arial" w:hAnsi="Arial" w:cs="Arial"/>
          <w:b/>
          <w:szCs w:val="20"/>
        </w:rPr>
        <w:t xml:space="preserve">znej </w:t>
      </w:r>
      <w:r w:rsidR="001C5A9B">
        <w:rPr>
          <w:rFonts w:ascii="Arial" w:hAnsi="Arial" w:cs="Arial"/>
          <w:b/>
          <w:szCs w:val="20"/>
        </w:rPr>
        <w:t xml:space="preserve">                                              </w:t>
      </w:r>
      <w:r>
        <w:rPr>
          <w:rFonts w:ascii="Arial" w:hAnsi="Arial" w:cs="Arial"/>
          <w:b/>
          <w:szCs w:val="20"/>
        </w:rPr>
        <w:t>i matematycznej dla Szkoły </w:t>
      </w:r>
      <w:r w:rsidRPr="00BA5DB5">
        <w:rPr>
          <w:rFonts w:ascii="Arial" w:hAnsi="Arial" w:cs="Arial"/>
          <w:b/>
          <w:szCs w:val="20"/>
        </w:rPr>
        <w:t>Podstawowej w Boguszycach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"/>
        <w:gridCol w:w="4438"/>
        <w:gridCol w:w="1560"/>
        <w:gridCol w:w="1417"/>
        <w:gridCol w:w="2126"/>
      </w:tblGrid>
      <w:tr w:rsidR="00B90103" w:rsidRPr="00CF69BB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CF69BB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CF69BB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CF69BB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Komplet magnetycznych przyrządów tablicowych z tablicą do zawieszenia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Bryły geometryczne - ostrosłupy i graniastosłupy - komplet 6 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Bryły geometryczne - obrotowe - komplet 6 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Zestaw 8 brył "2 w 1" rozkładanych z siatkami (walec, stożek, sześcian, prostopadłościan, graniastosłup trójkątny, graniastosłup sześciokątny, czworościan, ostrosłup o podstawie trójkąta)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Bryły geometryczne - wielościany foremne - komplet 4 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Bryły geometryczne - wielościany prawidłowe - komplet 6 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Wielkie bryły transparentne - komplet 6 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Bryły geometryczne - bryły wpisane - 6 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Siatki brył i figur geometrycznych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 xml:space="preserve">Magnetyczne </w:t>
            </w:r>
            <w:proofErr w:type="spellStart"/>
            <w:r w:rsidRPr="006C5109">
              <w:rPr>
                <w:rFonts w:ascii="Calibri" w:hAnsi="Calibri" w:cs="Calibri"/>
                <w:color w:val="000000"/>
              </w:rPr>
              <w:t>pizze</w:t>
            </w:r>
            <w:proofErr w:type="spellEnd"/>
            <w:r w:rsidRPr="006C5109">
              <w:rPr>
                <w:rFonts w:ascii="Calibri" w:hAnsi="Calibri" w:cs="Calibri"/>
                <w:color w:val="000000"/>
              </w:rPr>
              <w:t xml:space="preserve"> - ułamki zestaw demonstracyjny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Magnetyczne koła ułamkowe - duże do tablicy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Magnetyczne jabłka - ułamki - jabłka ułamkowe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Ułamki dla ucznia na ławkę PCV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Domino ułamkowe - skracanie ułamków zwykłych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Zestaw 25 tablic dydaktycznych 50 cm X 70 cm dla klas IV - VIII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Plansza 70 cm X 100 cm - tabliczka mnożenia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Piramida matematyczna duża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Zestaw plansz w wersji drukowanej + program CD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Zegary szachowe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Szachy szkolne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6C5109" w:rsidTr="003F6C1F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Zestaw książek do nauki gry w szachy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6C510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6C5109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Probówka szk</w:t>
            </w:r>
            <w:r w:rsidRPr="00CF69BB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CF69BB">
              <w:rPr>
                <w:rFonts w:ascii="Calibri" w:hAnsi="Calibri" w:cs="Calibri"/>
                <w:color w:val="000000"/>
              </w:rPr>
              <w:t>na - 18 cm śr. 18 mm - opakowanie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74C3D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Statyw na probówki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8C4CB1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74C3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 xml:space="preserve">Kolba </w:t>
            </w:r>
            <w:proofErr w:type="spellStart"/>
            <w:r w:rsidRPr="00CF69BB">
              <w:rPr>
                <w:rFonts w:ascii="Calibri" w:hAnsi="Calibri" w:cs="Calibri"/>
                <w:color w:val="000000"/>
              </w:rPr>
              <w:t>okrągłodenna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Kolba stożkowa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Zlewka niska plastikowa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Zlewka niska szklana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Zlewka duża szklana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Zlewka duża szk</w:t>
            </w:r>
            <w:r w:rsidRPr="00CF69BB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CF69BB">
              <w:rPr>
                <w:rFonts w:ascii="Calibri" w:hAnsi="Calibri" w:cs="Calibri"/>
                <w:color w:val="000000"/>
              </w:rPr>
              <w:t xml:space="preserve">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Cylinder miarowy plastikowy 25 ml, 50 ml, 100 ml, po 30 każdego rodzaju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Cylinder miarowy plastikowy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Moździerz</w:t>
            </w:r>
            <w:r w:rsidRPr="00CF69BB">
              <w:rPr>
                <w:rFonts w:ascii="Calibri" w:hAnsi="Calibri" w:cs="Calibri"/>
                <w:color w:val="000000"/>
              </w:rPr>
              <w:t xml:space="preserve"> z tłuczkiem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Mały palnik Bunsena na gaz z wymiennymi wkładami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 xml:space="preserve">Zestaw szalek </w:t>
            </w:r>
            <w:proofErr w:type="spellStart"/>
            <w:r w:rsidRPr="00CF69BB">
              <w:rPr>
                <w:rFonts w:ascii="Calibri" w:hAnsi="Calibri" w:cs="Calibri"/>
                <w:color w:val="000000"/>
              </w:rPr>
              <w:t>Petriego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Bagietki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Statyw</w:t>
            </w:r>
            <w:r w:rsidR="002726E6">
              <w:rPr>
                <w:rFonts w:ascii="Calibri" w:hAnsi="Calibri" w:cs="Calibri"/>
                <w:color w:val="000000"/>
              </w:rPr>
              <w:t xml:space="preserve"> do suszenia szkła laboratoryjnego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2726E6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Pęseta plastikowa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Bibuła labor</w:t>
            </w:r>
            <w:r w:rsidRPr="00CF69BB">
              <w:rPr>
                <w:rFonts w:ascii="Calibri" w:hAnsi="Calibri" w:cs="Calibri"/>
                <w:color w:val="000000"/>
              </w:rPr>
              <w:t>atoryjna - opakowanie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 xml:space="preserve">Wskaźnik </w:t>
            </w:r>
            <w:proofErr w:type="spellStart"/>
            <w:r w:rsidRPr="00CF69BB">
              <w:rPr>
                <w:rFonts w:ascii="Calibri" w:hAnsi="Calibri" w:cs="Calibri"/>
                <w:color w:val="000000"/>
              </w:rPr>
              <w:t>pH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</w:rPr>
            </w:pPr>
            <w:r w:rsidRPr="00CF69BB">
              <w:rPr>
                <w:rFonts w:ascii="Calibri" w:hAnsi="Calibri" w:cs="Calibri"/>
              </w:rPr>
              <w:t>Stearyna - opakowanie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Kwas solny 1L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Wodorotlenek sodu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Tlenek wapnia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Spirytus salicylowy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Jod kryst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CF69BB">
              <w:rPr>
                <w:rFonts w:ascii="Calibri" w:hAnsi="Calibri" w:cs="Calibri"/>
                <w:color w:val="000000"/>
              </w:rPr>
              <w:t>liczny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Siarka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Gliceryna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Kwas benzoesowy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Siarczan miedzi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Manganian potasu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Pożywka MS - 1L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 xml:space="preserve">Metale i stopy - zestaw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Termometr z sondą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 xml:space="preserve">Termometr </w:t>
            </w:r>
            <w:proofErr w:type="spellStart"/>
            <w:r w:rsidRPr="00CF69BB">
              <w:rPr>
                <w:rFonts w:ascii="Calibri" w:hAnsi="Calibri" w:cs="Calibri"/>
                <w:color w:val="000000"/>
              </w:rPr>
              <w:t>labolatoryjny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Termometr zaokienny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Waga elektroniczna do 5 kg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Waga szalkowa metalowa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Pa</w:t>
            </w:r>
            <w:r>
              <w:rPr>
                <w:rFonts w:ascii="Calibri" w:hAnsi="Calibri" w:cs="Calibri"/>
                <w:color w:val="000000"/>
              </w:rPr>
              <w:t>rafina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Mata z włókniny chłonnej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Okulary ochronne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Rękawiczki lateksowe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Fartuchy ochronne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Rękawice do gorących przedmiotów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Apteczka z wyposażeniem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Digestorium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Suszarka na szkło labor</w:t>
            </w:r>
            <w:r w:rsidRPr="00CF69BB">
              <w:rPr>
                <w:rFonts w:ascii="Calibri" w:hAnsi="Calibri" w:cs="Calibri"/>
                <w:color w:val="000000"/>
              </w:rPr>
              <w:t>atoryjne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Szczotka do mycia szkła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Płyta grzejna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Czajnik elektryczny bezprzewodowy z regulacją temperatury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Klasowy zestaw atomów do budowy cząsteczek wraz z tablicą Empirio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Modele atomów - zestaw do chemii organicznej podstawowy dla ucznia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Chemia - zestaw 22 plansz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Tablicowy zestaw atomów do budowy cząsteczek Empirio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CF69BB" w:rsidTr="003F6C1F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103" w:rsidRPr="00CF69B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Model atomu - zestaw dla nauczyciela Empirio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9B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103" w:rsidRPr="00CF69B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35BEB" w:rsidTr="00230A9D">
        <w:trPr>
          <w:trHeight w:val="407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235BE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35BEB">
              <w:rPr>
                <w:rFonts w:ascii="Calibri" w:hAnsi="Calibri" w:cs="Calibri"/>
                <w:color w:val="000000"/>
              </w:rPr>
              <w:t xml:space="preserve">Chemiczne </w:t>
            </w:r>
            <w:proofErr w:type="spellStart"/>
            <w:r w:rsidRPr="00235BEB">
              <w:rPr>
                <w:rFonts w:ascii="Calibri" w:hAnsi="Calibri" w:cs="Calibri"/>
                <w:color w:val="000000"/>
              </w:rPr>
              <w:t>memory</w:t>
            </w:r>
            <w:proofErr w:type="spellEnd"/>
            <w:r w:rsidRPr="00235BEB">
              <w:rPr>
                <w:rFonts w:ascii="Calibri" w:hAnsi="Calibri" w:cs="Calibri"/>
                <w:color w:val="000000"/>
              </w:rPr>
              <w:t xml:space="preserve"> - substancje chemiczne i ich właściwości 5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35B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35BEB" w:rsidTr="00230A9D">
        <w:trPr>
          <w:trHeight w:val="407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235BE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35BEB">
              <w:rPr>
                <w:rFonts w:ascii="Calibri" w:hAnsi="Calibri" w:cs="Calibri"/>
                <w:color w:val="000000"/>
              </w:rPr>
              <w:t xml:space="preserve">Chemiczne </w:t>
            </w:r>
            <w:proofErr w:type="spellStart"/>
            <w:r w:rsidRPr="00235BEB">
              <w:rPr>
                <w:rFonts w:ascii="Calibri" w:hAnsi="Calibri" w:cs="Calibri"/>
                <w:color w:val="000000"/>
              </w:rPr>
              <w:t>memory</w:t>
            </w:r>
            <w:proofErr w:type="spellEnd"/>
            <w:r w:rsidRPr="00235BEB">
              <w:rPr>
                <w:rFonts w:ascii="Calibri" w:hAnsi="Calibri" w:cs="Calibri"/>
                <w:color w:val="000000"/>
              </w:rPr>
              <w:t xml:space="preserve"> - chemia a żywność - 5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35B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235BEB" w:rsidTr="00230A9D">
        <w:trPr>
          <w:trHeight w:val="407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03" w:rsidRPr="00235BEB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235BEB">
              <w:rPr>
                <w:rFonts w:ascii="Calibri" w:hAnsi="Calibri" w:cs="Calibri"/>
                <w:color w:val="000000"/>
              </w:rPr>
              <w:t>Płyny i gazy - zestaw demonstracyjny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235BE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103" w:rsidRPr="00235BEB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10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318AD" w:rsidRDefault="00B90103" w:rsidP="003F6C1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B90103" w:rsidRPr="00CF69BB" w:rsidRDefault="00B90103" w:rsidP="00B90103">
      <w:pPr>
        <w:jc w:val="both"/>
        <w:rPr>
          <w:rFonts w:ascii="Arial" w:hAnsi="Arial" w:cs="Arial"/>
          <w:b/>
          <w:szCs w:val="20"/>
        </w:rPr>
      </w:pPr>
    </w:p>
    <w:p w:rsidR="00B90103" w:rsidRPr="000318AD" w:rsidRDefault="00B90103" w:rsidP="00B9010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b/>
          <w:szCs w:val="20"/>
        </w:rPr>
      </w:pPr>
      <w:r w:rsidRPr="00BA5DB5">
        <w:rPr>
          <w:rFonts w:ascii="Arial" w:hAnsi="Arial" w:cs="Arial"/>
          <w:b/>
          <w:szCs w:val="20"/>
        </w:rPr>
        <w:t xml:space="preserve">Zestaw wyposażenia i pomocy dydaktycznych do pracowni </w:t>
      </w:r>
      <w:proofErr w:type="spellStart"/>
      <w:r w:rsidRPr="00BA5DB5">
        <w:rPr>
          <w:rFonts w:ascii="Arial" w:hAnsi="Arial" w:cs="Arial"/>
          <w:b/>
          <w:szCs w:val="20"/>
        </w:rPr>
        <w:t>matematyczno</w:t>
      </w:r>
      <w:proofErr w:type="spellEnd"/>
      <w:r w:rsidRPr="00BA5DB5">
        <w:rPr>
          <w:rFonts w:ascii="Arial" w:hAnsi="Arial" w:cs="Arial"/>
          <w:b/>
          <w:szCs w:val="20"/>
        </w:rPr>
        <w:t xml:space="preserve"> – </w:t>
      </w:r>
      <w:proofErr w:type="spellStart"/>
      <w:r w:rsidRPr="00BA5DB5">
        <w:rPr>
          <w:rFonts w:ascii="Arial" w:hAnsi="Arial" w:cs="Arial"/>
          <w:b/>
          <w:szCs w:val="20"/>
        </w:rPr>
        <w:t>fizyczno</w:t>
      </w:r>
      <w:proofErr w:type="spellEnd"/>
      <w:r w:rsidRPr="00BA5DB5">
        <w:rPr>
          <w:rFonts w:ascii="Arial" w:hAnsi="Arial" w:cs="Arial"/>
          <w:b/>
          <w:szCs w:val="20"/>
        </w:rPr>
        <w:t xml:space="preserve"> - geograficznej dla Szkoły Podstawowej w Pukininie</w:t>
      </w:r>
      <w:r>
        <w:rPr>
          <w:rFonts w:ascii="Arial" w:hAnsi="Arial" w:cs="Arial"/>
          <w:b/>
          <w:szCs w:val="20"/>
        </w:rPr>
        <w:t>.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318"/>
        <w:gridCol w:w="1560"/>
        <w:gridCol w:w="1417"/>
        <w:gridCol w:w="2126"/>
      </w:tblGrid>
      <w:tr w:rsidR="00B90103" w:rsidRPr="00065F33" w:rsidTr="003F6C1F">
        <w:trPr>
          <w:trHeight w:val="3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Pr="00065F33">
              <w:rPr>
                <w:rFonts w:ascii="Calibri" w:hAnsi="Calibri" w:cs="Calibri"/>
                <w:color w:val="000000"/>
              </w:rPr>
              <w:t>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065F33">
              <w:rPr>
                <w:rFonts w:ascii="Calibri" w:hAnsi="Calibri" w:cs="Calibri"/>
                <w:color w:val="000000"/>
              </w:rPr>
              <w:t>ena</w:t>
            </w:r>
            <w:r>
              <w:rPr>
                <w:rFonts w:ascii="Calibri" w:hAnsi="Calibri" w:cs="Calibri"/>
                <w:color w:val="000000"/>
              </w:rPr>
              <w:t xml:space="preserve"> jednostkowa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Pr="00065F33">
              <w:rPr>
                <w:rFonts w:ascii="Calibri" w:hAnsi="Calibri" w:cs="Calibri"/>
                <w:color w:val="000000"/>
              </w:rPr>
              <w:t>artość</w:t>
            </w:r>
            <w:r>
              <w:rPr>
                <w:rFonts w:ascii="Calibri" w:hAnsi="Calibri" w:cs="Calibri"/>
                <w:color w:val="000000"/>
              </w:rPr>
              <w:t xml:space="preserve"> ogółem</w:t>
            </w:r>
          </w:p>
        </w:tc>
      </w:tr>
      <w:tr w:rsidR="00B90103" w:rsidRPr="00065F33" w:rsidTr="003F6C1F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Taśma miernicza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Kompas / busola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 xml:space="preserve">Barometr, higrometr, </w:t>
            </w:r>
            <w:proofErr w:type="spellStart"/>
            <w:r w:rsidRPr="00065F33">
              <w:rPr>
                <w:rFonts w:ascii="Calibri" w:hAnsi="Calibri" w:cs="Calibri"/>
                <w:color w:val="000000"/>
              </w:rPr>
              <w:t>termomentr</w:t>
            </w:r>
            <w:proofErr w:type="spellEnd"/>
            <w:r w:rsidRPr="00065F33">
              <w:rPr>
                <w:rFonts w:ascii="Calibri" w:hAnsi="Calibri" w:cs="Calibri"/>
                <w:color w:val="000000"/>
              </w:rPr>
              <w:t xml:space="preserve"> - stacja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Globus konturowy średnica 25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Globus konturowy podświetlany 25 mm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Atlas geograficzny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 xml:space="preserve">Magnesy do tablicy- zestaw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Model jaskini krasowej - przekrój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5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Wózek na mapy (do przechowywania map w pozycji pionowej)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 xml:space="preserve">Geografia - plansze interaktywne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65F33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  <w:r w:rsidRPr="00065F33">
              <w:rPr>
                <w:rFonts w:ascii="Calibri" w:hAnsi="Calibri" w:cs="Calibri"/>
                <w:color w:val="000000"/>
              </w:rPr>
              <w:t xml:space="preserve"> mapa Afryki z wersją ćwiczeniową wymiar 120/160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70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65F33">
              <w:rPr>
                <w:rFonts w:ascii="Calibri" w:hAnsi="Calibri" w:cs="Calibri"/>
                <w:color w:val="000000"/>
              </w:rPr>
              <w:t>Ogólnogeogreaficzna</w:t>
            </w:r>
            <w:proofErr w:type="spellEnd"/>
            <w:r w:rsidRPr="00065F33">
              <w:rPr>
                <w:rFonts w:ascii="Calibri" w:hAnsi="Calibri" w:cs="Calibri"/>
                <w:color w:val="000000"/>
              </w:rPr>
              <w:t xml:space="preserve"> mapa Ameryki Południowej z wersją ćwiczeniową wymiar 120/160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65F33">
              <w:rPr>
                <w:rFonts w:ascii="Calibri" w:hAnsi="Calibri" w:cs="Calibri"/>
                <w:color w:val="000000"/>
              </w:rPr>
              <w:t>Ogólnogeograficzna</w:t>
            </w:r>
            <w:proofErr w:type="spellEnd"/>
            <w:r w:rsidRPr="00065F33">
              <w:rPr>
                <w:rFonts w:ascii="Calibri" w:hAnsi="Calibri" w:cs="Calibri"/>
                <w:color w:val="000000"/>
              </w:rPr>
              <w:t xml:space="preserve"> mapa Ameryki Północnej - mapa polityczna wymiar 120/160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Strefy klimatyczne świata 120/160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Tellurium z napędem elektrycznym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5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Planeta ziemia - zestaw 13 płyt DVD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 xml:space="preserve">Świat w liczbach rocznik statystyczny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Komplet do doświadczeń z magnetyzmu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Komplet magnesów szkolnych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46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 xml:space="preserve">Zestaw do doświadczeń z optyki </w:t>
            </w:r>
            <w:proofErr w:type="spellStart"/>
            <w:r w:rsidRPr="00065F33">
              <w:rPr>
                <w:rFonts w:ascii="Calibri" w:hAnsi="Calibri" w:cs="Calibri"/>
                <w:color w:val="000000"/>
              </w:rPr>
              <w:t>geometralnej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44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Obwody elektryczne - płyta do demonstracji obwodów elektrycznych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2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Komplet do doświadczeń z elektrostatyki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6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Podstawy elektryczności - mini zestaw walizkowy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4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103" w:rsidRPr="00065F33" w:rsidRDefault="00B90103" w:rsidP="003F6C1F">
            <w:pPr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Komplet do elektromagnetyzmu - elektromagnetyzm zestaw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center"/>
              <w:rPr>
                <w:rFonts w:ascii="Calibri" w:hAnsi="Calibri" w:cs="Calibri"/>
                <w:color w:val="000000"/>
              </w:rPr>
            </w:pPr>
            <w:r w:rsidRPr="00065F3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0103" w:rsidRPr="00065F33" w:rsidTr="003F6C1F">
        <w:trPr>
          <w:trHeight w:val="310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65F33" w:rsidRDefault="00B90103" w:rsidP="003F6C1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103" w:rsidRPr="000318AD" w:rsidRDefault="00B90103" w:rsidP="003F6C1F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B90103" w:rsidRPr="00947F72" w:rsidRDefault="00B90103" w:rsidP="00B90103">
      <w:pPr>
        <w:tabs>
          <w:tab w:val="left" w:pos="2700"/>
        </w:tabs>
        <w:sectPr w:rsidR="00B90103" w:rsidRPr="00947F72" w:rsidSect="00BE14C0">
          <w:headerReference w:type="default" r:id="rId8"/>
          <w:footerReference w:type="default" r:id="rId9"/>
          <w:pgSz w:w="11906" w:h="16838"/>
          <w:pgMar w:top="851" w:right="851" w:bottom="1418" w:left="851" w:header="284" w:footer="219" w:gutter="0"/>
          <w:cols w:space="708"/>
          <w:docGrid w:linePitch="360"/>
        </w:sectPr>
      </w:pPr>
    </w:p>
    <w:p w:rsidR="00B90103" w:rsidRPr="00BA5DB5" w:rsidRDefault="00B90103" w:rsidP="00B90103">
      <w:pPr>
        <w:spacing w:after="160" w:line="259" w:lineRule="auto"/>
        <w:rPr>
          <w:b/>
        </w:rPr>
      </w:pPr>
    </w:p>
    <w:p w:rsidR="00B90103" w:rsidRPr="002A49C1" w:rsidRDefault="00B90103" w:rsidP="00B9010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</w:rPr>
      </w:pPr>
      <w:r w:rsidRPr="002A49C1">
        <w:rPr>
          <w:rFonts w:asciiTheme="minorHAnsi" w:hAnsiTheme="minorHAnsi"/>
          <w:sz w:val="22"/>
        </w:rPr>
        <w:t>2. Deklaruję wykonanie dostawy objętej zamówieniem w terminie ………….. dni od podpisania umowy (maksymalny termin – 14 dni).</w:t>
      </w:r>
    </w:p>
    <w:p w:rsidR="00B90103" w:rsidRPr="002A49C1" w:rsidRDefault="00B90103" w:rsidP="00B90103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2"/>
        </w:rPr>
      </w:pPr>
      <w:r w:rsidRPr="002A49C1">
        <w:rPr>
          <w:rFonts w:asciiTheme="minorHAnsi" w:hAnsiTheme="minorHAnsi"/>
          <w:sz w:val="22"/>
        </w:rPr>
        <w:t>3. O</w:t>
      </w:r>
      <w:r w:rsidRPr="002A49C1">
        <w:rPr>
          <w:rFonts w:asciiTheme="minorHAnsi" w:eastAsia="TimesNewRoman" w:hAnsiTheme="minorHAnsi"/>
          <w:sz w:val="22"/>
        </w:rPr>
        <w:t>ś</w:t>
      </w:r>
      <w:r w:rsidRPr="002A49C1">
        <w:rPr>
          <w:rFonts w:asciiTheme="minorHAnsi" w:hAnsiTheme="minorHAnsi"/>
          <w:sz w:val="22"/>
        </w:rPr>
        <w:t xml:space="preserve">wiadczamy, </w:t>
      </w:r>
      <w:r w:rsidRPr="002A49C1">
        <w:rPr>
          <w:rFonts w:asciiTheme="minorHAnsi" w:eastAsia="TimesNewRoman" w:hAnsiTheme="minorHAnsi"/>
          <w:sz w:val="22"/>
        </w:rPr>
        <w:t>ż</w:t>
      </w:r>
      <w:r w:rsidRPr="002A49C1">
        <w:rPr>
          <w:rFonts w:asciiTheme="minorHAnsi" w:hAnsiTheme="minorHAnsi"/>
          <w:sz w:val="22"/>
        </w:rPr>
        <w:t>e zapoznali</w:t>
      </w:r>
      <w:r w:rsidRPr="002A49C1">
        <w:rPr>
          <w:rFonts w:asciiTheme="minorHAnsi" w:eastAsia="TimesNewRoman" w:hAnsiTheme="minorHAnsi"/>
          <w:sz w:val="22"/>
        </w:rPr>
        <w:t>ś</w:t>
      </w:r>
      <w:r w:rsidRPr="002A49C1">
        <w:rPr>
          <w:rFonts w:asciiTheme="minorHAnsi" w:hAnsiTheme="minorHAnsi"/>
          <w:sz w:val="22"/>
        </w:rPr>
        <w:t>my si</w:t>
      </w:r>
      <w:r w:rsidRPr="002A49C1">
        <w:rPr>
          <w:rFonts w:asciiTheme="minorHAnsi" w:eastAsia="TimesNewRoman" w:hAnsiTheme="minorHAnsi"/>
          <w:sz w:val="22"/>
        </w:rPr>
        <w:t xml:space="preserve">ę </w:t>
      </w:r>
      <w:r w:rsidRPr="002A49C1">
        <w:rPr>
          <w:rFonts w:asciiTheme="minorHAnsi" w:hAnsiTheme="minorHAnsi"/>
          <w:sz w:val="22"/>
        </w:rPr>
        <w:t>ze szczegółowymi warunkami przetargu zawartymi SIWZ oraz z wzorem umowy i akceptuj</w:t>
      </w:r>
      <w:r w:rsidRPr="002A49C1">
        <w:rPr>
          <w:rFonts w:asciiTheme="minorHAnsi" w:eastAsia="TimesNewRoman" w:hAnsiTheme="minorHAnsi"/>
          <w:sz w:val="22"/>
        </w:rPr>
        <w:t xml:space="preserve">emy </w:t>
      </w:r>
      <w:r w:rsidRPr="002A49C1">
        <w:rPr>
          <w:rFonts w:asciiTheme="minorHAnsi" w:hAnsiTheme="minorHAnsi"/>
          <w:sz w:val="22"/>
        </w:rPr>
        <w:t>je bez zastrze</w:t>
      </w:r>
      <w:r w:rsidRPr="002A49C1">
        <w:rPr>
          <w:rFonts w:asciiTheme="minorHAnsi" w:eastAsia="TimesNewRoman" w:hAnsiTheme="minorHAnsi"/>
          <w:sz w:val="22"/>
        </w:rPr>
        <w:t>ż</w:t>
      </w:r>
      <w:r w:rsidRPr="002A49C1">
        <w:rPr>
          <w:rFonts w:asciiTheme="minorHAnsi" w:hAnsiTheme="minorHAnsi"/>
          <w:sz w:val="22"/>
        </w:rPr>
        <w:t>e</w:t>
      </w:r>
      <w:r w:rsidRPr="002A49C1">
        <w:rPr>
          <w:rFonts w:asciiTheme="minorHAnsi" w:eastAsia="TimesNewRoman" w:hAnsiTheme="minorHAnsi"/>
          <w:sz w:val="22"/>
        </w:rPr>
        <w:t>ń</w:t>
      </w:r>
      <w:r w:rsidRPr="002A49C1">
        <w:rPr>
          <w:rFonts w:asciiTheme="minorHAnsi" w:hAnsiTheme="minorHAnsi"/>
          <w:sz w:val="22"/>
        </w:rPr>
        <w:t>.</w:t>
      </w:r>
    </w:p>
    <w:p w:rsidR="00B90103" w:rsidRPr="002A49C1" w:rsidRDefault="00B90103" w:rsidP="00B90103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2"/>
        </w:rPr>
      </w:pPr>
      <w:r w:rsidRPr="002A49C1">
        <w:rPr>
          <w:rFonts w:asciiTheme="minorHAnsi" w:hAnsiTheme="minorHAnsi"/>
          <w:sz w:val="22"/>
        </w:rPr>
        <w:t>4. Oświadczamy, że otrzymaliśmy wszystkie konieczne informacje do przygotowania oferty.</w:t>
      </w:r>
    </w:p>
    <w:p w:rsidR="00B90103" w:rsidRPr="002A49C1" w:rsidRDefault="00B90103" w:rsidP="00B90103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2"/>
        </w:rPr>
      </w:pPr>
      <w:r w:rsidRPr="002A49C1">
        <w:rPr>
          <w:rFonts w:asciiTheme="minorHAnsi" w:hAnsiTheme="minorHAnsi"/>
          <w:sz w:val="22"/>
        </w:rPr>
        <w:t>5. O</w:t>
      </w:r>
      <w:r w:rsidRPr="002A49C1">
        <w:rPr>
          <w:rFonts w:asciiTheme="minorHAnsi" w:eastAsia="TimesNewRoman" w:hAnsiTheme="minorHAnsi"/>
          <w:sz w:val="22"/>
        </w:rPr>
        <w:t>ś</w:t>
      </w:r>
      <w:r w:rsidRPr="002A49C1">
        <w:rPr>
          <w:rFonts w:asciiTheme="minorHAnsi" w:hAnsiTheme="minorHAnsi"/>
          <w:sz w:val="22"/>
        </w:rPr>
        <w:t xml:space="preserve">wiadczamy, </w:t>
      </w:r>
      <w:r w:rsidRPr="002A49C1">
        <w:rPr>
          <w:rFonts w:asciiTheme="minorHAnsi" w:eastAsia="TimesNewRoman" w:hAnsiTheme="minorHAnsi"/>
          <w:sz w:val="22"/>
        </w:rPr>
        <w:t>ż</w:t>
      </w:r>
      <w:r w:rsidRPr="002A49C1">
        <w:rPr>
          <w:rFonts w:asciiTheme="minorHAnsi" w:hAnsiTheme="minorHAnsi"/>
          <w:sz w:val="22"/>
        </w:rPr>
        <w:t>e uwa</w:t>
      </w:r>
      <w:r w:rsidRPr="002A49C1">
        <w:rPr>
          <w:rFonts w:asciiTheme="minorHAnsi" w:eastAsia="TimesNewRoman" w:hAnsiTheme="minorHAnsi"/>
          <w:sz w:val="22"/>
        </w:rPr>
        <w:t>ż</w:t>
      </w:r>
      <w:r w:rsidRPr="002A49C1">
        <w:rPr>
          <w:rFonts w:asciiTheme="minorHAnsi" w:hAnsiTheme="minorHAnsi"/>
          <w:sz w:val="22"/>
        </w:rPr>
        <w:t>amy si</w:t>
      </w:r>
      <w:r w:rsidRPr="002A49C1">
        <w:rPr>
          <w:rFonts w:asciiTheme="minorHAnsi" w:eastAsia="TimesNewRoman" w:hAnsiTheme="minorHAnsi"/>
          <w:sz w:val="22"/>
        </w:rPr>
        <w:t xml:space="preserve">ę </w:t>
      </w:r>
      <w:r w:rsidRPr="002A49C1">
        <w:rPr>
          <w:rFonts w:asciiTheme="minorHAnsi" w:hAnsiTheme="minorHAnsi"/>
          <w:sz w:val="22"/>
        </w:rPr>
        <w:t>za zwi</w:t>
      </w:r>
      <w:r w:rsidRPr="002A49C1">
        <w:rPr>
          <w:rFonts w:asciiTheme="minorHAnsi" w:eastAsia="TimesNewRoman" w:hAnsiTheme="minorHAnsi"/>
          <w:sz w:val="22"/>
        </w:rPr>
        <w:t>ą</w:t>
      </w:r>
      <w:r w:rsidRPr="002A49C1">
        <w:rPr>
          <w:rFonts w:asciiTheme="minorHAnsi" w:hAnsiTheme="minorHAnsi"/>
          <w:sz w:val="22"/>
        </w:rPr>
        <w:t>zanych ofert</w:t>
      </w:r>
      <w:r w:rsidRPr="002A49C1">
        <w:rPr>
          <w:rFonts w:asciiTheme="minorHAnsi" w:eastAsia="TimesNewRoman" w:hAnsiTheme="minorHAnsi"/>
          <w:sz w:val="22"/>
        </w:rPr>
        <w:t xml:space="preserve">ą </w:t>
      </w:r>
      <w:r w:rsidRPr="002A49C1">
        <w:rPr>
          <w:rFonts w:asciiTheme="minorHAnsi" w:hAnsiTheme="minorHAnsi"/>
          <w:sz w:val="22"/>
        </w:rPr>
        <w:t>do terminu wa</w:t>
      </w:r>
      <w:r w:rsidRPr="002A49C1">
        <w:rPr>
          <w:rFonts w:asciiTheme="minorHAnsi" w:eastAsia="TimesNewRoman" w:hAnsiTheme="minorHAnsi"/>
          <w:sz w:val="22"/>
        </w:rPr>
        <w:t>ż</w:t>
      </w:r>
      <w:r w:rsidRPr="002A49C1">
        <w:rPr>
          <w:rFonts w:asciiTheme="minorHAnsi" w:hAnsiTheme="minorHAnsi"/>
          <w:sz w:val="22"/>
        </w:rPr>
        <w:t>no</w:t>
      </w:r>
      <w:r w:rsidRPr="002A49C1">
        <w:rPr>
          <w:rFonts w:asciiTheme="minorHAnsi" w:eastAsia="TimesNewRoman" w:hAnsiTheme="minorHAnsi"/>
          <w:sz w:val="22"/>
        </w:rPr>
        <w:t>ś</w:t>
      </w:r>
      <w:r w:rsidRPr="002A49C1">
        <w:rPr>
          <w:rFonts w:asciiTheme="minorHAnsi" w:hAnsiTheme="minorHAnsi"/>
          <w:sz w:val="22"/>
        </w:rPr>
        <w:t>ci oferty wskazanego w SIWZ i zobowi</w:t>
      </w:r>
      <w:r w:rsidRPr="002A49C1">
        <w:rPr>
          <w:rFonts w:asciiTheme="minorHAnsi" w:eastAsia="TimesNewRoman" w:hAnsiTheme="minorHAnsi"/>
          <w:sz w:val="22"/>
        </w:rPr>
        <w:t>ą</w:t>
      </w:r>
      <w:r w:rsidRPr="002A49C1">
        <w:rPr>
          <w:rFonts w:asciiTheme="minorHAnsi" w:hAnsiTheme="minorHAnsi"/>
          <w:sz w:val="22"/>
        </w:rPr>
        <w:t>zujemy si</w:t>
      </w:r>
      <w:r w:rsidRPr="002A49C1">
        <w:rPr>
          <w:rFonts w:asciiTheme="minorHAnsi" w:eastAsia="TimesNewRoman" w:hAnsiTheme="minorHAnsi"/>
          <w:sz w:val="22"/>
        </w:rPr>
        <w:t xml:space="preserve">ę </w:t>
      </w:r>
      <w:r w:rsidRPr="002A49C1">
        <w:rPr>
          <w:rFonts w:asciiTheme="minorHAnsi" w:hAnsiTheme="minorHAnsi"/>
          <w:sz w:val="22"/>
        </w:rPr>
        <w:t>w przypadku wyboru naszej oferty zawrze</w:t>
      </w:r>
      <w:r w:rsidRPr="002A49C1">
        <w:rPr>
          <w:rFonts w:asciiTheme="minorHAnsi" w:eastAsia="TimesNewRoman" w:hAnsiTheme="minorHAnsi"/>
          <w:sz w:val="22"/>
        </w:rPr>
        <w:t xml:space="preserve">ć </w:t>
      </w:r>
      <w:r w:rsidRPr="002A49C1">
        <w:rPr>
          <w:rFonts w:asciiTheme="minorHAnsi" w:hAnsiTheme="minorHAnsi"/>
          <w:sz w:val="22"/>
        </w:rPr>
        <w:t>umow</w:t>
      </w:r>
      <w:r w:rsidRPr="002A49C1">
        <w:rPr>
          <w:rFonts w:asciiTheme="minorHAnsi" w:eastAsia="TimesNewRoman" w:hAnsiTheme="minorHAnsi"/>
          <w:sz w:val="22"/>
        </w:rPr>
        <w:t>ę.</w:t>
      </w:r>
    </w:p>
    <w:p w:rsidR="00B90103" w:rsidRPr="002A49C1" w:rsidRDefault="00B90103" w:rsidP="00B90103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2"/>
        </w:rPr>
      </w:pPr>
      <w:r w:rsidRPr="002A49C1">
        <w:rPr>
          <w:rFonts w:asciiTheme="minorHAnsi" w:hAnsiTheme="minorHAnsi"/>
          <w:sz w:val="22"/>
        </w:rPr>
        <w:t>6. Oświadczamy, że zobowiązujemy się do udzielenia gwarancji na przedmiot zamówienia nie krótszej niż gwarancja producenta.</w:t>
      </w:r>
    </w:p>
    <w:p w:rsidR="00B90103" w:rsidRPr="002A49C1" w:rsidRDefault="00B90103" w:rsidP="00B90103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</w:rPr>
      </w:pPr>
      <w:r w:rsidRPr="002A49C1">
        <w:rPr>
          <w:rFonts w:asciiTheme="minorHAnsi" w:hAnsiTheme="minorHAnsi"/>
          <w:color w:val="000000"/>
          <w:sz w:val="22"/>
        </w:rPr>
        <w:t xml:space="preserve">7. Oświadczamy, że przedmiot zamówienia zamierzamy realizować sami/z udziałem podwykonawców*. </w:t>
      </w:r>
    </w:p>
    <w:p w:rsidR="00B90103" w:rsidRPr="002A49C1" w:rsidRDefault="00B90103" w:rsidP="00B90103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color w:val="000000"/>
          <w:sz w:val="22"/>
        </w:rPr>
      </w:pPr>
      <w:r w:rsidRPr="002A49C1">
        <w:rPr>
          <w:rFonts w:asciiTheme="minorHAnsi" w:hAnsiTheme="minorHAnsi"/>
          <w:color w:val="000000"/>
          <w:sz w:val="22"/>
        </w:rPr>
        <w:t>Część zamówienia, której wykonanie zamierzamy powierzyć następującym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45"/>
        <w:gridCol w:w="5978"/>
      </w:tblGrid>
      <w:tr w:rsidR="00B90103" w:rsidRPr="002A49C1" w:rsidTr="003F6C1F">
        <w:trPr>
          <w:trHeight w:val="487"/>
        </w:trPr>
        <w:tc>
          <w:tcPr>
            <w:tcW w:w="280" w:type="pct"/>
            <w:vAlign w:val="center"/>
          </w:tcPr>
          <w:p w:rsidR="00B90103" w:rsidRPr="002A49C1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2A49C1">
              <w:rPr>
                <w:rFonts w:asciiTheme="minorHAnsi" w:hAnsiTheme="minorHAnsi"/>
                <w:color w:val="000000"/>
                <w:sz w:val="22"/>
              </w:rPr>
              <w:t>Lp.</w:t>
            </w:r>
          </w:p>
        </w:tc>
        <w:tc>
          <w:tcPr>
            <w:tcW w:w="1788" w:type="pct"/>
            <w:vAlign w:val="center"/>
          </w:tcPr>
          <w:p w:rsidR="00B90103" w:rsidRPr="002A49C1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2A49C1">
              <w:rPr>
                <w:rFonts w:asciiTheme="minorHAnsi" w:hAnsiTheme="minorHAnsi"/>
                <w:color w:val="000000"/>
                <w:sz w:val="22"/>
              </w:rPr>
              <w:t>Część zamówienia</w:t>
            </w:r>
          </w:p>
        </w:tc>
        <w:tc>
          <w:tcPr>
            <w:tcW w:w="2932" w:type="pct"/>
            <w:vAlign w:val="center"/>
          </w:tcPr>
          <w:p w:rsidR="00B90103" w:rsidRPr="002A49C1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2A49C1">
              <w:rPr>
                <w:rFonts w:asciiTheme="minorHAnsi" w:hAnsiTheme="minorHAnsi"/>
                <w:color w:val="000000"/>
                <w:sz w:val="22"/>
              </w:rPr>
              <w:t>Nazwa (firma) podwykonawcy</w:t>
            </w:r>
          </w:p>
        </w:tc>
      </w:tr>
      <w:tr w:rsidR="00B90103" w:rsidRPr="002A49C1" w:rsidTr="003F6C1F">
        <w:tc>
          <w:tcPr>
            <w:tcW w:w="280" w:type="pct"/>
            <w:vAlign w:val="center"/>
          </w:tcPr>
          <w:p w:rsidR="00B90103" w:rsidRPr="002A49C1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2A49C1">
              <w:rPr>
                <w:rFonts w:asciiTheme="minorHAnsi" w:hAnsiTheme="minorHAnsi"/>
                <w:color w:val="000000"/>
                <w:sz w:val="22"/>
              </w:rPr>
              <w:t>1</w:t>
            </w:r>
          </w:p>
        </w:tc>
        <w:tc>
          <w:tcPr>
            <w:tcW w:w="1788" w:type="pct"/>
          </w:tcPr>
          <w:p w:rsidR="00B90103" w:rsidRPr="002A49C1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2932" w:type="pct"/>
          </w:tcPr>
          <w:p w:rsidR="00B90103" w:rsidRPr="002A49C1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B90103" w:rsidRPr="002A49C1" w:rsidTr="003F6C1F">
        <w:tc>
          <w:tcPr>
            <w:tcW w:w="280" w:type="pct"/>
            <w:vAlign w:val="center"/>
          </w:tcPr>
          <w:p w:rsidR="00B90103" w:rsidRPr="002A49C1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2A49C1">
              <w:rPr>
                <w:rFonts w:asciiTheme="minorHAnsi" w:hAnsiTheme="minorHAnsi"/>
                <w:color w:val="000000"/>
                <w:sz w:val="22"/>
              </w:rPr>
              <w:t>2</w:t>
            </w:r>
          </w:p>
        </w:tc>
        <w:tc>
          <w:tcPr>
            <w:tcW w:w="1788" w:type="pct"/>
          </w:tcPr>
          <w:p w:rsidR="00B90103" w:rsidRPr="002A49C1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2932" w:type="pct"/>
          </w:tcPr>
          <w:p w:rsidR="00B90103" w:rsidRPr="002A49C1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B90103" w:rsidRPr="002A49C1" w:rsidTr="003F6C1F">
        <w:tc>
          <w:tcPr>
            <w:tcW w:w="280" w:type="pct"/>
            <w:vAlign w:val="center"/>
          </w:tcPr>
          <w:p w:rsidR="00B90103" w:rsidRPr="002A49C1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</w:rPr>
            </w:pPr>
            <w:r w:rsidRPr="002A49C1">
              <w:rPr>
                <w:rFonts w:asciiTheme="minorHAnsi" w:hAnsiTheme="minorHAnsi"/>
                <w:color w:val="000000"/>
                <w:sz w:val="22"/>
              </w:rPr>
              <w:t>3</w:t>
            </w:r>
          </w:p>
        </w:tc>
        <w:tc>
          <w:tcPr>
            <w:tcW w:w="1788" w:type="pct"/>
          </w:tcPr>
          <w:p w:rsidR="00B90103" w:rsidRPr="002A49C1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2932" w:type="pct"/>
          </w:tcPr>
          <w:p w:rsidR="00B90103" w:rsidRPr="002A49C1" w:rsidRDefault="00B90103" w:rsidP="003F6C1F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</w:rPr>
            </w:pPr>
          </w:p>
        </w:tc>
      </w:tr>
    </w:tbl>
    <w:p w:rsidR="00B90103" w:rsidRPr="002A49C1" w:rsidRDefault="00B90103" w:rsidP="00B90103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</w:rPr>
      </w:pPr>
    </w:p>
    <w:p w:rsidR="00B90103" w:rsidRPr="002A49C1" w:rsidRDefault="00B90103" w:rsidP="00B901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A49C1">
        <w:rPr>
          <w:rFonts w:asciiTheme="minorHAnsi" w:hAnsiTheme="minorHAnsi"/>
          <w:sz w:val="22"/>
          <w:szCs w:val="22"/>
        </w:rPr>
        <w:t>8. Zastrzeżenia Wykonawcy:</w:t>
      </w:r>
    </w:p>
    <w:p w:rsidR="00B90103" w:rsidRPr="002A49C1" w:rsidRDefault="00B90103" w:rsidP="00B901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A49C1">
        <w:rPr>
          <w:rFonts w:asciiTheme="minorHAnsi" w:hAnsiTheme="minorHAnsi"/>
          <w:sz w:val="22"/>
          <w:szCs w:val="22"/>
        </w:rPr>
        <w:t>Niżej wymienione dokumenty składające się na ofertę stanowią tajemnicę przedsiębiorstwa w rozumieniu przepisów o zwalczaniu nieuczciwej konkurencji i nie mogą być ogólnie udostępnione:</w:t>
      </w:r>
    </w:p>
    <w:p w:rsidR="00B90103" w:rsidRPr="002A49C1" w:rsidRDefault="00B90103" w:rsidP="00B901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A49C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B90103" w:rsidRPr="002A49C1" w:rsidRDefault="00B90103" w:rsidP="00B90103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A49C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B90103" w:rsidRPr="002A49C1" w:rsidRDefault="00B90103" w:rsidP="00B9010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A49C1">
        <w:rPr>
          <w:rFonts w:asciiTheme="minorHAnsi" w:hAnsiTheme="minorHAnsi"/>
          <w:sz w:val="22"/>
          <w:szCs w:val="22"/>
        </w:rPr>
        <w:t>9. Inne informacje Wykonawcy:</w:t>
      </w:r>
    </w:p>
    <w:p w:rsidR="00B90103" w:rsidRPr="002A49C1" w:rsidRDefault="00B90103" w:rsidP="00B901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A49C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B90103" w:rsidRPr="002A49C1" w:rsidRDefault="00B90103" w:rsidP="00B901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A49C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B90103" w:rsidRPr="002A49C1" w:rsidRDefault="00B90103" w:rsidP="00B9010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A49C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F8172D" w:rsidRPr="002A49C1" w:rsidRDefault="00B90103" w:rsidP="00B90103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2A49C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1C5A9B" w:rsidRDefault="001C5A9B" w:rsidP="001A42C2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</w:p>
    <w:p w:rsidR="001C5A9B" w:rsidRDefault="001C5A9B" w:rsidP="001A42C2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</w:p>
    <w:p w:rsidR="001C5A9B" w:rsidRDefault="001C5A9B" w:rsidP="001A42C2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</w:p>
    <w:p w:rsidR="001C5A9B" w:rsidRDefault="001C5A9B" w:rsidP="001A42C2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</w:p>
    <w:p w:rsidR="001A42C2" w:rsidRPr="002A49C1" w:rsidRDefault="001A42C2" w:rsidP="001A42C2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2A49C1">
        <w:rPr>
          <w:rFonts w:asciiTheme="minorHAnsi" w:hAnsiTheme="minorHAnsi"/>
          <w:sz w:val="22"/>
          <w:szCs w:val="22"/>
          <w:u w:val="single"/>
        </w:rPr>
        <w:t>Zał</w:t>
      </w:r>
      <w:r w:rsidRPr="002A49C1">
        <w:rPr>
          <w:rFonts w:asciiTheme="minorHAnsi" w:eastAsia="TimesNewRoman" w:hAnsiTheme="minorHAnsi"/>
          <w:sz w:val="22"/>
          <w:szCs w:val="22"/>
          <w:u w:val="single"/>
        </w:rPr>
        <w:t>ą</w:t>
      </w:r>
      <w:r w:rsidRPr="002A49C1">
        <w:rPr>
          <w:rFonts w:asciiTheme="minorHAnsi" w:hAnsiTheme="minorHAnsi"/>
          <w:sz w:val="22"/>
          <w:szCs w:val="22"/>
          <w:u w:val="single"/>
        </w:rPr>
        <w:t>czniki do oferty:</w:t>
      </w:r>
    </w:p>
    <w:p w:rsidR="001A42C2" w:rsidRPr="002A49C1" w:rsidRDefault="001A42C2" w:rsidP="001A42C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A49C1">
        <w:rPr>
          <w:rFonts w:asciiTheme="minorHAnsi" w:hAnsiTheme="minorHAnsi"/>
          <w:sz w:val="22"/>
          <w:szCs w:val="22"/>
        </w:rPr>
        <w:t>1. O</w:t>
      </w:r>
      <w:r w:rsidRPr="002A49C1">
        <w:rPr>
          <w:rFonts w:asciiTheme="minorHAnsi" w:eastAsia="TimesNewRoman" w:hAnsiTheme="minorHAnsi"/>
          <w:sz w:val="22"/>
          <w:szCs w:val="22"/>
        </w:rPr>
        <w:t>ś</w:t>
      </w:r>
      <w:r w:rsidRPr="002A49C1">
        <w:rPr>
          <w:rFonts w:asciiTheme="minorHAnsi" w:hAnsiTheme="minorHAnsi"/>
          <w:sz w:val="22"/>
          <w:szCs w:val="22"/>
        </w:rPr>
        <w:t>wiadczenia i dokumenty wymienione w rozdz. 6 SIWZ.</w:t>
      </w:r>
    </w:p>
    <w:p w:rsidR="001A42C2" w:rsidRPr="002A49C1" w:rsidRDefault="001A42C2" w:rsidP="001A42C2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highlight w:val="yellow"/>
        </w:rPr>
      </w:pPr>
    </w:p>
    <w:p w:rsidR="00314942" w:rsidRPr="002A49C1" w:rsidRDefault="00314942" w:rsidP="001A42C2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iCs/>
          <w:highlight w:val="yellow"/>
        </w:rPr>
      </w:pPr>
    </w:p>
    <w:p w:rsidR="002A49C1" w:rsidRDefault="002A49C1" w:rsidP="001A42C2">
      <w:pPr>
        <w:autoSpaceDE w:val="0"/>
        <w:autoSpaceDN w:val="0"/>
        <w:adjustRightInd w:val="0"/>
        <w:ind w:firstLine="5670"/>
        <w:jc w:val="right"/>
        <w:rPr>
          <w:rFonts w:asciiTheme="minorHAnsi" w:hAnsiTheme="minorHAnsi" w:cs="Arial"/>
          <w:i/>
          <w:iCs/>
        </w:rPr>
      </w:pPr>
    </w:p>
    <w:p w:rsidR="002A49C1" w:rsidRDefault="002A49C1" w:rsidP="001A42C2">
      <w:pPr>
        <w:autoSpaceDE w:val="0"/>
        <w:autoSpaceDN w:val="0"/>
        <w:adjustRightInd w:val="0"/>
        <w:ind w:firstLine="5670"/>
        <w:jc w:val="right"/>
        <w:rPr>
          <w:rFonts w:asciiTheme="minorHAnsi" w:hAnsiTheme="minorHAnsi" w:cs="Arial"/>
          <w:i/>
          <w:iCs/>
        </w:rPr>
      </w:pPr>
    </w:p>
    <w:p w:rsidR="002A49C1" w:rsidRDefault="002A49C1" w:rsidP="001A42C2">
      <w:pPr>
        <w:autoSpaceDE w:val="0"/>
        <w:autoSpaceDN w:val="0"/>
        <w:adjustRightInd w:val="0"/>
        <w:ind w:firstLine="5670"/>
        <w:jc w:val="right"/>
        <w:rPr>
          <w:rFonts w:asciiTheme="minorHAnsi" w:hAnsiTheme="minorHAnsi" w:cs="Arial"/>
          <w:i/>
          <w:iCs/>
        </w:rPr>
      </w:pPr>
    </w:p>
    <w:p w:rsidR="002A49C1" w:rsidRDefault="002A49C1" w:rsidP="001A42C2">
      <w:pPr>
        <w:autoSpaceDE w:val="0"/>
        <w:autoSpaceDN w:val="0"/>
        <w:adjustRightInd w:val="0"/>
        <w:ind w:firstLine="5670"/>
        <w:jc w:val="right"/>
        <w:rPr>
          <w:rFonts w:asciiTheme="minorHAnsi" w:hAnsiTheme="minorHAnsi" w:cs="Arial"/>
          <w:i/>
          <w:iCs/>
        </w:rPr>
      </w:pPr>
    </w:p>
    <w:p w:rsidR="001A42C2" w:rsidRPr="002A49C1" w:rsidRDefault="001A42C2" w:rsidP="001A42C2">
      <w:pPr>
        <w:autoSpaceDE w:val="0"/>
        <w:autoSpaceDN w:val="0"/>
        <w:adjustRightInd w:val="0"/>
        <w:ind w:firstLine="5670"/>
        <w:jc w:val="right"/>
        <w:rPr>
          <w:rFonts w:asciiTheme="minorHAnsi" w:hAnsiTheme="minorHAnsi" w:cs="Arial"/>
          <w:i/>
          <w:iCs/>
        </w:rPr>
      </w:pPr>
      <w:r w:rsidRPr="002A49C1">
        <w:rPr>
          <w:rFonts w:asciiTheme="minorHAnsi" w:hAnsiTheme="minorHAnsi" w:cs="Arial"/>
          <w:i/>
          <w:iCs/>
        </w:rPr>
        <w:t>..........................................................</w:t>
      </w:r>
    </w:p>
    <w:p w:rsidR="001A42C2" w:rsidRPr="002A49C1" w:rsidRDefault="001A42C2" w:rsidP="001A42C2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  <w:iCs/>
          <w:sz w:val="16"/>
        </w:rPr>
      </w:pPr>
      <w:r w:rsidRPr="002A49C1">
        <w:rPr>
          <w:rFonts w:asciiTheme="minorHAnsi" w:hAnsiTheme="minorHAnsi" w:cs="Arial"/>
          <w:i/>
          <w:iCs/>
          <w:sz w:val="16"/>
        </w:rPr>
        <w:t>(piecz</w:t>
      </w:r>
      <w:r w:rsidRPr="002A49C1">
        <w:rPr>
          <w:rFonts w:asciiTheme="minorHAnsi" w:eastAsia="TimesNewRoman" w:hAnsiTheme="minorHAnsi" w:cs="Arial"/>
          <w:sz w:val="16"/>
        </w:rPr>
        <w:t>ęć</w:t>
      </w:r>
      <w:r w:rsidRPr="002A49C1">
        <w:rPr>
          <w:rFonts w:asciiTheme="minorHAnsi" w:hAnsiTheme="minorHAnsi" w:cs="Arial"/>
          <w:i/>
          <w:iCs/>
          <w:sz w:val="16"/>
        </w:rPr>
        <w:t xml:space="preserve"> z własnor</w:t>
      </w:r>
      <w:r w:rsidRPr="002A49C1">
        <w:rPr>
          <w:rFonts w:asciiTheme="minorHAnsi" w:eastAsia="TimesNewRoman" w:hAnsiTheme="minorHAnsi" w:cs="Arial"/>
          <w:sz w:val="16"/>
        </w:rPr>
        <w:t>ę</w:t>
      </w:r>
      <w:r w:rsidRPr="002A49C1">
        <w:rPr>
          <w:rFonts w:asciiTheme="minorHAnsi" w:hAnsiTheme="minorHAnsi" w:cs="Arial"/>
          <w:i/>
          <w:iCs/>
          <w:sz w:val="16"/>
        </w:rPr>
        <w:t>cznym podpisem Wykonawcy</w:t>
      </w:r>
    </w:p>
    <w:p w:rsidR="001A42C2" w:rsidRPr="002A49C1" w:rsidRDefault="001A42C2" w:rsidP="001A42C2">
      <w:pPr>
        <w:autoSpaceDE w:val="0"/>
        <w:autoSpaceDN w:val="0"/>
        <w:adjustRightInd w:val="0"/>
        <w:jc w:val="right"/>
        <w:rPr>
          <w:rFonts w:asciiTheme="minorHAnsi" w:hAnsiTheme="minorHAnsi" w:cs="Arial"/>
          <w:i/>
          <w:iCs/>
          <w:sz w:val="16"/>
        </w:rPr>
      </w:pPr>
      <w:r w:rsidRPr="002A49C1">
        <w:rPr>
          <w:rFonts w:asciiTheme="minorHAnsi" w:hAnsiTheme="minorHAnsi" w:cs="Arial"/>
          <w:i/>
          <w:iCs/>
          <w:sz w:val="16"/>
        </w:rPr>
        <w:t>lub osoby upoważnionej do jego reprezentowania)</w:t>
      </w:r>
    </w:p>
    <w:p w:rsidR="001A42C2" w:rsidRPr="002A49C1" w:rsidRDefault="001A42C2" w:rsidP="001A42C2">
      <w:pPr>
        <w:autoSpaceDE w:val="0"/>
        <w:autoSpaceDN w:val="0"/>
        <w:adjustRightInd w:val="0"/>
        <w:rPr>
          <w:rFonts w:asciiTheme="minorHAnsi" w:hAnsiTheme="minorHAnsi" w:cs="Arial"/>
          <w:i/>
          <w:iCs/>
        </w:rPr>
      </w:pPr>
      <w:r w:rsidRPr="002A49C1">
        <w:rPr>
          <w:rFonts w:asciiTheme="minorHAnsi" w:hAnsiTheme="minorHAnsi" w:cs="Arial"/>
          <w:i/>
          <w:iCs/>
        </w:rPr>
        <w:t xml:space="preserve">  ............................................ </w:t>
      </w:r>
      <w:r w:rsidRPr="002A49C1">
        <w:rPr>
          <w:rFonts w:asciiTheme="minorHAnsi" w:hAnsiTheme="minorHAnsi"/>
          <w:i/>
          <w:iCs/>
          <w:sz w:val="22"/>
        </w:rPr>
        <w:t>dnia</w:t>
      </w:r>
      <w:r w:rsidRPr="002A49C1">
        <w:rPr>
          <w:rFonts w:asciiTheme="minorHAnsi" w:hAnsiTheme="minorHAnsi" w:cs="Arial"/>
          <w:i/>
          <w:iCs/>
        </w:rPr>
        <w:t xml:space="preserve"> .....................................</w:t>
      </w:r>
    </w:p>
    <w:p w:rsidR="001A42C2" w:rsidRPr="002A49C1" w:rsidRDefault="001A42C2" w:rsidP="00405047">
      <w:pPr>
        <w:autoSpaceDE w:val="0"/>
        <w:autoSpaceDN w:val="0"/>
        <w:adjustRightInd w:val="0"/>
        <w:rPr>
          <w:rFonts w:asciiTheme="minorHAnsi" w:hAnsiTheme="minorHAnsi" w:cs="Arial"/>
          <w:i/>
          <w:iCs/>
        </w:rPr>
      </w:pPr>
      <w:r w:rsidRPr="002A49C1">
        <w:rPr>
          <w:rFonts w:asciiTheme="minorHAnsi" w:hAnsiTheme="minorHAnsi" w:cs="Arial"/>
          <w:i/>
          <w:iCs/>
        </w:rPr>
        <w:t xml:space="preserve">             </w:t>
      </w:r>
      <w:r w:rsidRPr="002A49C1">
        <w:rPr>
          <w:rFonts w:asciiTheme="minorHAnsi" w:hAnsiTheme="minorHAnsi" w:cs="Arial"/>
          <w:i/>
          <w:iCs/>
          <w:sz w:val="16"/>
        </w:rPr>
        <w:t>(miejscowość)</w:t>
      </w:r>
    </w:p>
    <w:p w:rsidR="00405047" w:rsidRPr="002A49C1" w:rsidRDefault="00405047" w:rsidP="001A42C2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6"/>
        </w:rPr>
      </w:pPr>
    </w:p>
    <w:p w:rsidR="00405047" w:rsidRPr="002A49C1" w:rsidRDefault="00405047" w:rsidP="001A42C2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6"/>
        </w:rPr>
      </w:pPr>
    </w:p>
    <w:p w:rsidR="00405047" w:rsidRPr="002A49C1" w:rsidRDefault="00405047" w:rsidP="001A42C2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6"/>
        </w:rPr>
      </w:pPr>
    </w:p>
    <w:p w:rsidR="001A42C2" w:rsidRPr="002A49C1" w:rsidRDefault="001A42C2" w:rsidP="001A42C2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16"/>
        </w:rPr>
      </w:pPr>
      <w:r w:rsidRPr="002A49C1">
        <w:rPr>
          <w:rFonts w:asciiTheme="minorHAnsi" w:hAnsiTheme="minorHAnsi" w:cs="Arial"/>
          <w:bCs/>
          <w:sz w:val="16"/>
        </w:rPr>
        <w:t>*Niepotrzebne skreślić.</w:t>
      </w:r>
    </w:p>
    <w:sectPr w:rsidR="001A42C2" w:rsidRPr="002A49C1" w:rsidSect="009E1453">
      <w:headerReference w:type="default" r:id="rId10"/>
      <w:footerReference w:type="default" r:id="rId11"/>
      <w:pgSz w:w="11906" w:h="16838"/>
      <w:pgMar w:top="709" w:right="851" w:bottom="709" w:left="851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D6" w:rsidRDefault="00F339D6">
      <w:r>
        <w:separator/>
      </w:r>
    </w:p>
  </w:endnote>
  <w:endnote w:type="continuationSeparator" w:id="0">
    <w:p w:rsidR="00F339D6" w:rsidRDefault="00F3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03014"/>
      <w:docPartObj>
        <w:docPartGallery w:val="Page Numbers (Bottom of Page)"/>
        <w:docPartUnique/>
      </w:docPartObj>
    </w:sdtPr>
    <w:sdtEndPr>
      <w:rPr>
        <w:rFonts w:cstheme="minorHAnsi"/>
        <w:szCs w:val="18"/>
      </w:rPr>
    </w:sdtEndPr>
    <w:sdtContent>
      <w:p w:rsidR="00B90103" w:rsidRPr="00CF5823" w:rsidRDefault="00B90103">
        <w:pPr>
          <w:pStyle w:val="Stopka"/>
          <w:jc w:val="right"/>
          <w:rPr>
            <w:rFonts w:cstheme="minorHAnsi"/>
            <w:szCs w:val="18"/>
          </w:rPr>
        </w:pPr>
        <w:r w:rsidRPr="00CF5823">
          <w:rPr>
            <w:rFonts w:cstheme="minorHAnsi"/>
            <w:szCs w:val="18"/>
          </w:rPr>
          <w:fldChar w:fldCharType="begin"/>
        </w:r>
        <w:r w:rsidRPr="00CF5823">
          <w:rPr>
            <w:rFonts w:cstheme="minorHAnsi"/>
            <w:szCs w:val="18"/>
          </w:rPr>
          <w:instrText>PAGE   \* MERGEFORMAT</w:instrText>
        </w:r>
        <w:r w:rsidRPr="00CF5823">
          <w:rPr>
            <w:rFonts w:cstheme="minorHAnsi"/>
            <w:szCs w:val="18"/>
          </w:rPr>
          <w:fldChar w:fldCharType="separate"/>
        </w:r>
        <w:r w:rsidR="00CC6E60">
          <w:rPr>
            <w:rFonts w:cstheme="minorHAnsi"/>
            <w:noProof/>
            <w:szCs w:val="18"/>
          </w:rPr>
          <w:t>27</w:t>
        </w:r>
        <w:r w:rsidRPr="00CF5823">
          <w:rPr>
            <w:rFonts w:cstheme="minorHAnsi"/>
            <w:szCs w:val="18"/>
          </w:rPr>
          <w:fldChar w:fldCharType="end"/>
        </w:r>
      </w:p>
    </w:sdtContent>
  </w:sdt>
  <w:p w:rsidR="00B90103" w:rsidRDefault="00B90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208573"/>
      <w:docPartObj>
        <w:docPartGallery w:val="Page Numbers (Bottom of Page)"/>
        <w:docPartUnique/>
      </w:docPartObj>
    </w:sdtPr>
    <w:sdtEndPr/>
    <w:sdtContent>
      <w:p w:rsidR="00D50C13" w:rsidRDefault="00D50C13">
        <w:pPr>
          <w:pStyle w:val="Stopka"/>
          <w:jc w:val="right"/>
        </w:pPr>
        <w:r w:rsidRPr="00D50C13">
          <w:rPr>
            <w:rFonts w:asciiTheme="minorHAnsi" w:hAnsiTheme="minorHAnsi"/>
            <w:sz w:val="18"/>
            <w:szCs w:val="18"/>
          </w:rPr>
          <w:fldChar w:fldCharType="begin"/>
        </w:r>
        <w:r w:rsidRPr="00D50C13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D50C13">
          <w:rPr>
            <w:rFonts w:asciiTheme="minorHAnsi" w:hAnsiTheme="minorHAnsi"/>
            <w:sz w:val="18"/>
            <w:szCs w:val="18"/>
          </w:rPr>
          <w:fldChar w:fldCharType="separate"/>
        </w:r>
        <w:r w:rsidR="00CC6E60">
          <w:rPr>
            <w:rFonts w:asciiTheme="minorHAnsi" w:hAnsiTheme="minorHAnsi"/>
            <w:noProof/>
            <w:sz w:val="18"/>
            <w:szCs w:val="18"/>
          </w:rPr>
          <w:t>28</w:t>
        </w:r>
        <w:r w:rsidRPr="00D50C13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0A6AED" w:rsidRPr="00574277" w:rsidRDefault="00D50C13" w:rsidP="00446839">
    <w:pPr>
      <w:pStyle w:val="Stopka"/>
      <w:jc w:val="center"/>
    </w:pPr>
    <w:r w:rsidRPr="00D50C13">
      <w:rPr>
        <w:rFonts w:asciiTheme="minorHAnsi" w:hAnsiTheme="minorHAnsi"/>
        <w:noProof/>
        <w:sz w:val="18"/>
        <w:szCs w:val="18"/>
      </w:rPr>
      <w:drawing>
        <wp:inline distT="0" distB="0" distL="0" distR="0" wp14:anchorId="1BA26EE7" wp14:editId="4185540F">
          <wp:extent cx="6479540" cy="70485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D6" w:rsidRDefault="00F339D6">
      <w:r>
        <w:separator/>
      </w:r>
    </w:p>
  </w:footnote>
  <w:footnote w:type="continuationSeparator" w:id="0">
    <w:p w:rsidR="00F339D6" w:rsidRDefault="00F339D6">
      <w:r>
        <w:continuationSeparator/>
      </w:r>
    </w:p>
  </w:footnote>
  <w:footnote w:id="1">
    <w:p w:rsidR="001A42C2" w:rsidRPr="00D218E8" w:rsidRDefault="001A42C2" w:rsidP="00446839">
      <w:pPr>
        <w:pStyle w:val="Tekstprzypisudolnego"/>
        <w:jc w:val="both"/>
        <w:rPr>
          <w:rFonts w:ascii="Calibri" w:hAnsi="Calibri"/>
        </w:rPr>
      </w:pPr>
      <w:r w:rsidRPr="00446839">
        <w:rPr>
          <w:rStyle w:val="Odwoanieprzypisudolnego"/>
          <w:rFonts w:ascii="Calibri" w:hAnsi="Calibri"/>
        </w:rPr>
        <w:footnoteRef/>
      </w:r>
      <w:r w:rsidRPr="00446839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</w:t>
      </w:r>
      <w:r w:rsidR="00F0345F">
        <w:rPr>
          <w:rFonts w:ascii="Calibri" w:hAnsi="Calibri"/>
        </w:rPr>
        <w:t xml:space="preserve"> zatrudnia mniej niż 250 osób i </w:t>
      </w:r>
      <w:r w:rsidRPr="00446839">
        <w:rPr>
          <w:rFonts w:ascii="Calibri" w:hAnsi="Calibri"/>
        </w:rPr>
        <w:t xml:space="preserve">którego roczny obrót nie przekracza 50 mln EUR lub suma bilansowa nie przekracza 43 mln EUR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03" w:rsidRDefault="00B90103" w:rsidP="00CF5823">
    <w:pPr>
      <w:pStyle w:val="Nagwek"/>
      <w:jc w:val="center"/>
      <w:rPr>
        <w:rFonts w:cstheme="minorHAnsi"/>
        <w:szCs w:val="18"/>
      </w:rPr>
    </w:pPr>
    <w:r>
      <w:rPr>
        <w:noProof/>
      </w:rPr>
      <w:drawing>
        <wp:inline distT="0" distB="0" distL="0" distR="0" wp14:anchorId="5D93D142" wp14:editId="0ACFBB9A">
          <wp:extent cx="5760720" cy="653278"/>
          <wp:effectExtent l="0" t="0" r="0" b="0"/>
          <wp:docPr id="7" name="Obraz 7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0103" w:rsidRPr="00CF5823" w:rsidRDefault="00B90103" w:rsidP="00CF5823">
    <w:pPr>
      <w:pStyle w:val="Nagwek"/>
      <w:jc w:val="center"/>
      <w:rPr>
        <w:rFonts w:cstheme="minorHAnsi"/>
        <w:szCs w:val="18"/>
      </w:rPr>
    </w:pPr>
    <w:r w:rsidRPr="00CF5823">
      <w:rPr>
        <w:rFonts w:cstheme="minorHAnsi"/>
        <w:szCs w:val="18"/>
      </w:rPr>
      <w:t>Projekt nr RPLD.11.01.02-10-0052/18 pn. „Wiedza na piątkę z plusem!” współfinansowany ze</w:t>
    </w:r>
    <w:r>
      <w:rPr>
        <w:rFonts w:cstheme="minorHAnsi"/>
        <w:szCs w:val="18"/>
      </w:rPr>
      <w:t xml:space="preserve"> środków Unii Europejskiej z </w:t>
    </w:r>
    <w:r w:rsidRPr="00CF5823">
      <w:rPr>
        <w:rFonts w:cstheme="minorHAnsi"/>
        <w:szCs w:val="18"/>
      </w:rPr>
      <w:t>Europejskiego Funduszu Społecznego w ramach Regionalnego Programu Operacyjneg</w:t>
    </w:r>
    <w:r>
      <w:rPr>
        <w:rFonts w:cstheme="minorHAnsi"/>
        <w:szCs w:val="18"/>
      </w:rPr>
      <w:t>o Województwa Łódzkiego na lata </w:t>
    </w:r>
    <w:r w:rsidRPr="00CF5823">
      <w:rPr>
        <w:rFonts w:cstheme="minorHAnsi"/>
        <w:szCs w:val="18"/>
      </w:rPr>
      <w:t>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0A6AED" w:rsidRPr="000C50FD" w:rsidRDefault="00F0345F" w:rsidP="00566CE4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0B9A1C5E" wp14:editId="323F00F1">
          <wp:extent cx="5760720" cy="653278"/>
          <wp:effectExtent l="0" t="0" r="0" b="0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0"/>
        <w:szCs w:val="20"/>
      </w:rPr>
      <w:t xml:space="preserve">                     </w:t>
    </w:r>
    <w:r w:rsidR="00566CE4" w:rsidRPr="000C50FD">
      <w:rPr>
        <w:rFonts w:asciiTheme="minorHAnsi" w:hAnsiTheme="minorHAnsi" w:cstheme="minorHAnsi"/>
        <w:sz w:val="20"/>
        <w:szCs w:val="20"/>
      </w:rPr>
      <w:t xml:space="preserve">Projekt nr RPLD.11.01.02-10-0052/18 pn. „Wiedza na piątkę z plusem!” współfinansowany ze środków Unii Europejskiej </w:t>
    </w:r>
    <w:r>
      <w:rPr>
        <w:rFonts w:asciiTheme="minorHAnsi" w:hAnsiTheme="minorHAnsi" w:cstheme="minorHAnsi"/>
        <w:sz w:val="20"/>
        <w:szCs w:val="20"/>
      </w:rPr>
      <w:t xml:space="preserve">                       </w:t>
    </w:r>
    <w:r w:rsidR="00566CE4" w:rsidRPr="000C50FD">
      <w:rPr>
        <w:rFonts w:asciiTheme="minorHAnsi" w:hAnsiTheme="minorHAnsi" w:cstheme="minorHAnsi"/>
        <w:sz w:val="20"/>
        <w:szCs w:val="20"/>
      </w:rPr>
      <w:t xml:space="preserve">z Europejskiego Funduszu Społecznego w ramach Regionalnego Programu Operacyjnego Województwa Łódzkiego </w:t>
    </w:r>
    <w:r>
      <w:rPr>
        <w:rFonts w:asciiTheme="minorHAnsi" w:hAnsiTheme="minorHAnsi" w:cstheme="minorHAnsi"/>
        <w:sz w:val="20"/>
        <w:szCs w:val="20"/>
      </w:rPr>
      <w:t xml:space="preserve">                                   </w:t>
    </w:r>
    <w:r w:rsidR="00566CE4" w:rsidRPr="000C50FD">
      <w:rPr>
        <w:rFonts w:asciiTheme="minorHAnsi" w:hAnsiTheme="minorHAnsi" w:cstheme="minorHAnsi"/>
        <w:sz w:val="20"/>
        <w:szCs w:val="20"/>
      </w:rPr>
      <w:t>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0B7D73"/>
    <w:multiLevelType w:val="hybridMultilevel"/>
    <w:tmpl w:val="376C780E"/>
    <w:lvl w:ilvl="0" w:tplc="9D8C9B3E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402D3"/>
    <w:multiLevelType w:val="hybridMultilevel"/>
    <w:tmpl w:val="454A905E"/>
    <w:lvl w:ilvl="0" w:tplc="B90C9C5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633556"/>
    <w:multiLevelType w:val="hybridMultilevel"/>
    <w:tmpl w:val="5972F8A6"/>
    <w:lvl w:ilvl="0" w:tplc="70365D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24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21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243F0"/>
    <w:rsid w:val="00025DC5"/>
    <w:rsid w:val="0004628A"/>
    <w:rsid w:val="00047EC7"/>
    <w:rsid w:val="000534D6"/>
    <w:rsid w:val="00055001"/>
    <w:rsid w:val="00061840"/>
    <w:rsid w:val="00062BFF"/>
    <w:rsid w:val="00071885"/>
    <w:rsid w:val="00073787"/>
    <w:rsid w:val="0009682D"/>
    <w:rsid w:val="00096A83"/>
    <w:rsid w:val="000A22D6"/>
    <w:rsid w:val="000A6AED"/>
    <w:rsid w:val="000B1197"/>
    <w:rsid w:val="000B5315"/>
    <w:rsid w:val="000C071C"/>
    <w:rsid w:val="000C1B7A"/>
    <w:rsid w:val="000C3770"/>
    <w:rsid w:val="000C50FD"/>
    <w:rsid w:val="000D6123"/>
    <w:rsid w:val="000E3FC8"/>
    <w:rsid w:val="000E59E5"/>
    <w:rsid w:val="000E7121"/>
    <w:rsid w:val="000F0018"/>
    <w:rsid w:val="000F3AA0"/>
    <w:rsid w:val="000F5C7F"/>
    <w:rsid w:val="000F6AA1"/>
    <w:rsid w:val="000F7B61"/>
    <w:rsid w:val="000F7CC6"/>
    <w:rsid w:val="001023AB"/>
    <w:rsid w:val="0010708C"/>
    <w:rsid w:val="00110C8B"/>
    <w:rsid w:val="00115532"/>
    <w:rsid w:val="00115701"/>
    <w:rsid w:val="001171C4"/>
    <w:rsid w:val="0012240E"/>
    <w:rsid w:val="001241B8"/>
    <w:rsid w:val="0012676F"/>
    <w:rsid w:val="001270AD"/>
    <w:rsid w:val="0013021F"/>
    <w:rsid w:val="0013346A"/>
    <w:rsid w:val="001421C6"/>
    <w:rsid w:val="0015266F"/>
    <w:rsid w:val="001541E0"/>
    <w:rsid w:val="00164F5B"/>
    <w:rsid w:val="001734C8"/>
    <w:rsid w:val="00175D8B"/>
    <w:rsid w:val="00182200"/>
    <w:rsid w:val="00184538"/>
    <w:rsid w:val="0019711A"/>
    <w:rsid w:val="001A26C0"/>
    <w:rsid w:val="001A42C2"/>
    <w:rsid w:val="001B1DC7"/>
    <w:rsid w:val="001B6681"/>
    <w:rsid w:val="001C39B3"/>
    <w:rsid w:val="001C508A"/>
    <w:rsid w:val="001C5A9B"/>
    <w:rsid w:val="001D1CB9"/>
    <w:rsid w:val="001D6C47"/>
    <w:rsid w:val="001E68FF"/>
    <w:rsid w:val="001F18DE"/>
    <w:rsid w:val="001F54E7"/>
    <w:rsid w:val="00200DCD"/>
    <w:rsid w:val="00202A74"/>
    <w:rsid w:val="002066B1"/>
    <w:rsid w:val="002069A8"/>
    <w:rsid w:val="00206C7F"/>
    <w:rsid w:val="00206ED2"/>
    <w:rsid w:val="00215D59"/>
    <w:rsid w:val="002178C6"/>
    <w:rsid w:val="00230A1D"/>
    <w:rsid w:val="00230A9D"/>
    <w:rsid w:val="0025520C"/>
    <w:rsid w:val="00255D6C"/>
    <w:rsid w:val="00263A40"/>
    <w:rsid w:val="002668AF"/>
    <w:rsid w:val="002726E6"/>
    <w:rsid w:val="002749F5"/>
    <w:rsid w:val="0027618B"/>
    <w:rsid w:val="00277A91"/>
    <w:rsid w:val="00280261"/>
    <w:rsid w:val="0028683F"/>
    <w:rsid w:val="00287D20"/>
    <w:rsid w:val="00295287"/>
    <w:rsid w:val="0029530F"/>
    <w:rsid w:val="00296A29"/>
    <w:rsid w:val="002A0A6A"/>
    <w:rsid w:val="002A4365"/>
    <w:rsid w:val="002A49C1"/>
    <w:rsid w:val="002A70CC"/>
    <w:rsid w:val="002B0648"/>
    <w:rsid w:val="002B0D79"/>
    <w:rsid w:val="002C27DC"/>
    <w:rsid w:val="002C451B"/>
    <w:rsid w:val="002C64F7"/>
    <w:rsid w:val="002D0741"/>
    <w:rsid w:val="002D1AD7"/>
    <w:rsid w:val="002D524C"/>
    <w:rsid w:val="002D708C"/>
    <w:rsid w:val="002D733C"/>
    <w:rsid w:val="002E5D0B"/>
    <w:rsid w:val="002F4580"/>
    <w:rsid w:val="002F4ED1"/>
    <w:rsid w:val="002F5A72"/>
    <w:rsid w:val="002F797C"/>
    <w:rsid w:val="003014BA"/>
    <w:rsid w:val="00302CAD"/>
    <w:rsid w:val="00304E19"/>
    <w:rsid w:val="00313D39"/>
    <w:rsid w:val="00314942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56224"/>
    <w:rsid w:val="00361DAA"/>
    <w:rsid w:val="00365FFF"/>
    <w:rsid w:val="00367BEF"/>
    <w:rsid w:val="00367CF6"/>
    <w:rsid w:val="0037594F"/>
    <w:rsid w:val="00375F50"/>
    <w:rsid w:val="00377FC6"/>
    <w:rsid w:val="0038025F"/>
    <w:rsid w:val="00382B36"/>
    <w:rsid w:val="00384E5B"/>
    <w:rsid w:val="003858CD"/>
    <w:rsid w:val="003874D3"/>
    <w:rsid w:val="00387CD0"/>
    <w:rsid w:val="0039160E"/>
    <w:rsid w:val="00392322"/>
    <w:rsid w:val="0039581A"/>
    <w:rsid w:val="003A05E8"/>
    <w:rsid w:val="003A252A"/>
    <w:rsid w:val="003A3F5C"/>
    <w:rsid w:val="003A421E"/>
    <w:rsid w:val="003A4832"/>
    <w:rsid w:val="003A4B92"/>
    <w:rsid w:val="003A5961"/>
    <w:rsid w:val="003B1AD3"/>
    <w:rsid w:val="003B3546"/>
    <w:rsid w:val="003B672F"/>
    <w:rsid w:val="003C63CD"/>
    <w:rsid w:val="003C7715"/>
    <w:rsid w:val="003D0977"/>
    <w:rsid w:val="003D2DA0"/>
    <w:rsid w:val="003D550D"/>
    <w:rsid w:val="003E35E5"/>
    <w:rsid w:val="003E3CD5"/>
    <w:rsid w:val="003E4A8E"/>
    <w:rsid w:val="003E5AF4"/>
    <w:rsid w:val="003E68E2"/>
    <w:rsid w:val="003E7692"/>
    <w:rsid w:val="003F3CE9"/>
    <w:rsid w:val="003F5342"/>
    <w:rsid w:val="003F5981"/>
    <w:rsid w:val="004013D7"/>
    <w:rsid w:val="00405047"/>
    <w:rsid w:val="00413698"/>
    <w:rsid w:val="00414C5F"/>
    <w:rsid w:val="004174D4"/>
    <w:rsid w:val="0042021E"/>
    <w:rsid w:val="00420C5F"/>
    <w:rsid w:val="00422A3C"/>
    <w:rsid w:val="004239C1"/>
    <w:rsid w:val="00427203"/>
    <w:rsid w:val="00444172"/>
    <w:rsid w:val="00446839"/>
    <w:rsid w:val="00446AE5"/>
    <w:rsid w:val="004503F7"/>
    <w:rsid w:val="00460B95"/>
    <w:rsid w:val="00462632"/>
    <w:rsid w:val="0046283B"/>
    <w:rsid w:val="00463258"/>
    <w:rsid w:val="00483CA3"/>
    <w:rsid w:val="00497505"/>
    <w:rsid w:val="004A56DA"/>
    <w:rsid w:val="004A599D"/>
    <w:rsid w:val="004A5EFB"/>
    <w:rsid w:val="004A61A2"/>
    <w:rsid w:val="004B5ED5"/>
    <w:rsid w:val="004B79AA"/>
    <w:rsid w:val="004C3F97"/>
    <w:rsid w:val="004C468A"/>
    <w:rsid w:val="004C4B1D"/>
    <w:rsid w:val="004C62B9"/>
    <w:rsid w:val="004D05A1"/>
    <w:rsid w:val="004D3B7B"/>
    <w:rsid w:val="004D6225"/>
    <w:rsid w:val="004D7F7E"/>
    <w:rsid w:val="004E0A9E"/>
    <w:rsid w:val="004E1CBA"/>
    <w:rsid w:val="004F438E"/>
    <w:rsid w:val="004F5358"/>
    <w:rsid w:val="004F7C06"/>
    <w:rsid w:val="00502A24"/>
    <w:rsid w:val="00521C8C"/>
    <w:rsid w:val="00523A2A"/>
    <w:rsid w:val="0053547C"/>
    <w:rsid w:val="00540937"/>
    <w:rsid w:val="005431E3"/>
    <w:rsid w:val="00543C16"/>
    <w:rsid w:val="0054708D"/>
    <w:rsid w:val="00547770"/>
    <w:rsid w:val="00552B6D"/>
    <w:rsid w:val="00553902"/>
    <w:rsid w:val="00554983"/>
    <w:rsid w:val="005578B0"/>
    <w:rsid w:val="005665FA"/>
    <w:rsid w:val="00566CE4"/>
    <w:rsid w:val="00574277"/>
    <w:rsid w:val="00574FAD"/>
    <w:rsid w:val="00574FC7"/>
    <w:rsid w:val="005759B6"/>
    <w:rsid w:val="00575CFB"/>
    <w:rsid w:val="0058038A"/>
    <w:rsid w:val="00581145"/>
    <w:rsid w:val="005974E4"/>
    <w:rsid w:val="005A23BA"/>
    <w:rsid w:val="005A49AE"/>
    <w:rsid w:val="005A6438"/>
    <w:rsid w:val="005B0BC6"/>
    <w:rsid w:val="005B412F"/>
    <w:rsid w:val="005B683C"/>
    <w:rsid w:val="005D0612"/>
    <w:rsid w:val="005D73F3"/>
    <w:rsid w:val="005D790A"/>
    <w:rsid w:val="005E526B"/>
    <w:rsid w:val="005E610C"/>
    <w:rsid w:val="005F06A6"/>
    <w:rsid w:val="005F37E2"/>
    <w:rsid w:val="005F416F"/>
    <w:rsid w:val="005F651D"/>
    <w:rsid w:val="00600153"/>
    <w:rsid w:val="00604239"/>
    <w:rsid w:val="006056E8"/>
    <w:rsid w:val="006060CA"/>
    <w:rsid w:val="006138FD"/>
    <w:rsid w:val="00616E2F"/>
    <w:rsid w:val="00620B63"/>
    <w:rsid w:val="006239DB"/>
    <w:rsid w:val="00630793"/>
    <w:rsid w:val="006317BA"/>
    <w:rsid w:val="00632DD7"/>
    <w:rsid w:val="00636843"/>
    <w:rsid w:val="006405E3"/>
    <w:rsid w:val="006521FD"/>
    <w:rsid w:val="00655205"/>
    <w:rsid w:val="0066471A"/>
    <w:rsid w:val="00670801"/>
    <w:rsid w:val="00673A0E"/>
    <w:rsid w:val="006750E3"/>
    <w:rsid w:val="00687328"/>
    <w:rsid w:val="00697EAC"/>
    <w:rsid w:val="006A7ED3"/>
    <w:rsid w:val="006B123C"/>
    <w:rsid w:val="006C0B37"/>
    <w:rsid w:val="006C273F"/>
    <w:rsid w:val="006D2A04"/>
    <w:rsid w:val="006D327B"/>
    <w:rsid w:val="006D4851"/>
    <w:rsid w:val="006D7D63"/>
    <w:rsid w:val="006E2EA9"/>
    <w:rsid w:val="006E3DC4"/>
    <w:rsid w:val="0070216A"/>
    <w:rsid w:val="0071268E"/>
    <w:rsid w:val="00715F0B"/>
    <w:rsid w:val="00717D24"/>
    <w:rsid w:val="0072216E"/>
    <w:rsid w:val="0072223C"/>
    <w:rsid w:val="007247D7"/>
    <w:rsid w:val="00736F67"/>
    <w:rsid w:val="007378E5"/>
    <w:rsid w:val="00742037"/>
    <w:rsid w:val="0075548E"/>
    <w:rsid w:val="00755865"/>
    <w:rsid w:val="00761D97"/>
    <w:rsid w:val="00772BCC"/>
    <w:rsid w:val="0077549A"/>
    <w:rsid w:val="007810AC"/>
    <w:rsid w:val="007828AF"/>
    <w:rsid w:val="007956D6"/>
    <w:rsid w:val="007A536E"/>
    <w:rsid w:val="007C1D44"/>
    <w:rsid w:val="007C36ED"/>
    <w:rsid w:val="007C60DB"/>
    <w:rsid w:val="007E1503"/>
    <w:rsid w:val="007E311F"/>
    <w:rsid w:val="007E34AA"/>
    <w:rsid w:val="007E6511"/>
    <w:rsid w:val="007F1111"/>
    <w:rsid w:val="007F196E"/>
    <w:rsid w:val="007F2EBD"/>
    <w:rsid w:val="007F5581"/>
    <w:rsid w:val="0080102A"/>
    <w:rsid w:val="00801C1F"/>
    <w:rsid w:val="00806FD9"/>
    <w:rsid w:val="00811475"/>
    <w:rsid w:val="008114A4"/>
    <w:rsid w:val="008133FB"/>
    <w:rsid w:val="0081637B"/>
    <w:rsid w:val="00826DAB"/>
    <w:rsid w:val="008370FB"/>
    <w:rsid w:val="00842D1D"/>
    <w:rsid w:val="008472B0"/>
    <w:rsid w:val="008817D7"/>
    <w:rsid w:val="00885D8B"/>
    <w:rsid w:val="00887053"/>
    <w:rsid w:val="00887582"/>
    <w:rsid w:val="008900B6"/>
    <w:rsid w:val="00892547"/>
    <w:rsid w:val="008931D2"/>
    <w:rsid w:val="00893403"/>
    <w:rsid w:val="008A413C"/>
    <w:rsid w:val="008B39BD"/>
    <w:rsid w:val="008B426F"/>
    <w:rsid w:val="008C4CB1"/>
    <w:rsid w:val="008E1FDA"/>
    <w:rsid w:val="008E3650"/>
    <w:rsid w:val="008E76C7"/>
    <w:rsid w:val="008F0256"/>
    <w:rsid w:val="008F134F"/>
    <w:rsid w:val="008F37C3"/>
    <w:rsid w:val="00901B4F"/>
    <w:rsid w:val="00907D03"/>
    <w:rsid w:val="00915D81"/>
    <w:rsid w:val="00931426"/>
    <w:rsid w:val="0093261F"/>
    <w:rsid w:val="00936679"/>
    <w:rsid w:val="00940D1A"/>
    <w:rsid w:val="009453C1"/>
    <w:rsid w:val="0094662D"/>
    <w:rsid w:val="009476DD"/>
    <w:rsid w:val="00960540"/>
    <w:rsid w:val="00960651"/>
    <w:rsid w:val="00962D41"/>
    <w:rsid w:val="00963536"/>
    <w:rsid w:val="009643EC"/>
    <w:rsid w:val="009748F3"/>
    <w:rsid w:val="00983D5A"/>
    <w:rsid w:val="00994467"/>
    <w:rsid w:val="009964C1"/>
    <w:rsid w:val="009A14EE"/>
    <w:rsid w:val="009A1CAA"/>
    <w:rsid w:val="009A481C"/>
    <w:rsid w:val="009A5FA6"/>
    <w:rsid w:val="009A5FFE"/>
    <w:rsid w:val="009B429E"/>
    <w:rsid w:val="009B4316"/>
    <w:rsid w:val="009B6A54"/>
    <w:rsid w:val="009C109F"/>
    <w:rsid w:val="009C2001"/>
    <w:rsid w:val="009C3D0A"/>
    <w:rsid w:val="009D21FF"/>
    <w:rsid w:val="009D2731"/>
    <w:rsid w:val="009D4940"/>
    <w:rsid w:val="009D6896"/>
    <w:rsid w:val="009E1453"/>
    <w:rsid w:val="009E4A87"/>
    <w:rsid w:val="009E7911"/>
    <w:rsid w:val="009F0BA7"/>
    <w:rsid w:val="009F3D71"/>
    <w:rsid w:val="009F4F5C"/>
    <w:rsid w:val="00A02F2C"/>
    <w:rsid w:val="00A06C89"/>
    <w:rsid w:val="00A11B0D"/>
    <w:rsid w:val="00A12B31"/>
    <w:rsid w:val="00A131A8"/>
    <w:rsid w:val="00A21A15"/>
    <w:rsid w:val="00A22006"/>
    <w:rsid w:val="00A304CE"/>
    <w:rsid w:val="00A345E1"/>
    <w:rsid w:val="00A35B5C"/>
    <w:rsid w:val="00A452AC"/>
    <w:rsid w:val="00A50E4B"/>
    <w:rsid w:val="00A55DD1"/>
    <w:rsid w:val="00A61105"/>
    <w:rsid w:val="00A63607"/>
    <w:rsid w:val="00A74258"/>
    <w:rsid w:val="00A74EFE"/>
    <w:rsid w:val="00AA4CC3"/>
    <w:rsid w:val="00AB265D"/>
    <w:rsid w:val="00AB78C6"/>
    <w:rsid w:val="00AC5CB0"/>
    <w:rsid w:val="00AD44D4"/>
    <w:rsid w:val="00AE050D"/>
    <w:rsid w:val="00AF2206"/>
    <w:rsid w:val="00AF3874"/>
    <w:rsid w:val="00AF3F93"/>
    <w:rsid w:val="00AF60D7"/>
    <w:rsid w:val="00B03856"/>
    <w:rsid w:val="00B24FB4"/>
    <w:rsid w:val="00B301D7"/>
    <w:rsid w:val="00B3214D"/>
    <w:rsid w:val="00B32A7E"/>
    <w:rsid w:val="00B4091C"/>
    <w:rsid w:val="00B43705"/>
    <w:rsid w:val="00B43715"/>
    <w:rsid w:val="00B4432A"/>
    <w:rsid w:val="00B450F6"/>
    <w:rsid w:val="00B453EE"/>
    <w:rsid w:val="00B5524F"/>
    <w:rsid w:val="00B56E86"/>
    <w:rsid w:val="00B650C0"/>
    <w:rsid w:val="00B6613D"/>
    <w:rsid w:val="00B7149F"/>
    <w:rsid w:val="00B74C3D"/>
    <w:rsid w:val="00B840DB"/>
    <w:rsid w:val="00B8432C"/>
    <w:rsid w:val="00B90103"/>
    <w:rsid w:val="00B97079"/>
    <w:rsid w:val="00B97DD1"/>
    <w:rsid w:val="00BA6221"/>
    <w:rsid w:val="00BB30D7"/>
    <w:rsid w:val="00BC0174"/>
    <w:rsid w:val="00BD19DD"/>
    <w:rsid w:val="00BD2741"/>
    <w:rsid w:val="00BD55F7"/>
    <w:rsid w:val="00BE4FF0"/>
    <w:rsid w:val="00BF0FB4"/>
    <w:rsid w:val="00C01EEB"/>
    <w:rsid w:val="00C1490D"/>
    <w:rsid w:val="00C24584"/>
    <w:rsid w:val="00C3250E"/>
    <w:rsid w:val="00C3504B"/>
    <w:rsid w:val="00C35F0B"/>
    <w:rsid w:val="00C37459"/>
    <w:rsid w:val="00C43671"/>
    <w:rsid w:val="00C451C0"/>
    <w:rsid w:val="00C453AD"/>
    <w:rsid w:val="00C46C26"/>
    <w:rsid w:val="00C764DB"/>
    <w:rsid w:val="00C82017"/>
    <w:rsid w:val="00C84E4A"/>
    <w:rsid w:val="00C87CB2"/>
    <w:rsid w:val="00C92EB6"/>
    <w:rsid w:val="00C97835"/>
    <w:rsid w:val="00CA0FF4"/>
    <w:rsid w:val="00CA368C"/>
    <w:rsid w:val="00CA3692"/>
    <w:rsid w:val="00CA5E22"/>
    <w:rsid w:val="00CB3FBA"/>
    <w:rsid w:val="00CC6A39"/>
    <w:rsid w:val="00CC6E60"/>
    <w:rsid w:val="00CC7210"/>
    <w:rsid w:val="00CD5A42"/>
    <w:rsid w:val="00CD6A4C"/>
    <w:rsid w:val="00CD77D7"/>
    <w:rsid w:val="00CE0616"/>
    <w:rsid w:val="00CE3C69"/>
    <w:rsid w:val="00CE4898"/>
    <w:rsid w:val="00CE4EFB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0C13"/>
    <w:rsid w:val="00D53F97"/>
    <w:rsid w:val="00D61AC9"/>
    <w:rsid w:val="00D6416F"/>
    <w:rsid w:val="00D66967"/>
    <w:rsid w:val="00D829BF"/>
    <w:rsid w:val="00D84526"/>
    <w:rsid w:val="00D910C4"/>
    <w:rsid w:val="00D922BC"/>
    <w:rsid w:val="00D95E3B"/>
    <w:rsid w:val="00DA230B"/>
    <w:rsid w:val="00DB0BD2"/>
    <w:rsid w:val="00DB2C67"/>
    <w:rsid w:val="00DC0563"/>
    <w:rsid w:val="00DC1440"/>
    <w:rsid w:val="00DC336E"/>
    <w:rsid w:val="00DC6664"/>
    <w:rsid w:val="00DC73E4"/>
    <w:rsid w:val="00DD5C9E"/>
    <w:rsid w:val="00DF342C"/>
    <w:rsid w:val="00E057E2"/>
    <w:rsid w:val="00E12AAC"/>
    <w:rsid w:val="00E13F36"/>
    <w:rsid w:val="00E150A4"/>
    <w:rsid w:val="00E224B4"/>
    <w:rsid w:val="00E328DD"/>
    <w:rsid w:val="00E40668"/>
    <w:rsid w:val="00E42947"/>
    <w:rsid w:val="00E43FDD"/>
    <w:rsid w:val="00E463EE"/>
    <w:rsid w:val="00E62B9A"/>
    <w:rsid w:val="00E630D2"/>
    <w:rsid w:val="00E82D93"/>
    <w:rsid w:val="00E831B0"/>
    <w:rsid w:val="00E9608B"/>
    <w:rsid w:val="00E96210"/>
    <w:rsid w:val="00EA222C"/>
    <w:rsid w:val="00EA326B"/>
    <w:rsid w:val="00EA5754"/>
    <w:rsid w:val="00EB70FC"/>
    <w:rsid w:val="00EC10CE"/>
    <w:rsid w:val="00EC16FA"/>
    <w:rsid w:val="00EC4222"/>
    <w:rsid w:val="00EC4EC4"/>
    <w:rsid w:val="00EC5E44"/>
    <w:rsid w:val="00ED2EEC"/>
    <w:rsid w:val="00ED386E"/>
    <w:rsid w:val="00ED5D6F"/>
    <w:rsid w:val="00ED6047"/>
    <w:rsid w:val="00EE25E2"/>
    <w:rsid w:val="00EE2E2F"/>
    <w:rsid w:val="00EE3FA4"/>
    <w:rsid w:val="00EE5DB5"/>
    <w:rsid w:val="00EF066A"/>
    <w:rsid w:val="00EF099B"/>
    <w:rsid w:val="00EF183B"/>
    <w:rsid w:val="00EF2B9D"/>
    <w:rsid w:val="00EF3876"/>
    <w:rsid w:val="00EF48E3"/>
    <w:rsid w:val="00EF509E"/>
    <w:rsid w:val="00EF5944"/>
    <w:rsid w:val="00F000FB"/>
    <w:rsid w:val="00F0225F"/>
    <w:rsid w:val="00F0345F"/>
    <w:rsid w:val="00F064C5"/>
    <w:rsid w:val="00F13042"/>
    <w:rsid w:val="00F16F45"/>
    <w:rsid w:val="00F17F88"/>
    <w:rsid w:val="00F218C4"/>
    <w:rsid w:val="00F339D6"/>
    <w:rsid w:val="00F36157"/>
    <w:rsid w:val="00F372D9"/>
    <w:rsid w:val="00F51678"/>
    <w:rsid w:val="00F51A6B"/>
    <w:rsid w:val="00F55D1A"/>
    <w:rsid w:val="00F62313"/>
    <w:rsid w:val="00F62EAB"/>
    <w:rsid w:val="00F700AB"/>
    <w:rsid w:val="00F733BE"/>
    <w:rsid w:val="00F8172D"/>
    <w:rsid w:val="00F856C6"/>
    <w:rsid w:val="00F86165"/>
    <w:rsid w:val="00F91A15"/>
    <w:rsid w:val="00F943DA"/>
    <w:rsid w:val="00F9696F"/>
    <w:rsid w:val="00F96D40"/>
    <w:rsid w:val="00F9724A"/>
    <w:rsid w:val="00FA2EE7"/>
    <w:rsid w:val="00FB37F8"/>
    <w:rsid w:val="00FB3B86"/>
    <w:rsid w:val="00FB3D3F"/>
    <w:rsid w:val="00FB5C51"/>
    <w:rsid w:val="00FC451E"/>
    <w:rsid w:val="00FD12EE"/>
    <w:rsid w:val="00FD785A"/>
    <w:rsid w:val="00FE37A5"/>
    <w:rsid w:val="00FE4114"/>
    <w:rsid w:val="00FE463D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453AFFB0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aliases w:val="MOJNAG"/>
    <w:basedOn w:val="Normalny"/>
    <w:next w:val="Normalny"/>
    <w:uiPriority w:val="9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uiPriority w:val="9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uiPriority w:val="9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uiPriority w:val="9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uiPriority w:val="9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aliases w:val="MOJNAG Znak"/>
    <w:uiPriority w:val="9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uiPriority w:val="9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uiPriority w:val="10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uiPriority w:val="10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uiPriority w:val="9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uiPriority w:val="9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uiPriority w:val="9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uiPriority w:val="9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D63"/>
    <w:rPr>
      <w:b/>
      <w:bCs/>
    </w:rPr>
  </w:style>
  <w:style w:type="character" w:styleId="Odwoaniedokomentarza">
    <w:name w:val="annotation reference"/>
    <w:uiPriority w:val="99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5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B90103"/>
    <w:rPr>
      <w:rFonts w:ascii="Arial" w:hAnsi="Arial" w:cs="Arial"/>
      <w:bCs/>
      <w:i/>
      <w:iCs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B90103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90103"/>
    <w:rPr>
      <w:sz w:val="24"/>
      <w:szCs w:val="24"/>
    </w:rPr>
  </w:style>
  <w:style w:type="character" w:customStyle="1" w:styleId="A6">
    <w:name w:val="A6"/>
    <w:uiPriority w:val="99"/>
    <w:rsid w:val="00B90103"/>
    <w:rPr>
      <w:rFonts w:cs="Myriad Pro"/>
      <w:color w:val="000000"/>
      <w:sz w:val="17"/>
      <w:szCs w:val="17"/>
    </w:rPr>
  </w:style>
  <w:style w:type="paragraph" w:customStyle="1" w:styleId="Pa7">
    <w:name w:val="Pa7"/>
    <w:basedOn w:val="Normalny"/>
    <w:next w:val="Normalny"/>
    <w:uiPriority w:val="99"/>
    <w:rsid w:val="00B90103"/>
    <w:pPr>
      <w:autoSpaceDE w:val="0"/>
      <w:autoSpaceDN w:val="0"/>
      <w:adjustRightInd w:val="0"/>
      <w:spacing w:after="160" w:line="151" w:lineRule="atLeast"/>
    </w:pPr>
    <w:rPr>
      <w:rFonts w:ascii="Myriad Pro" w:eastAsiaTheme="minorHAnsi" w:hAnsi="Myriad Pro" w:cstheme="minorBidi"/>
      <w:color w:val="000000" w:themeColor="text1"/>
      <w:sz w:val="20"/>
      <w:lang w:eastAsia="en-US"/>
    </w:rPr>
  </w:style>
  <w:style w:type="paragraph" w:customStyle="1" w:styleId="Pa8">
    <w:name w:val="Pa8"/>
    <w:basedOn w:val="Normalny"/>
    <w:next w:val="Normalny"/>
    <w:uiPriority w:val="99"/>
    <w:rsid w:val="00B90103"/>
    <w:pPr>
      <w:autoSpaceDE w:val="0"/>
      <w:autoSpaceDN w:val="0"/>
      <w:adjustRightInd w:val="0"/>
      <w:spacing w:after="160" w:line="131" w:lineRule="atLeast"/>
    </w:pPr>
    <w:rPr>
      <w:rFonts w:ascii="Minion Pro" w:eastAsiaTheme="minorHAnsi" w:hAnsi="Minion Pro" w:cstheme="minorBidi"/>
      <w:color w:val="000000" w:themeColor="text1"/>
      <w:sz w:val="20"/>
      <w:lang w:eastAsia="en-US"/>
    </w:rPr>
  </w:style>
  <w:style w:type="paragraph" w:customStyle="1" w:styleId="Standard">
    <w:name w:val="Standard"/>
    <w:rsid w:val="00B90103"/>
    <w:pPr>
      <w:suppressAutoHyphens/>
      <w:autoSpaceDN w:val="0"/>
      <w:spacing w:after="160" w:line="259" w:lineRule="auto"/>
      <w:textAlignment w:val="baseline"/>
    </w:pPr>
    <w:rPr>
      <w:rFonts w:ascii="Liberation Serif" w:eastAsia="SimSun" w:hAnsi="Liberation Serif" w:cs="Lucida Sans"/>
      <w:kern w:val="3"/>
      <w:sz w:val="22"/>
      <w:szCs w:val="24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0103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B901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90103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B90103"/>
    <w:rPr>
      <w:rFonts w:asciiTheme="minorHAnsi" w:eastAsiaTheme="minorHAnsi" w:hAnsiTheme="minorHAnsi" w:cstheme="minorBidi"/>
      <w:i/>
      <w:iCs/>
      <w:color w:val="404040" w:themeColor="text1" w:themeTint="BF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01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0103"/>
    <w:rPr>
      <w:rFonts w:asciiTheme="minorHAnsi" w:eastAsiaTheme="minorHAnsi" w:hAnsiTheme="minorHAnsi" w:cstheme="minorBidi"/>
      <w:i/>
      <w:iCs/>
      <w:color w:val="4F81BD" w:themeColor="accent1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B9010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90103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B9010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90103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9010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0103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00000" w:themeColor="text1"/>
      <w:sz w:val="20"/>
      <w:szCs w:val="32"/>
      <w:u w:val="single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90103"/>
    <w:pPr>
      <w:spacing w:after="100" w:line="259" w:lineRule="auto"/>
      <w:ind w:left="220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90103"/>
    <w:pPr>
      <w:spacing w:after="100" w:line="259" w:lineRule="auto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B90103"/>
    <w:pPr>
      <w:spacing w:after="100" w:line="259" w:lineRule="auto"/>
      <w:ind w:left="440"/>
    </w:pPr>
    <w:rPr>
      <w:rFonts w:asciiTheme="minorHAnsi" w:eastAsiaTheme="minorEastAsia" w:hAnsiTheme="minorHAnsi"/>
      <w:color w:val="000000" w:themeColor="text1"/>
      <w:sz w:val="20"/>
      <w:szCs w:val="22"/>
    </w:rPr>
  </w:style>
  <w:style w:type="paragraph" w:customStyle="1" w:styleId="Tabelapozycja">
    <w:name w:val="Tabela pozycja"/>
    <w:basedOn w:val="Normalny"/>
    <w:rsid w:val="00B90103"/>
    <w:rPr>
      <w:rFonts w:ascii="Arial" w:eastAsia="MS Outlook" w:hAnsi="Arial"/>
      <w:sz w:val="22"/>
      <w:szCs w:val="20"/>
    </w:rPr>
  </w:style>
  <w:style w:type="character" w:customStyle="1" w:styleId="apple-style-span">
    <w:name w:val="apple-style-span"/>
    <w:basedOn w:val="Domylnaczcionkaakapitu"/>
    <w:rsid w:val="00B90103"/>
  </w:style>
  <w:style w:type="character" w:customStyle="1" w:styleId="apple-converted-space">
    <w:name w:val="apple-converted-space"/>
    <w:basedOn w:val="Domylnaczcionkaakapitu"/>
    <w:rsid w:val="00B901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0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2637-A9BD-4ED0-A90D-15862A4E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98</TotalTime>
  <Pages>29</Pages>
  <Words>5210</Words>
  <Characters>33351</Characters>
  <Application>Microsoft Office Word</Application>
  <DocSecurity>0</DocSecurity>
  <Lines>277</Lines>
  <Paragraphs>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38485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</dc:creator>
  <cp:lastModifiedBy>Małgorzata Dudek</cp:lastModifiedBy>
  <cp:revision>59</cp:revision>
  <cp:lastPrinted>2017-06-30T07:51:00Z</cp:lastPrinted>
  <dcterms:created xsi:type="dcterms:W3CDTF">2019-11-12T12:50:00Z</dcterms:created>
  <dcterms:modified xsi:type="dcterms:W3CDTF">2019-12-13T12:52:00Z</dcterms:modified>
</cp:coreProperties>
</file>