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80" w:rsidRPr="00DE5CE7" w:rsidRDefault="00837380" w:rsidP="00837380">
      <w:pPr>
        <w:pStyle w:val="Default"/>
      </w:pPr>
    </w:p>
    <w:p w:rsidR="00837380" w:rsidRPr="00377AFE" w:rsidRDefault="00F01026" w:rsidP="00F01026">
      <w:p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bCs/>
          <w:color w:val="000000" w:themeColor="text1"/>
        </w:rPr>
      </w:pPr>
      <w:r w:rsidRPr="00377AFE">
        <w:rPr>
          <w:rFonts w:asciiTheme="minorHAnsi" w:hAnsiTheme="minorHAnsi" w:cs="Arial"/>
          <w:bCs/>
          <w:color w:val="000000"/>
        </w:rPr>
        <w:t>Znak sprawy:</w:t>
      </w:r>
      <w:r w:rsidR="00377AFE" w:rsidRPr="00377AFE">
        <w:rPr>
          <w:rFonts w:asciiTheme="minorHAnsi" w:hAnsiTheme="minorHAnsi" w:cs="Arial"/>
          <w:bCs/>
          <w:color w:val="000000" w:themeColor="text1"/>
        </w:rPr>
        <w:t xml:space="preserve"> GZ.WNPZP.271.2</w:t>
      </w:r>
      <w:r w:rsidRPr="00377AFE">
        <w:rPr>
          <w:rFonts w:asciiTheme="minorHAnsi" w:hAnsiTheme="minorHAnsi" w:cs="Arial"/>
          <w:bCs/>
          <w:color w:val="000000" w:themeColor="text1"/>
        </w:rPr>
        <w:t xml:space="preserve">.2019                                                               </w:t>
      </w:r>
      <w:r w:rsidR="00837380" w:rsidRPr="00377AFE">
        <w:rPr>
          <w:rFonts w:asciiTheme="minorHAnsi" w:hAnsiTheme="minorHAnsi"/>
        </w:rPr>
        <w:t xml:space="preserve"> </w:t>
      </w:r>
      <w:r w:rsidR="00837380" w:rsidRPr="00377AFE">
        <w:rPr>
          <w:rFonts w:asciiTheme="minorHAnsi" w:hAnsiTheme="minorHAnsi"/>
          <w:b/>
        </w:rPr>
        <w:t>Załącznik nr 6 do SIWZ</w:t>
      </w:r>
    </w:p>
    <w:p w:rsidR="00837380" w:rsidRPr="00377AFE" w:rsidRDefault="00837380" w:rsidP="00837380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837380" w:rsidRPr="00377AFE" w:rsidRDefault="00837380" w:rsidP="00837380">
      <w:pPr>
        <w:pStyle w:val="Default"/>
        <w:rPr>
          <w:rFonts w:asciiTheme="minorHAnsi" w:hAnsiTheme="minorHAnsi"/>
          <w:b/>
          <w:bCs/>
          <w:i/>
          <w:sz w:val="22"/>
          <w:szCs w:val="20"/>
        </w:rPr>
      </w:pPr>
      <w:r w:rsidRPr="00377AFE">
        <w:rPr>
          <w:rFonts w:asciiTheme="minorHAnsi" w:hAnsiTheme="minorHAnsi"/>
          <w:b/>
          <w:bCs/>
          <w:sz w:val="22"/>
          <w:szCs w:val="20"/>
        </w:rPr>
        <w:t xml:space="preserve">Wykonawca: 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>……………………………………………….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14"/>
          <w:szCs w:val="20"/>
        </w:rPr>
      </w:pPr>
      <w:r w:rsidRPr="00377AFE">
        <w:rPr>
          <w:rFonts w:asciiTheme="minorHAnsi" w:hAnsiTheme="minorHAnsi" w:cs="Arial"/>
          <w:i/>
          <w:iCs/>
          <w:sz w:val="14"/>
          <w:szCs w:val="20"/>
        </w:rPr>
        <w:t xml:space="preserve">                   (</w:t>
      </w:r>
      <w:r w:rsidRPr="00377AFE">
        <w:rPr>
          <w:rFonts w:asciiTheme="minorHAnsi" w:hAnsiTheme="minorHAnsi" w:cs="Arial"/>
          <w:i/>
          <w:iCs/>
          <w:sz w:val="16"/>
          <w:szCs w:val="20"/>
        </w:rPr>
        <w:t xml:space="preserve">pełna nazwa/firma, adres, </w:t>
      </w:r>
      <w:r w:rsidRPr="00377AFE">
        <w:rPr>
          <w:rFonts w:asciiTheme="minorHAnsi" w:hAnsiTheme="minorHAnsi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377AFE">
        <w:rPr>
          <w:rFonts w:asciiTheme="minorHAnsi" w:hAnsiTheme="minorHAnsi" w:cs="Arial"/>
          <w:i/>
          <w:iCs/>
          <w:sz w:val="16"/>
          <w:szCs w:val="20"/>
        </w:rPr>
        <w:t>CEiDG</w:t>
      </w:r>
      <w:proofErr w:type="spellEnd"/>
      <w:r w:rsidRPr="00377AFE">
        <w:rPr>
          <w:rFonts w:asciiTheme="minorHAnsi" w:hAnsiTheme="minorHAnsi" w:cs="Arial"/>
          <w:i/>
          <w:iCs/>
          <w:sz w:val="16"/>
          <w:szCs w:val="20"/>
        </w:rPr>
        <w:t>)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12"/>
          <w:szCs w:val="20"/>
        </w:rPr>
      </w:pP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 xml:space="preserve">reprezentowany przez: 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i/>
          <w:iCs/>
          <w:sz w:val="16"/>
          <w:szCs w:val="20"/>
        </w:rPr>
      </w:pPr>
      <w:r w:rsidRPr="00377AFE">
        <w:rPr>
          <w:rFonts w:asciiTheme="minorHAnsi" w:hAnsiTheme="minorHAnsi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Pr="00377AFE" w:rsidRDefault="00837380" w:rsidP="00837380">
      <w:pPr>
        <w:pStyle w:val="Default"/>
        <w:rPr>
          <w:rFonts w:asciiTheme="minorHAnsi" w:hAnsiTheme="minorHAnsi"/>
          <w:b/>
          <w:bCs/>
          <w:sz w:val="21"/>
          <w:szCs w:val="21"/>
        </w:rPr>
      </w:pPr>
    </w:p>
    <w:p w:rsidR="00837380" w:rsidRPr="00377AFE" w:rsidRDefault="00837380" w:rsidP="00837380">
      <w:pPr>
        <w:pStyle w:val="Default"/>
        <w:ind w:left="-567" w:right="-995"/>
        <w:jc w:val="center"/>
        <w:rPr>
          <w:rFonts w:asciiTheme="minorHAnsi" w:hAnsiTheme="minorHAnsi"/>
          <w:sz w:val="22"/>
          <w:szCs w:val="22"/>
          <w:u w:val="single"/>
        </w:rPr>
      </w:pPr>
      <w:r w:rsidRPr="00377AFE">
        <w:rPr>
          <w:rFonts w:asciiTheme="minorHAnsi" w:hAnsiTheme="minorHAnsi"/>
          <w:b/>
          <w:bCs/>
          <w:sz w:val="22"/>
          <w:szCs w:val="22"/>
          <w:u w:val="single"/>
        </w:rPr>
        <w:t>Oświadczenie Wykonawcy</w:t>
      </w:r>
      <w:r w:rsidRPr="00377AF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77AFE">
        <w:rPr>
          <w:rFonts w:asciiTheme="minorHAnsi" w:hAnsiTheme="minorHAnsi"/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377AFE" w:rsidRDefault="00837380" w:rsidP="0083738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61765" w:rsidRPr="00377AFE" w:rsidRDefault="00837380" w:rsidP="00361765">
      <w:pPr>
        <w:rPr>
          <w:rFonts w:asciiTheme="minorHAnsi" w:hAnsiTheme="minorHAnsi"/>
          <w:b/>
        </w:rPr>
      </w:pPr>
      <w:r w:rsidRPr="00377AFE">
        <w:rPr>
          <w:rFonts w:asciiTheme="minorHAnsi" w:hAnsiTheme="minorHAnsi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pn.:</w:t>
      </w:r>
      <w:r w:rsidR="00A257B3" w:rsidRPr="00377AFE">
        <w:rPr>
          <w:rFonts w:asciiTheme="minorHAnsi" w:hAnsiTheme="minorHAnsi"/>
          <w:sz w:val="22"/>
          <w:szCs w:val="22"/>
        </w:rPr>
        <w:t xml:space="preserve"> </w:t>
      </w:r>
      <w:r w:rsidR="00361765" w:rsidRPr="00377AFE"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 w:rsidR="00361765" w:rsidRPr="00377AFE">
        <w:rPr>
          <w:rFonts w:asciiTheme="minorHAnsi" w:hAnsiTheme="minorHAnsi"/>
          <w:b/>
        </w:rPr>
        <w:t>matematyczno</w:t>
      </w:r>
      <w:proofErr w:type="spellEnd"/>
      <w:r w:rsidR="00361765" w:rsidRPr="00377AFE">
        <w:rPr>
          <w:rFonts w:asciiTheme="minorHAnsi" w:hAnsiTheme="minorHAnsi"/>
          <w:b/>
        </w:rPr>
        <w:t xml:space="preserve"> – przyrodniczych dla 5 szkół podstawowych w Gminie Rawa Mazowiecka w ramach projektu </w:t>
      </w:r>
      <w:r w:rsidR="00361765" w:rsidRPr="00377AFE">
        <w:rPr>
          <w:rFonts w:asciiTheme="minorHAnsi" w:hAnsiTheme="minorHAnsi"/>
          <w:sz w:val="18"/>
          <w:szCs w:val="18"/>
        </w:rPr>
        <w:t>&lt;&lt;</w:t>
      </w:r>
      <w:r w:rsidR="00361765" w:rsidRPr="00377AFE">
        <w:rPr>
          <w:rFonts w:asciiTheme="minorHAnsi" w:hAnsiTheme="minorHAnsi"/>
          <w:b/>
        </w:rPr>
        <w:t>Wiedza na piątkę z plusem!</w:t>
      </w:r>
      <w:r w:rsidR="00361765" w:rsidRPr="00377AFE">
        <w:rPr>
          <w:rFonts w:asciiTheme="minorHAnsi" w:hAnsiTheme="minorHAnsi"/>
          <w:sz w:val="18"/>
          <w:szCs w:val="18"/>
        </w:rPr>
        <w:t>&gt;&gt;</w:t>
      </w:r>
      <w:r w:rsidR="00361765" w:rsidRPr="00377AFE">
        <w:rPr>
          <w:rFonts w:asciiTheme="minorHAnsi" w:hAnsiTheme="minorHAnsi"/>
          <w:b/>
        </w:rPr>
        <w:t>”</w:t>
      </w:r>
    </w:p>
    <w:p w:rsidR="00837380" w:rsidRPr="00377AFE" w:rsidRDefault="00837380" w:rsidP="00837380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377AFE">
        <w:rPr>
          <w:rFonts w:asciiTheme="minorHAnsi" w:hAnsiTheme="minorHAnsi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377AFE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Theme="minorHAnsi" w:hAnsiTheme="minorHAnsi"/>
        </w:rPr>
      </w:pPr>
      <w:r w:rsidRPr="00377AFE">
        <w:rPr>
          <w:rFonts w:asciiTheme="minorHAnsi" w:hAnsiTheme="minorHAnsi"/>
        </w:rPr>
        <w:t>Informuję  o tym, że  nie należę/</w:t>
      </w:r>
      <w:proofErr w:type="spellStart"/>
      <w:r w:rsidRPr="00377AFE">
        <w:rPr>
          <w:rFonts w:asciiTheme="minorHAnsi" w:hAnsiTheme="minorHAnsi"/>
        </w:rPr>
        <w:t>ymy</w:t>
      </w:r>
      <w:proofErr w:type="spellEnd"/>
      <w:r w:rsidRPr="00377AFE">
        <w:rPr>
          <w:rFonts w:asciiTheme="minorHAnsi" w:hAnsiTheme="minorHAnsi"/>
        </w:rPr>
        <w:t xml:space="preserve"> do grupy kapitałowej</w:t>
      </w:r>
    </w:p>
    <w:p w:rsidR="00837380" w:rsidRPr="00377AFE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Theme="minorHAnsi" w:hAnsiTheme="minorHAnsi"/>
        </w:rPr>
      </w:pPr>
      <w:r w:rsidRPr="00377AFE">
        <w:rPr>
          <w:rFonts w:asciiTheme="minorHAnsi" w:hAnsiTheme="minorHAnsi"/>
        </w:rPr>
        <w:t>Informuję  o tym, że  należę/</w:t>
      </w:r>
      <w:proofErr w:type="spellStart"/>
      <w:r w:rsidRPr="00377AFE">
        <w:rPr>
          <w:rFonts w:asciiTheme="minorHAnsi" w:hAnsiTheme="minorHAnsi"/>
        </w:rPr>
        <w:t>ymy</w:t>
      </w:r>
      <w:proofErr w:type="spellEnd"/>
      <w:r w:rsidRPr="00377AFE">
        <w:rPr>
          <w:rFonts w:asciiTheme="minorHAnsi" w:hAnsiTheme="minorHAnsi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377AFE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Theme="minorHAnsi" w:hAnsiTheme="minorHAnsi"/>
                <w:b/>
              </w:rPr>
            </w:pPr>
            <w:r w:rsidRPr="00377AF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377AFE" w:rsidRDefault="00837380" w:rsidP="003C4011">
            <w:pPr>
              <w:pStyle w:val="Normalny1"/>
              <w:spacing w:after="0" w:line="264" w:lineRule="auto"/>
              <w:jc w:val="center"/>
              <w:rPr>
                <w:rFonts w:asciiTheme="minorHAnsi" w:hAnsiTheme="minorHAnsi"/>
                <w:b/>
              </w:rPr>
            </w:pPr>
            <w:r w:rsidRPr="00377AFE">
              <w:rPr>
                <w:rFonts w:asciiTheme="minorHAnsi" w:hAnsiTheme="minorHAnsi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377AFE" w:rsidRDefault="00837380" w:rsidP="003C4011">
            <w:pPr>
              <w:pStyle w:val="Normalny1"/>
              <w:spacing w:after="0" w:line="264" w:lineRule="auto"/>
              <w:jc w:val="center"/>
              <w:rPr>
                <w:rFonts w:asciiTheme="minorHAnsi" w:hAnsiTheme="minorHAnsi"/>
                <w:b/>
              </w:rPr>
            </w:pPr>
            <w:r w:rsidRPr="00377AFE">
              <w:rPr>
                <w:rFonts w:asciiTheme="minorHAnsi" w:hAnsiTheme="minorHAnsi"/>
                <w:b/>
              </w:rPr>
              <w:t>Adres Wykonawcy</w:t>
            </w:r>
          </w:p>
        </w:tc>
      </w:tr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  <w:r w:rsidRPr="00377AFE">
              <w:rPr>
                <w:rFonts w:asciiTheme="minorHAnsi" w:hAnsiTheme="minorHAnsi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</w:tr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  <w:r w:rsidRPr="00377AFE">
              <w:rPr>
                <w:rFonts w:asciiTheme="minorHAnsi" w:hAnsiTheme="minorHAnsi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</w:tr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  <w:r w:rsidRPr="00377AFE">
              <w:rPr>
                <w:rFonts w:asciiTheme="minorHAnsi" w:hAnsiTheme="minorHAnsi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</w:tr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  <w:r w:rsidRPr="00377AFE">
              <w:rPr>
                <w:rFonts w:asciiTheme="minorHAnsi" w:hAnsiTheme="minorHAnsi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837380" w:rsidRPr="00377AFE" w:rsidRDefault="00837380" w:rsidP="00837380">
      <w:pPr>
        <w:pStyle w:val="Normalny1"/>
        <w:spacing w:after="120" w:line="264" w:lineRule="auto"/>
        <w:ind w:right="-6"/>
        <w:rPr>
          <w:rFonts w:asciiTheme="minorHAnsi" w:hAnsiTheme="minorHAnsi"/>
        </w:rPr>
      </w:pPr>
    </w:p>
    <w:p w:rsidR="00837380" w:rsidRPr="00377AFE" w:rsidRDefault="00837380" w:rsidP="00837380">
      <w:pPr>
        <w:pStyle w:val="Normalny1"/>
        <w:spacing w:after="120" w:line="264" w:lineRule="auto"/>
        <w:ind w:right="-6"/>
        <w:jc w:val="both"/>
        <w:rPr>
          <w:rFonts w:asciiTheme="minorHAnsi" w:hAnsiTheme="minorHAnsi"/>
        </w:rPr>
      </w:pPr>
      <w:r w:rsidRPr="00377AFE">
        <w:rPr>
          <w:rFonts w:asciiTheme="minorHAnsi" w:hAnsiTheme="minorHAnsi"/>
        </w:rPr>
        <w:t>Do powyższej informacji dołączam następujące dokumenty potwierdzające, że powiązania z innym Wykonawcą nie prowadzą do zakłócenia konkurencji w postępowaniu.</w:t>
      </w:r>
    </w:p>
    <w:p w:rsidR="00837380" w:rsidRPr="00377AFE" w:rsidRDefault="00837380" w:rsidP="00837380">
      <w:pPr>
        <w:pStyle w:val="Normalny1"/>
        <w:spacing w:after="120" w:line="240" w:lineRule="auto"/>
        <w:rPr>
          <w:rFonts w:asciiTheme="minorHAnsi" w:hAnsiTheme="minorHAnsi"/>
        </w:rPr>
      </w:pPr>
      <w:r w:rsidRPr="00377AFE">
        <w:rPr>
          <w:rFonts w:asciiTheme="minorHAnsi" w:hAnsiTheme="minorHAnsi"/>
        </w:rPr>
        <w:t>1.</w:t>
      </w:r>
      <w:r w:rsidRPr="00377AFE">
        <w:rPr>
          <w:rFonts w:asciiTheme="minorHAnsi" w:hAnsiTheme="minorHAnsi"/>
        </w:rPr>
        <w:tab/>
        <w:t>………………………………………………………….</w:t>
      </w:r>
    </w:p>
    <w:p w:rsidR="00837380" w:rsidRPr="00377AFE" w:rsidRDefault="00837380" w:rsidP="00837380">
      <w:pPr>
        <w:pStyle w:val="Normalny1"/>
        <w:spacing w:after="120" w:line="240" w:lineRule="auto"/>
        <w:rPr>
          <w:rFonts w:asciiTheme="minorHAnsi" w:hAnsiTheme="minorHAnsi"/>
        </w:rPr>
      </w:pPr>
      <w:r w:rsidRPr="00377AFE">
        <w:rPr>
          <w:rFonts w:asciiTheme="minorHAnsi" w:hAnsiTheme="minorHAnsi"/>
        </w:rPr>
        <w:t>2.</w:t>
      </w:r>
      <w:r w:rsidRPr="00377AFE">
        <w:rPr>
          <w:rFonts w:asciiTheme="minorHAnsi" w:hAnsiTheme="minorHAnsi"/>
        </w:rPr>
        <w:tab/>
        <w:t>………………………………………………………….</w:t>
      </w:r>
    </w:p>
    <w:p w:rsidR="00837380" w:rsidRPr="00377AFE" w:rsidRDefault="00837380" w:rsidP="00837380">
      <w:pPr>
        <w:pStyle w:val="Normalny1"/>
        <w:spacing w:after="120" w:line="240" w:lineRule="auto"/>
        <w:rPr>
          <w:rFonts w:asciiTheme="minorHAnsi" w:hAnsiTheme="minorHAnsi"/>
        </w:rPr>
      </w:pPr>
      <w:r w:rsidRPr="00377AFE">
        <w:rPr>
          <w:rFonts w:asciiTheme="minorHAnsi" w:hAnsiTheme="minorHAnsi"/>
        </w:rPr>
        <w:t>3.</w:t>
      </w:r>
      <w:r w:rsidRPr="00377AFE">
        <w:rPr>
          <w:rFonts w:asciiTheme="minorHAnsi" w:hAnsiTheme="minorHAnsi"/>
        </w:rPr>
        <w:tab/>
        <w:t>………………………………………………………….</w:t>
      </w:r>
    </w:p>
    <w:p w:rsidR="00837380" w:rsidRPr="00377AFE" w:rsidRDefault="00837380" w:rsidP="00837380">
      <w:pPr>
        <w:pStyle w:val="Normalny1"/>
        <w:spacing w:after="120" w:line="240" w:lineRule="auto"/>
        <w:rPr>
          <w:rFonts w:asciiTheme="minorHAnsi" w:hAnsiTheme="minorHAnsi"/>
        </w:rPr>
      </w:pPr>
      <w:r w:rsidRPr="00377AFE">
        <w:rPr>
          <w:rFonts w:asciiTheme="minorHAnsi" w:hAnsiTheme="minorHAnsi"/>
        </w:rPr>
        <w:t>4.</w:t>
      </w:r>
      <w:r w:rsidRPr="00377AFE">
        <w:rPr>
          <w:rFonts w:asciiTheme="minorHAnsi" w:hAnsiTheme="minorHAnsi"/>
        </w:rPr>
        <w:tab/>
        <w:t>………………………………………………………….</w:t>
      </w:r>
    </w:p>
    <w:p w:rsidR="00837380" w:rsidRPr="00377AFE" w:rsidRDefault="00837380" w:rsidP="00837380">
      <w:pPr>
        <w:pStyle w:val="Default"/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p w:rsidR="00837380" w:rsidRPr="00377AFE" w:rsidRDefault="00837380" w:rsidP="00837380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377AFE">
        <w:rPr>
          <w:rFonts w:asciiTheme="minorHAnsi" w:hAnsiTheme="minorHAnsi"/>
          <w:sz w:val="22"/>
          <w:szCs w:val="22"/>
        </w:rPr>
        <w:t>…………………………….…….</w:t>
      </w:r>
      <w:r w:rsidRPr="00377AFE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377AFE">
        <w:rPr>
          <w:rFonts w:asciiTheme="minorHAnsi" w:hAnsiTheme="minorHAnsi"/>
          <w:sz w:val="22"/>
          <w:szCs w:val="22"/>
        </w:rPr>
        <w:t>dnia ………………</w:t>
      </w:r>
      <w:r w:rsidRPr="00377AFE">
        <w:rPr>
          <w:rFonts w:asciiTheme="minorHAnsi" w:hAnsiTheme="minorHAnsi"/>
          <w:sz w:val="22"/>
          <w:szCs w:val="22"/>
        </w:rPr>
        <w:tab/>
      </w:r>
      <w:r w:rsidRPr="00377AFE">
        <w:rPr>
          <w:rFonts w:asciiTheme="minorHAnsi" w:hAnsiTheme="minorHAnsi"/>
          <w:sz w:val="22"/>
          <w:szCs w:val="22"/>
        </w:rPr>
        <w:tab/>
      </w:r>
      <w:r w:rsidR="00377AFE">
        <w:rPr>
          <w:rFonts w:asciiTheme="minorHAnsi" w:hAnsiTheme="minorHAnsi"/>
          <w:sz w:val="22"/>
          <w:szCs w:val="22"/>
        </w:rPr>
        <w:t xml:space="preserve">                   </w:t>
      </w:r>
      <w:r w:rsidRPr="00377AFE">
        <w:rPr>
          <w:rFonts w:asciiTheme="minorHAnsi" w:hAnsiTheme="minorHAnsi"/>
          <w:sz w:val="22"/>
          <w:szCs w:val="22"/>
        </w:rPr>
        <w:t>………………………………….…</w:t>
      </w:r>
      <w:r w:rsidR="00377AFE">
        <w:rPr>
          <w:rFonts w:asciiTheme="minorHAnsi" w:hAnsiTheme="minorHAnsi"/>
          <w:sz w:val="22"/>
          <w:szCs w:val="22"/>
        </w:rPr>
        <w:t>……………………….</w:t>
      </w:r>
      <w:r w:rsidRPr="00377AFE">
        <w:rPr>
          <w:rFonts w:asciiTheme="minorHAnsi" w:hAnsiTheme="minorHAnsi"/>
          <w:sz w:val="22"/>
          <w:szCs w:val="22"/>
        </w:rPr>
        <w:t xml:space="preserve"> </w:t>
      </w:r>
    </w:p>
    <w:p w:rsidR="00837380" w:rsidRPr="00377AFE" w:rsidRDefault="00837380" w:rsidP="0083738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16"/>
        </w:rPr>
      </w:pPr>
      <w:r w:rsidRPr="00377AFE">
        <w:rPr>
          <w:rFonts w:asciiTheme="minorHAnsi" w:hAnsiTheme="minorHAnsi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377AFE">
        <w:rPr>
          <w:rFonts w:asciiTheme="minorHAnsi" w:hAnsiTheme="minorHAnsi" w:cs="Arial"/>
          <w:i/>
          <w:iCs/>
          <w:sz w:val="16"/>
          <w:szCs w:val="20"/>
        </w:rPr>
        <w:tab/>
        <w:t xml:space="preserve"> </w:t>
      </w:r>
      <w:r w:rsidRPr="00377AFE">
        <w:rPr>
          <w:rFonts w:asciiTheme="minorHAnsi" w:hAnsiTheme="minorHAnsi" w:cs="Arial"/>
          <w:i/>
          <w:iCs/>
          <w:sz w:val="16"/>
        </w:rPr>
        <w:t>(piecz</w:t>
      </w:r>
      <w:r w:rsidRPr="00377AFE">
        <w:rPr>
          <w:rFonts w:asciiTheme="minorHAnsi" w:eastAsia="TimesNewRoman" w:hAnsiTheme="minorHAnsi" w:cs="Arial"/>
          <w:sz w:val="16"/>
        </w:rPr>
        <w:t>ęć</w:t>
      </w:r>
      <w:r w:rsidRPr="00377AFE">
        <w:rPr>
          <w:rFonts w:asciiTheme="minorHAnsi" w:hAnsiTheme="minorHAnsi" w:cs="Arial"/>
          <w:i/>
          <w:iCs/>
          <w:sz w:val="16"/>
        </w:rPr>
        <w:t xml:space="preserve"> z własnor</w:t>
      </w:r>
      <w:r w:rsidRPr="00377AFE">
        <w:rPr>
          <w:rFonts w:asciiTheme="minorHAnsi" w:eastAsia="TimesNewRoman" w:hAnsiTheme="minorHAnsi" w:cs="Arial"/>
          <w:sz w:val="16"/>
        </w:rPr>
        <w:t>ę</w:t>
      </w:r>
      <w:r w:rsidRPr="00377AFE">
        <w:rPr>
          <w:rFonts w:asciiTheme="minorHAnsi" w:hAnsiTheme="minorHAnsi" w:cs="Arial"/>
          <w:i/>
          <w:iCs/>
          <w:sz w:val="16"/>
        </w:rPr>
        <w:t xml:space="preserve">cznym </w:t>
      </w:r>
      <w:r w:rsidR="00377AFE">
        <w:rPr>
          <w:rFonts w:asciiTheme="minorHAnsi" w:hAnsiTheme="minorHAnsi" w:cs="Arial"/>
          <w:i/>
          <w:iCs/>
          <w:sz w:val="16"/>
        </w:rPr>
        <w:t xml:space="preserve">podpisem </w:t>
      </w:r>
      <w:r w:rsidRPr="00377AFE">
        <w:rPr>
          <w:rFonts w:asciiTheme="minorHAnsi" w:hAnsiTheme="minorHAnsi" w:cs="Arial"/>
          <w:i/>
          <w:iCs/>
          <w:sz w:val="16"/>
        </w:rPr>
        <w:t xml:space="preserve">Wykonawcy  lub osoby upoważnionej </w:t>
      </w:r>
      <w:bookmarkStart w:id="0" w:name="_GoBack"/>
      <w:bookmarkEnd w:id="0"/>
      <w:r w:rsidRPr="00377AFE">
        <w:rPr>
          <w:rFonts w:asciiTheme="minorHAnsi" w:hAnsiTheme="minorHAnsi" w:cs="Arial"/>
          <w:i/>
          <w:iCs/>
          <w:sz w:val="16"/>
        </w:rPr>
        <w:t xml:space="preserve">do jego reprezentowania) </w:t>
      </w:r>
    </w:p>
    <w:p w:rsidR="001A42C2" w:rsidRPr="00377AFE" w:rsidRDefault="001A42C2" w:rsidP="00837380">
      <w:pPr>
        <w:rPr>
          <w:rFonts w:asciiTheme="minorHAnsi" w:hAnsiTheme="minorHAnsi"/>
        </w:rPr>
      </w:pPr>
    </w:p>
    <w:sectPr w:rsidR="001A42C2" w:rsidRPr="00377AFE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38" w:rsidRDefault="00117E38">
      <w:r>
        <w:separator/>
      </w:r>
    </w:p>
  </w:endnote>
  <w:endnote w:type="continuationSeparator" w:id="0">
    <w:p w:rsidR="00117E38" w:rsidRDefault="0011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574277" w:rsidRDefault="000A6AED" w:rsidP="004468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38" w:rsidRDefault="00117E38">
      <w:r>
        <w:separator/>
      </w:r>
    </w:p>
  </w:footnote>
  <w:footnote w:type="continuationSeparator" w:id="0">
    <w:p w:rsidR="00117E38" w:rsidRDefault="0011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AE182F" w:rsidRDefault="0069005A" w:rsidP="00AE182F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A985E3D" wp14:editId="726442A4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82F" w:rsidRPr="00AE182F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4BAE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17E38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E034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1765"/>
    <w:rsid w:val="00367BEF"/>
    <w:rsid w:val="00367CF6"/>
    <w:rsid w:val="00375F50"/>
    <w:rsid w:val="00377AFE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005A"/>
    <w:rsid w:val="0069751E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179C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D695E"/>
    <w:rsid w:val="009E4A87"/>
    <w:rsid w:val="009F0634"/>
    <w:rsid w:val="00A02F2C"/>
    <w:rsid w:val="00A06C89"/>
    <w:rsid w:val="00A11B0D"/>
    <w:rsid w:val="00A12B31"/>
    <w:rsid w:val="00A131A8"/>
    <w:rsid w:val="00A21A15"/>
    <w:rsid w:val="00A257B3"/>
    <w:rsid w:val="00A304CE"/>
    <w:rsid w:val="00A345E1"/>
    <w:rsid w:val="00A35B5C"/>
    <w:rsid w:val="00A452AC"/>
    <w:rsid w:val="00A55DD1"/>
    <w:rsid w:val="00A61105"/>
    <w:rsid w:val="00A74468"/>
    <w:rsid w:val="00A74EFE"/>
    <w:rsid w:val="00AA4CC3"/>
    <w:rsid w:val="00AB265D"/>
    <w:rsid w:val="00AB78C6"/>
    <w:rsid w:val="00AC5CB0"/>
    <w:rsid w:val="00AD44D4"/>
    <w:rsid w:val="00AE050D"/>
    <w:rsid w:val="00AE182F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24BCC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0797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65CFA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1026"/>
    <w:rsid w:val="00F0225F"/>
    <w:rsid w:val="00F13042"/>
    <w:rsid w:val="00F17F88"/>
    <w:rsid w:val="00F218C4"/>
    <w:rsid w:val="00F372D9"/>
    <w:rsid w:val="00F51678"/>
    <w:rsid w:val="00F51A6B"/>
    <w:rsid w:val="00F55D1A"/>
    <w:rsid w:val="00F604FC"/>
    <w:rsid w:val="00F700AB"/>
    <w:rsid w:val="00F733BE"/>
    <w:rsid w:val="00F76F7C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2A1D63F7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9499-4B0F-46B0-82EF-6103D0B9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7</TotalTime>
  <Pages>1</Pages>
  <Words>179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1694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Małgorzata Dudek</cp:lastModifiedBy>
  <cp:revision>9</cp:revision>
  <cp:lastPrinted>2017-06-30T07:51:00Z</cp:lastPrinted>
  <dcterms:created xsi:type="dcterms:W3CDTF">2019-11-12T12:51:00Z</dcterms:created>
  <dcterms:modified xsi:type="dcterms:W3CDTF">2019-12-13T12:42:00Z</dcterms:modified>
</cp:coreProperties>
</file>