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4E5C8E" w:rsidRDefault="00375707" w:rsidP="00375707">
      <w:p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bCs/>
          <w:color w:val="000000" w:themeColor="text1"/>
        </w:rPr>
      </w:pPr>
      <w:r w:rsidRPr="004E5C8E">
        <w:rPr>
          <w:rFonts w:asciiTheme="minorHAnsi" w:hAnsiTheme="minorHAnsi" w:cs="Arial"/>
          <w:bCs/>
          <w:color w:val="000000"/>
        </w:rPr>
        <w:t>Znak sprawy:</w:t>
      </w:r>
      <w:r w:rsidR="00041EAB" w:rsidRPr="004E5C8E">
        <w:rPr>
          <w:rFonts w:asciiTheme="minorHAnsi" w:hAnsiTheme="minorHAnsi" w:cs="Arial"/>
          <w:bCs/>
          <w:color w:val="000000" w:themeColor="text1"/>
        </w:rPr>
        <w:t xml:space="preserve"> GZ.WNPZP.271.2</w:t>
      </w:r>
      <w:r w:rsidRPr="004E5C8E">
        <w:rPr>
          <w:rFonts w:asciiTheme="minorHAnsi" w:hAnsiTheme="minorHAnsi" w:cs="Arial"/>
          <w:bCs/>
          <w:color w:val="000000" w:themeColor="text1"/>
        </w:rPr>
        <w:t xml:space="preserve">.2019                                                                 </w:t>
      </w:r>
      <w:r w:rsidR="004E5C8E">
        <w:rPr>
          <w:rFonts w:asciiTheme="minorHAnsi" w:hAnsiTheme="minorHAnsi" w:cs="Arial"/>
          <w:bCs/>
          <w:color w:val="000000" w:themeColor="text1"/>
        </w:rPr>
        <w:t xml:space="preserve"> </w:t>
      </w:r>
      <w:r w:rsidR="00EC55C2" w:rsidRPr="004E5C8E">
        <w:rPr>
          <w:rFonts w:asciiTheme="minorHAnsi" w:hAnsiTheme="minorHAnsi"/>
          <w:b/>
        </w:rPr>
        <w:t>Załącznik nr 7 do SIWZ</w:t>
      </w:r>
    </w:p>
    <w:p w:rsidR="00EC55C2" w:rsidRPr="00041EAB" w:rsidRDefault="00EC55C2" w:rsidP="00EC55C2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/>
          <w:b/>
          <w:bCs/>
          <w:sz w:val="22"/>
          <w:szCs w:val="20"/>
        </w:rPr>
      </w:pPr>
      <w:r w:rsidRPr="00041EAB">
        <w:rPr>
          <w:rFonts w:asciiTheme="minorHAnsi" w:hAnsiTheme="minorHAnsi"/>
          <w:b/>
          <w:bCs/>
          <w:sz w:val="22"/>
          <w:szCs w:val="20"/>
        </w:rPr>
        <w:t xml:space="preserve">Wykonawca: 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</w:p>
    <w:p w:rsidR="00EC55C2" w:rsidRPr="00041EAB" w:rsidRDefault="00EC55C2" w:rsidP="006B43B2">
      <w:pPr>
        <w:pStyle w:val="Default"/>
        <w:tabs>
          <w:tab w:val="left" w:pos="7380"/>
        </w:tabs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……………………………………………….</w:t>
      </w:r>
      <w:r w:rsidR="006B43B2" w:rsidRPr="00041EAB">
        <w:rPr>
          <w:rFonts w:asciiTheme="minorHAnsi" w:hAnsiTheme="minorHAnsi" w:cs="Arial"/>
          <w:sz w:val="20"/>
          <w:szCs w:val="20"/>
        </w:rPr>
        <w:tab/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14"/>
          <w:szCs w:val="20"/>
        </w:rPr>
      </w:pPr>
      <w:r w:rsidRPr="00041EAB">
        <w:rPr>
          <w:rFonts w:asciiTheme="minorHAnsi" w:hAnsiTheme="minorHAnsi" w:cs="Arial"/>
          <w:i/>
          <w:iCs/>
          <w:sz w:val="14"/>
          <w:szCs w:val="20"/>
        </w:rPr>
        <w:t xml:space="preserve">                   (</w:t>
      </w:r>
      <w:r w:rsidRPr="00041EAB">
        <w:rPr>
          <w:rFonts w:asciiTheme="minorHAnsi" w:hAnsiTheme="minorHAnsi" w:cs="Arial"/>
          <w:i/>
          <w:iCs/>
          <w:sz w:val="16"/>
          <w:szCs w:val="20"/>
        </w:rPr>
        <w:t xml:space="preserve">pełna nazwa/firma, adres, </w:t>
      </w:r>
      <w:r w:rsidRPr="00041EAB">
        <w:rPr>
          <w:rFonts w:asciiTheme="minorHAnsi" w:hAnsiTheme="minorHAnsi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041EAB">
        <w:rPr>
          <w:rFonts w:asciiTheme="minorHAnsi" w:hAnsiTheme="minorHAnsi" w:cs="Arial"/>
          <w:i/>
          <w:iCs/>
          <w:sz w:val="16"/>
          <w:szCs w:val="20"/>
        </w:rPr>
        <w:t>CEiDG</w:t>
      </w:r>
      <w:proofErr w:type="spellEnd"/>
      <w:r w:rsidRPr="00041EAB">
        <w:rPr>
          <w:rFonts w:asciiTheme="minorHAnsi" w:hAnsiTheme="minorHAnsi" w:cs="Arial"/>
          <w:i/>
          <w:iCs/>
          <w:sz w:val="16"/>
          <w:szCs w:val="20"/>
        </w:rPr>
        <w:t>)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12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 xml:space="preserve">reprezentowany przez: 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………………………………………………</w:t>
      </w:r>
      <w:r w:rsidR="004E5C8E">
        <w:rPr>
          <w:rFonts w:asciiTheme="minorHAnsi" w:hAnsiTheme="minorHAnsi" w:cs="Arial"/>
          <w:sz w:val="20"/>
          <w:szCs w:val="20"/>
        </w:rPr>
        <w:t>……………………….</w:t>
      </w:r>
    </w:p>
    <w:p w:rsidR="00E7330B" w:rsidRPr="00041EAB" w:rsidRDefault="00EC55C2" w:rsidP="00EC55C2">
      <w:pPr>
        <w:pStyle w:val="Default"/>
        <w:rPr>
          <w:rFonts w:asciiTheme="minorHAnsi" w:hAnsiTheme="minorHAnsi" w:cs="Arial"/>
          <w:i/>
          <w:iCs/>
          <w:sz w:val="16"/>
          <w:szCs w:val="20"/>
        </w:rPr>
      </w:pPr>
      <w:r w:rsidRPr="00041EAB">
        <w:rPr>
          <w:rFonts w:asciiTheme="minorHAnsi" w:hAnsiTheme="minorHAnsi" w:cs="Arial"/>
          <w:i/>
          <w:iCs/>
          <w:sz w:val="16"/>
          <w:szCs w:val="20"/>
        </w:rPr>
        <w:t>(imię, nazwisko, stanow</w:t>
      </w:r>
      <w:r w:rsidR="00152574" w:rsidRPr="00041EAB">
        <w:rPr>
          <w:rFonts w:asciiTheme="minorHAnsi" w:hAnsiTheme="minorHAnsi" w:cs="Arial"/>
          <w:i/>
          <w:iCs/>
          <w:sz w:val="16"/>
          <w:szCs w:val="20"/>
        </w:rPr>
        <w:t>isko/podstawa do reprezentacji)</w:t>
      </w:r>
    </w:p>
    <w:p w:rsidR="00EC55C2" w:rsidRPr="00041EAB" w:rsidRDefault="00EC55C2" w:rsidP="00EC55C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EC55C2" w:rsidRPr="00041EAB" w:rsidRDefault="00EC55C2" w:rsidP="00EC55C2">
      <w:pPr>
        <w:pStyle w:val="Tekstpodstawowy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041EAB">
        <w:rPr>
          <w:rFonts w:asciiTheme="minorHAnsi" w:hAnsiTheme="minorHAnsi" w:cs="Times New Roman"/>
          <w:b/>
          <w:sz w:val="22"/>
          <w:szCs w:val="22"/>
          <w:u w:val="single"/>
        </w:rPr>
        <w:t>WYKAZ WYKONANYCH DOST</w:t>
      </w:r>
      <w:r w:rsidR="00B915EE" w:rsidRPr="00041EAB">
        <w:rPr>
          <w:rFonts w:asciiTheme="minorHAnsi" w:hAnsiTheme="minorHAnsi" w:cs="Times New Roman"/>
          <w:b/>
          <w:sz w:val="22"/>
          <w:szCs w:val="22"/>
          <w:u w:val="single"/>
        </w:rPr>
        <w:t>AW</w:t>
      </w:r>
      <w:r w:rsidR="00152574" w:rsidRPr="00041EAB">
        <w:rPr>
          <w:rFonts w:asciiTheme="minorHAnsi" w:hAnsiTheme="minorHAnsi" w:cs="Times New Roman"/>
          <w:b/>
          <w:sz w:val="22"/>
          <w:szCs w:val="22"/>
          <w:u w:val="single"/>
        </w:rPr>
        <w:t xml:space="preserve"> WYPOSAŻENIA I POMOCY DYDAKTYCZNYCH</w:t>
      </w:r>
    </w:p>
    <w:p w:rsidR="00EC55C2" w:rsidRPr="00041EAB" w:rsidRDefault="00EC55C2" w:rsidP="00EC55C2">
      <w:pPr>
        <w:pStyle w:val="Tekstpodstawowy"/>
        <w:jc w:val="center"/>
        <w:rPr>
          <w:rFonts w:asciiTheme="minorHAnsi" w:hAnsiTheme="minorHAnsi" w:cs="Times New Roman"/>
          <w:sz w:val="22"/>
          <w:szCs w:val="22"/>
        </w:rPr>
      </w:pPr>
    </w:p>
    <w:p w:rsidR="00EC55C2" w:rsidRPr="00041EAB" w:rsidRDefault="00EC55C2" w:rsidP="00EC55C2">
      <w:pPr>
        <w:pStyle w:val="Tekstpodstawow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  <w:r w:rsidRPr="00041EAB">
        <w:rPr>
          <w:rFonts w:asciiTheme="minorHAnsi" w:hAnsiTheme="minorHAnsi" w:cs="Times New Roman"/>
          <w:sz w:val="22"/>
          <w:szCs w:val="22"/>
        </w:rPr>
        <w:t xml:space="preserve">w okresie ostatnich </w:t>
      </w:r>
      <w:r w:rsidR="005C6598" w:rsidRPr="00041EAB">
        <w:rPr>
          <w:rFonts w:asciiTheme="minorHAnsi" w:hAnsiTheme="minorHAnsi" w:cs="Times New Roman"/>
          <w:sz w:val="22"/>
          <w:szCs w:val="22"/>
        </w:rPr>
        <w:t>3</w:t>
      </w:r>
      <w:r w:rsidRPr="00041EAB">
        <w:rPr>
          <w:rFonts w:asciiTheme="minorHAnsi" w:hAnsiTheme="minorHAnsi" w:cs="Times New Roman"/>
          <w:sz w:val="22"/>
          <w:szCs w:val="22"/>
        </w:rPr>
        <w:t xml:space="preserve"> lat przed wszczęciem postępowania o udzielenie zamówienia, p.n.</w:t>
      </w:r>
    </w:p>
    <w:p w:rsidR="008C107A" w:rsidRPr="00041EAB" w:rsidRDefault="008C107A" w:rsidP="008C107A">
      <w:pPr>
        <w:jc w:val="center"/>
        <w:rPr>
          <w:rFonts w:asciiTheme="minorHAnsi" w:hAnsiTheme="minorHAnsi"/>
          <w:b/>
        </w:rPr>
      </w:pPr>
      <w:r w:rsidRPr="00041EAB"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 w:rsidRPr="00041EAB">
        <w:rPr>
          <w:rFonts w:asciiTheme="minorHAnsi" w:hAnsiTheme="minorHAnsi"/>
          <w:b/>
        </w:rPr>
        <w:t>matematyczno</w:t>
      </w:r>
      <w:proofErr w:type="spellEnd"/>
      <w:r w:rsidRPr="00041EAB">
        <w:rPr>
          <w:rFonts w:asciiTheme="minorHAnsi" w:hAnsiTheme="minorHAnsi"/>
          <w:b/>
        </w:rPr>
        <w:t xml:space="preserve"> – przyrodniczych dla 5 szkół podstawowych w Gminie Rawa Mazowiecka w ramach projektu </w:t>
      </w:r>
      <w:r w:rsidRPr="00041EAB">
        <w:rPr>
          <w:rFonts w:asciiTheme="minorHAnsi" w:hAnsiTheme="minorHAnsi"/>
          <w:sz w:val="18"/>
          <w:szCs w:val="18"/>
        </w:rPr>
        <w:t>&lt;&lt;</w:t>
      </w:r>
      <w:r w:rsidRPr="00041EAB">
        <w:rPr>
          <w:rFonts w:asciiTheme="minorHAnsi" w:hAnsiTheme="minorHAnsi"/>
          <w:b/>
        </w:rPr>
        <w:t>Wiedza na piątkę z plusem!</w:t>
      </w:r>
      <w:r w:rsidRPr="00041EAB">
        <w:rPr>
          <w:rFonts w:asciiTheme="minorHAnsi" w:hAnsiTheme="minorHAnsi"/>
          <w:sz w:val="18"/>
          <w:szCs w:val="18"/>
        </w:rPr>
        <w:t>&gt;&gt;</w:t>
      </w:r>
      <w:r w:rsidRPr="00041EAB">
        <w:rPr>
          <w:rFonts w:asciiTheme="minorHAnsi" w:hAnsiTheme="minorHAnsi"/>
          <w:b/>
        </w:rPr>
        <w:t>”</w:t>
      </w:r>
    </w:p>
    <w:p w:rsidR="00EC55C2" w:rsidRPr="00041EAB" w:rsidRDefault="00EC55C2" w:rsidP="00EC55C2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041EAB">
        <w:rPr>
          <w:rFonts w:asciiTheme="minorHAnsi" w:hAnsiTheme="minorHAnsi" w:cs="Times New Roman"/>
          <w:sz w:val="22"/>
          <w:szCs w:val="22"/>
        </w:rPr>
        <w:t>a jeżeli okres prowadzenia działalności jest krótszy - w tym okresie, o</w:t>
      </w:r>
      <w:r w:rsidR="00152574" w:rsidRPr="00041EAB">
        <w:rPr>
          <w:rFonts w:asciiTheme="minorHAnsi" w:hAnsiTheme="minorHAnsi" w:cs="Times New Roman"/>
          <w:sz w:val="22"/>
          <w:szCs w:val="22"/>
        </w:rPr>
        <w:t>dpowiadających swoim rodzajem i </w:t>
      </w:r>
      <w:r w:rsidRPr="00041EAB">
        <w:rPr>
          <w:rFonts w:asciiTheme="minorHAnsi" w:hAnsiTheme="minorHAnsi" w:cs="Times New Roman"/>
          <w:sz w:val="22"/>
          <w:szCs w:val="22"/>
        </w:rPr>
        <w:t>wartością dostaw</w:t>
      </w:r>
      <w:r w:rsidR="00152574" w:rsidRPr="00041EAB">
        <w:rPr>
          <w:rFonts w:asciiTheme="minorHAnsi" w:hAnsiTheme="minorHAnsi" w:cs="Times New Roman"/>
          <w:sz w:val="22"/>
          <w:szCs w:val="22"/>
        </w:rPr>
        <w:t>ie</w:t>
      </w:r>
      <w:r w:rsidRPr="00041EAB">
        <w:rPr>
          <w:rFonts w:asciiTheme="minorHAnsi" w:hAnsiTheme="minorHAnsi" w:cs="Times New Roman"/>
          <w:sz w:val="22"/>
          <w:szCs w:val="22"/>
        </w:rPr>
        <w:t xml:space="preserve"> stanowiąc</w:t>
      </w:r>
      <w:r w:rsidR="003622F1" w:rsidRPr="00041EAB">
        <w:rPr>
          <w:rFonts w:asciiTheme="minorHAnsi" w:hAnsiTheme="minorHAnsi" w:cs="Times New Roman"/>
          <w:sz w:val="22"/>
          <w:szCs w:val="22"/>
        </w:rPr>
        <w:t>e</w:t>
      </w:r>
      <w:r w:rsidR="00152574" w:rsidRPr="00041EAB">
        <w:rPr>
          <w:rFonts w:asciiTheme="minorHAnsi" w:hAnsiTheme="minorHAnsi" w:cs="Times New Roman"/>
          <w:sz w:val="22"/>
          <w:szCs w:val="22"/>
        </w:rPr>
        <w:t>j</w:t>
      </w:r>
      <w:r w:rsidRPr="00041EAB">
        <w:rPr>
          <w:rFonts w:asciiTheme="minorHAnsi" w:hAnsiTheme="minorHAnsi" w:cs="Times New Roman"/>
          <w:sz w:val="22"/>
          <w:szCs w:val="22"/>
        </w:rPr>
        <w:t xml:space="preserve"> przedmiot zamówienia, z podaniem</w:t>
      </w:r>
      <w:r w:rsidRPr="00041EAB">
        <w:rPr>
          <w:rFonts w:asciiTheme="minorHAnsi" w:hAnsiTheme="minorHAnsi"/>
          <w:sz w:val="22"/>
          <w:szCs w:val="22"/>
        </w:rPr>
        <w:t xml:space="preserve"> </w:t>
      </w:r>
      <w:r w:rsidRPr="00041EAB">
        <w:rPr>
          <w:rFonts w:asciiTheme="minorHAnsi" w:hAnsiTheme="minorHAnsi" w:cs="Times New Roman"/>
          <w:sz w:val="22"/>
          <w:szCs w:val="22"/>
        </w:rPr>
        <w:t>ich wartości oraz daty i miejsca wykonania.</w:t>
      </w:r>
      <w:r w:rsidR="00B97C10" w:rsidRPr="00041EAB">
        <w:rPr>
          <w:rFonts w:asciiTheme="minorHAnsi" w:hAnsiTheme="minorHAnsi" w:cs="Times New Roman"/>
          <w:sz w:val="22"/>
          <w:szCs w:val="22"/>
        </w:rPr>
        <w:t xml:space="preserve"> Zamawiający wymaga minimum trzech </w:t>
      </w:r>
      <w:r w:rsidR="00152574" w:rsidRPr="00041EAB">
        <w:rPr>
          <w:rFonts w:asciiTheme="minorHAnsi" w:hAnsiTheme="minorHAnsi" w:cs="Times New Roman"/>
          <w:sz w:val="22"/>
          <w:szCs w:val="22"/>
        </w:rPr>
        <w:t>dostaw wyposażenia i pomocy dydaktycznych o </w:t>
      </w:r>
      <w:r w:rsidR="00B97C10" w:rsidRPr="00041EAB">
        <w:rPr>
          <w:rFonts w:asciiTheme="minorHAnsi" w:hAnsiTheme="minorHAnsi" w:cs="Times New Roman"/>
          <w:sz w:val="22"/>
          <w:szCs w:val="22"/>
        </w:rPr>
        <w:t>podobnym charakterze.</w:t>
      </w:r>
    </w:p>
    <w:p w:rsidR="00B97C10" w:rsidRPr="00041EAB" w:rsidRDefault="00B97C10" w:rsidP="00EC55C2">
      <w:pPr>
        <w:pStyle w:val="Tekstpodstawowy"/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041EAB" w:rsidTr="004206ED">
        <w:tc>
          <w:tcPr>
            <w:tcW w:w="332" w:type="pct"/>
          </w:tcPr>
          <w:p w:rsidR="00EC55C2" w:rsidRPr="00041EAB" w:rsidRDefault="00EC55C2" w:rsidP="000173CD">
            <w:pPr>
              <w:pStyle w:val="Tekstpodstawowy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Lp.</w:t>
            </w:r>
          </w:p>
          <w:p w:rsidR="00EC55C2" w:rsidRPr="00041EAB" w:rsidRDefault="00EC55C2" w:rsidP="000173CD">
            <w:pPr>
              <w:pStyle w:val="Tekstpodstawowy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Opis wykonan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ej</w:t>
            </w:r>
            <w:r w:rsidRPr="00041EAB">
              <w:rPr>
                <w:rFonts w:asciiTheme="minorHAnsi" w:hAnsiTheme="minorHAnsi"/>
                <w:b/>
                <w:sz w:val="18"/>
              </w:rPr>
              <w:t xml:space="preserve"> dostaw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y</w:t>
            </w:r>
            <w:r w:rsidRPr="00041EAB">
              <w:rPr>
                <w:rFonts w:asciiTheme="minorHAnsi" w:hAnsiTheme="minorHAnsi"/>
                <w:b/>
                <w:sz w:val="18"/>
              </w:rPr>
              <w:t xml:space="preserve"> (rodzaj wykonan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ej</w:t>
            </w:r>
            <w:r w:rsidRPr="00041EAB">
              <w:rPr>
                <w:rFonts w:asciiTheme="minorHAnsi" w:hAnsiTheme="minorHAnsi"/>
                <w:b/>
                <w:sz w:val="18"/>
              </w:rPr>
              <w:t xml:space="preserve"> dostaw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y</w:t>
            </w:r>
            <w:r w:rsidRPr="00041EAB">
              <w:rPr>
                <w:rFonts w:asciiTheme="minorHAnsi" w:hAnsiTheme="minorHAnsi"/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Wartość brutto</w:t>
            </w:r>
          </w:p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wykonan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ej</w:t>
            </w:r>
            <w:r w:rsidRPr="00041EAB">
              <w:rPr>
                <w:rFonts w:asciiTheme="minorHAnsi" w:hAnsiTheme="minorHAnsi"/>
                <w:b/>
                <w:sz w:val="18"/>
              </w:rPr>
              <w:t xml:space="preserve"> dosta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Data wykonania dostaw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y</w:t>
            </w:r>
          </w:p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Miejsce wykonania</w:t>
            </w:r>
          </w:p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(adres/nr telefonu)</w:t>
            </w:r>
          </w:p>
        </w:tc>
      </w:tr>
      <w:tr w:rsidR="00EC55C2" w:rsidRPr="00041EAB" w:rsidTr="004206ED">
        <w:trPr>
          <w:trHeight w:val="515"/>
        </w:trPr>
        <w:tc>
          <w:tcPr>
            <w:tcW w:w="332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041EAB">
              <w:rPr>
                <w:rFonts w:asciiTheme="minorHAnsi" w:hAnsiTheme="minorHAnsi"/>
                <w:sz w:val="20"/>
              </w:rPr>
              <w:t>1.</w:t>
            </w: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73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49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1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5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</w:tr>
      <w:tr w:rsidR="00EC55C2" w:rsidRPr="00041EAB" w:rsidTr="004206ED">
        <w:trPr>
          <w:trHeight w:val="585"/>
        </w:trPr>
        <w:tc>
          <w:tcPr>
            <w:tcW w:w="332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041EAB">
              <w:rPr>
                <w:rFonts w:asciiTheme="minorHAnsi" w:hAnsiTheme="minorHAnsi"/>
                <w:sz w:val="20"/>
              </w:rPr>
              <w:t>2.</w:t>
            </w: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73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49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1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5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</w:tr>
      <w:tr w:rsidR="00EC55C2" w:rsidRPr="00041EAB" w:rsidTr="004206ED">
        <w:trPr>
          <w:trHeight w:val="645"/>
        </w:trPr>
        <w:tc>
          <w:tcPr>
            <w:tcW w:w="332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041EAB">
              <w:rPr>
                <w:rFonts w:asciiTheme="minorHAnsi" w:hAnsiTheme="minorHAnsi"/>
                <w:sz w:val="20"/>
              </w:rPr>
              <w:t>3.</w:t>
            </w: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73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49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</w:tr>
      <w:tr w:rsidR="00B3733D" w:rsidRPr="00041EAB" w:rsidTr="004206ED">
        <w:trPr>
          <w:trHeight w:val="645"/>
        </w:trPr>
        <w:tc>
          <w:tcPr>
            <w:tcW w:w="332" w:type="pct"/>
          </w:tcPr>
          <w:p w:rsidR="00B3733D" w:rsidRPr="00041EAB" w:rsidRDefault="00B3733D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041EAB" w:rsidRDefault="00B3733D" w:rsidP="00C54DA5">
            <w:pPr>
              <w:pStyle w:val="Tekstpodstawowy"/>
              <w:spacing w:line="288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041EAB">
              <w:rPr>
                <w:rFonts w:asciiTheme="minorHAnsi" w:hAnsiTheme="minorHAnsi"/>
                <w:b/>
                <w:sz w:val="20"/>
              </w:rPr>
              <w:t>R</w:t>
            </w:r>
            <w:r w:rsidR="00C54DA5" w:rsidRPr="00041EAB">
              <w:rPr>
                <w:rFonts w:asciiTheme="minorHAnsi" w:hAnsiTheme="minorHAnsi"/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041EAB" w:rsidRDefault="00B3733D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041EAB" w:rsidRDefault="00B3733D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C55C2" w:rsidRPr="00041EAB" w:rsidRDefault="00EC55C2" w:rsidP="00EC55C2">
      <w:pPr>
        <w:spacing w:before="120" w:after="120"/>
        <w:rPr>
          <w:rFonts w:asciiTheme="minorHAnsi" w:hAnsiTheme="minorHAnsi"/>
          <w:sz w:val="22"/>
          <w:szCs w:val="22"/>
        </w:rPr>
      </w:pPr>
      <w:r w:rsidRPr="00041EAB">
        <w:rPr>
          <w:rFonts w:asciiTheme="minorHAnsi" w:hAnsiTheme="minorHAnsi"/>
          <w:b/>
          <w:sz w:val="22"/>
          <w:szCs w:val="22"/>
          <w:u w:val="single"/>
        </w:rPr>
        <w:lastRenderedPageBreak/>
        <w:t>Uwaga!</w:t>
      </w:r>
    </w:p>
    <w:p w:rsidR="002416CD" w:rsidRPr="00041EAB" w:rsidRDefault="002416CD" w:rsidP="002416CD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41EAB">
        <w:rPr>
          <w:rFonts w:asciiTheme="minorHAnsi" w:hAnsiTheme="minorHAnsi"/>
          <w:sz w:val="22"/>
          <w:szCs w:val="22"/>
        </w:rPr>
        <w:t xml:space="preserve">Wykonawca spełni warunek jeżeli wykaże, że nie wcześniej niż w okresie ostatnich 3 lat przed upływem terminu składania ofert, a jeżeli okres prowadzenia działalności jest krótszy - w tym okresie, wykonał minimum 3 zamówienia o podobnym charakterze o wartości łącznej nie mniejszej niż </w:t>
      </w:r>
      <w:r w:rsidRPr="00041EAB">
        <w:rPr>
          <w:rFonts w:asciiTheme="minorHAnsi" w:hAnsiTheme="minorHAnsi"/>
          <w:b/>
          <w:sz w:val="22"/>
          <w:szCs w:val="22"/>
        </w:rPr>
        <w:t xml:space="preserve">350 000 PLN, </w:t>
      </w:r>
      <w:r w:rsidRPr="00041EAB">
        <w:rPr>
          <w:rFonts w:asciiTheme="minorHAnsi" w:hAnsiTheme="minorHAnsi"/>
          <w:sz w:val="22"/>
          <w:szCs w:val="22"/>
        </w:rPr>
        <w:t xml:space="preserve">w tym </w:t>
      </w:r>
      <w:bookmarkStart w:id="0" w:name="_Hlk507759248"/>
      <w:r w:rsidRPr="00041EAB">
        <w:rPr>
          <w:rFonts w:asciiTheme="minorHAnsi" w:hAnsiTheme="minorHAnsi"/>
          <w:sz w:val="22"/>
          <w:szCs w:val="22"/>
        </w:rPr>
        <w:t xml:space="preserve">minimum </w:t>
      </w:r>
      <w:r w:rsidRPr="00041EAB">
        <w:rPr>
          <w:rFonts w:asciiTheme="minorHAnsi" w:hAnsiTheme="minorHAnsi"/>
          <w:b/>
          <w:sz w:val="22"/>
          <w:szCs w:val="22"/>
        </w:rPr>
        <w:t>jedno zamówienie</w:t>
      </w:r>
      <w:r w:rsidRPr="00041EAB">
        <w:rPr>
          <w:rFonts w:asciiTheme="minorHAnsi" w:hAnsiTheme="minorHAnsi"/>
          <w:sz w:val="22"/>
          <w:szCs w:val="22"/>
        </w:rPr>
        <w:t xml:space="preserve"> o wartości nie mniejszej niż </w:t>
      </w:r>
      <w:r w:rsidRPr="00041EAB">
        <w:rPr>
          <w:rFonts w:asciiTheme="minorHAnsi" w:hAnsiTheme="minorHAnsi"/>
          <w:b/>
          <w:sz w:val="22"/>
          <w:szCs w:val="22"/>
        </w:rPr>
        <w:t>200 000 PLN</w:t>
      </w:r>
      <w:bookmarkEnd w:id="0"/>
      <w:r w:rsidRPr="00041EAB">
        <w:rPr>
          <w:rFonts w:asciiTheme="minorHAnsi" w:hAnsiTheme="minorHAnsi"/>
          <w:b/>
          <w:sz w:val="22"/>
          <w:szCs w:val="22"/>
        </w:rPr>
        <w:t>.</w:t>
      </w:r>
    </w:p>
    <w:p w:rsidR="00E7330B" w:rsidRPr="00041EAB" w:rsidRDefault="00E7330B" w:rsidP="002416CD">
      <w:pPr>
        <w:pStyle w:val="Akapitzlist"/>
        <w:jc w:val="both"/>
        <w:rPr>
          <w:rFonts w:asciiTheme="minorHAnsi" w:hAnsiTheme="minorHAnsi"/>
          <w:strike/>
          <w:color w:val="FF0000"/>
          <w:sz w:val="22"/>
          <w:szCs w:val="22"/>
        </w:rPr>
      </w:pPr>
      <w:r w:rsidRPr="00041EAB">
        <w:rPr>
          <w:rFonts w:asciiTheme="minorHAnsi" w:hAnsiTheme="minorHAnsi"/>
          <w:sz w:val="22"/>
          <w:szCs w:val="22"/>
        </w:rPr>
        <w:t>Do wykazu należy załączyć kopie dokumentów</w:t>
      </w:r>
      <w:r w:rsidR="00152574" w:rsidRPr="00041EAB">
        <w:rPr>
          <w:rFonts w:asciiTheme="minorHAnsi" w:hAnsiTheme="minorHAnsi"/>
          <w:sz w:val="22"/>
          <w:szCs w:val="22"/>
        </w:rPr>
        <w:t xml:space="preserve"> potwierdzających</w:t>
      </w:r>
      <w:r w:rsidR="002416CD" w:rsidRPr="00041EAB">
        <w:rPr>
          <w:rFonts w:asciiTheme="minorHAnsi" w:hAnsiTheme="minorHAnsi"/>
          <w:sz w:val="22"/>
          <w:szCs w:val="22"/>
        </w:rPr>
        <w:t xml:space="preserve"> spełnienie warunku, p</w:t>
      </w:r>
      <w:r w:rsidRPr="00041EAB">
        <w:rPr>
          <w:rFonts w:asciiTheme="minorHAnsi" w:hAnsiTheme="minorHAnsi"/>
          <w:sz w:val="22"/>
          <w:szCs w:val="22"/>
        </w:rPr>
        <w:t>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2416CD" w:rsidRPr="00041EAB" w:rsidRDefault="002416CD" w:rsidP="002416CD">
      <w:pPr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:rsidR="002416CD" w:rsidRPr="00041EAB" w:rsidRDefault="002416CD" w:rsidP="002416CD">
      <w:pPr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:rsidR="00EC55C2" w:rsidRPr="00041EAB" w:rsidRDefault="00EC55C2" w:rsidP="00EC55C2">
      <w:pPr>
        <w:pStyle w:val="Tekstpodstawowy"/>
        <w:numPr>
          <w:ilvl w:val="0"/>
          <w:numId w:val="21"/>
        </w:numPr>
        <w:rPr>
          <w:rFonts w:asciiTheme="minorHAnsi" w:hAnsiTheme="minorHAnsi" w:cs="Times New Roman"/>
          <w:sz w:val="22"/>
          <w:szCs w:val="22"/>
        </w:rPr>
      </w:pPr>
      <w:r w:rsidRPr="00041EAB">
        <w:rPr>
          <w:rFonts w:asciiTheme="minorHAnsi" w:hAnsiTheme="minorHAnsi" w:cs="Times New Roman"/>
          <w:sz w:val="22"/>
          <w:szCs w:val="22"/>
        </w:rPr>
        <w:t>W przypadku składania oferty przez Wykonawców ubiegających się wspólnie o udzielenie zamówienia, oceniane będzie łączne doświadczenie Wykonaw</w:t>
      </w:r>
      <w:r w:rsidR="00152574" w:rsidRPr="00041EAB">
        <w:rPr>
          <w:rFonts w:asciiTheme="minorHAnsi" w:hAnsiTheme="minorHAnsi" w:cs="Times New Roman"/>
          <w:sz w:val="22"/>
          <w:szCs w:val="22"/>
        </w:rPr>
        <w:t>ców ubiegających się wspólnie o </w:t>
      </w:r>
      <w:r w:rsidRPr="00041EAB">
        <w:rPr>
          <w:rFonts w:asciiTheme="minorHAnsi" w:hAnsiTheme="minorHAnsi" w:cs="Times New Roman"/>
          <w:sz w:val="22"/>
          <w:szCs w:val="22"/>
        </w:rPr>
        <w:t xml:space="preserve">udzielenie zamówienia. </w:t>
      </w:r>
    </w:p>
    <w:p w:rsidR="000E1FB2" w:rsidRPr="00041EAB" w:rsidRDefault="000E1FB2" w:rsidP="000E1FB2">
      <w:pPr>
        <w:pStyle w:val="Tekstpodstawowy"/>
        <w:ind w:left="720"/>
        <w:rPr>
          <w:rFonts w:asciiTheme="minorHAnsi" w:hAnsiTheme="minorHAnsi" w:cs="Times New Roman"/>
          <w:sz w:val="22"/>
          <w:szCs w:val="22"/>
        </w:rPr>
      </w:pPr>
    </w:p>
    <w:p w:rsidR="000E1FB2" w:rsidRPr="00041EAB" w:rsidRDefault="000E1FB2" w:rsidP="000E1FB2">
      <w:pPr>
        <w:pStyle w:val="Tekstpodstawowy"/>
        <w:ind w:left="720"/>
        <w:rPr>
          <w:rFonts w:asciiTheme="minorHAnsi" w:hAnsiTheme="minorHAnsi" w:cs="Times New Roman"/>
          <w:sz w:val="22"/>
          <w:szCs w:val="22"/>
        </w:rPr>
      </w:pPr>
    </w:p>
    <w:p w:rsidR="000E1FB2" w:rsidRPr="00041EAB" w:rsidRDefault="000E1FB2" w:rsidP="000E1FB2">
      <w:pPr>
        <w:pStyle w:val="Tekstpodstawowy"/>
        <w:ind w:left="720"/>
        <w:rPr>
          <w:rFonts w:asciiTheme="minorHAnsi" w:hAnsiTheme="minorHAnsi" w:cs="Times New Roman"/>
          <w:sz w:val="22"/>
          <w:szCs w:val="22"/>
        </w:rPr>
      </w:pPr>
    </w:p>
    <w:p w:rsidR="003622F1" w:rsidRPr="00041EAB" w:rsidRDefault="003622F1" w:rsidP="00E7330B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EC55C2" w:rsidRPr="00041EAB" w:rsidRDefault="00EC55C2" w:rsidP="00EC55C2">
      <w:pPr>
        <w:pStyle w:val="Default"/>
        <w:spacing w:line="288" w:lineRule="auto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…………………………….…….</w:t>
      </w:r>
      <w:r w:rsidRPr="00041EAB">
        <w:rPr>
          <w:rFonts w:asciiTheme="minorHAnsi" w:hAnsiTheme="minorHAnsi" w:cs="Arial"/>
          <w:i/>
          <w:iCs/>
          <w:sz w:val="20"/>
          <w:szCs w:val="20"/>
        </w:rPr>
        <w:t xml:space="preserve">, </w:t>
      </w:r>
      <w:r w:rsidRPr="00041EAB">
        <w:rPr>
          <w:rFonts w:asciiTheme="minorHAnsi" w:hAnsiTheme="minorHAnsi"/>
          <w:sz w:val="22"/>
          <w:szCs w:val="20"/>
        </w:rPr>
        <w:t>dnia</w:t>
      </w:r>
      <w:r w:rsidRPr="00041EAB">
        <w:rPr>
          <w:rFonts w:asciiTheme="minorHAnsi" w:hAnsiTheme="minorHAnsi" w:cs="Arial"/>
          <w:sz w:val="20"/>
          <w:szCs w:val="20"/>
        </w:rPr>
        <w:t xml:space="preserve"> ………………</w:t>
      </w:r>
      <w:r w:rsidRPr="00041EAB">
        <w:rPr>
          <w:rFonts w:asciiTheme="minorHAnsi" w:hAnsiTheme="minorHAnsi" w:cs="Arial"/>
          <w:sz w:val="20"/>
          <w:szCs w:val="20"/>
        </w:rPr>
        <w:tab/>
      </w:r>
      <w:r w:rsidRPr="00041EAB">
        <w:rPr>
          <w:rFonts w:asciiTheme="minorHAnsi" w:hAnsiTheme="minorHAnsi" w:cs="Arial"/>
          <w:sz w:val="20"/>
          <w:szCs w:val="20"/>
        </w:rPr>
        <w:tab/>
      </w:r>
      <w:r w:rsidR="004E5C8E">
        <w:rPr>
          <w:rFonts w:asciiTheme="minorHAnsi" w:hAnsiTheme="minorHAnsi" w:cs="Arial"/>
          <w:sz w:val="20"/>
          <w:szCs w:val="20"/>
        </w:rPr>
        <w:t xml:space="preserve">                  </w:t>
      </w:r>
      <w:r w:rsidRPr="00041EAB">
        <w:rPr>
          <w:rFonts w:asciiTheme="minorHAnsi" w:hAnsiTheme="minorHAnsi" w:cs="Arial"/>
          <w:sz w:val="20"/>
          <w:szCs w:val="20"/>
        </w:rPr>
        <w:t>…</w:t>
      </w:r>
      <w:r w:rsidR="004E5C8E">
        <w:rPr>
          <w:rFonts w:asciiTheme="minorHAnsi" w:hAnsiTheme="minorHAnsi" w:cs="Arial"/>
          <w:sz w:val="20"/>
          <w:szCs w:val="20"/>
        </w:rPr>
        <w:t>……………………………</w:t>
      </w:r>
      <w:r w:rsidRPr="00041EAB">
        <w:rPr>
          <w:rFonts w:asciiTheme="minorHAnsi" w:hAnsiTheme="minorHAnsi" w:cs="Arial"/>
          <w:sz w:val="20"/>
          <w:szCs w:val="20"/>
        </w:rPr>
        <w:t>…………</w:t>
      </w:r>
      <w:r w:rsidR="004E5C8E">
        <w:rPr>
          <w:rFonts w:asciiTheme="minorHAnsi" w:hAnsiTheme="minorHAnsi" w:cs="Arial"/>
          <w:sz w:val="20"/>
          <w:szCs w:val="20"/>
        </w:rPr>
        <w:t>…………………….……………….</w:t>
      </w:r>
    </w:p>
    <w:p w:rsidR="001A42C2" w:rsidRPr="00041EAB" w:rsidRDefault="00EC55C2" w:rsidP="004E5C8E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="Arial"/>
          <w:i/>
          <w:iCs/>
          <w:sz w:val="16"/>
        </w:rPr>
      </w:pPr>
      <w:r w:rsidRPr="00041EAB">
        <w:rPr>
          <w:rFonts w:asciiTheme="minorHAnsi" w:hAnsiTheme="minorHAnsi" w:cs="Arial"/>
          <w:i/>
          <w:iCs/>
          <w:sz w:val="16"/>
          <w:szCs w:val="20"/>
        </w:rPr>
        <w:t xml:space="preserve">(miejscowość)                                                                                       </w:t>
      </w:r>
      <w:r w:rsidRPr="00041EAB">
        <w:rPr>
          <w:rFonts w:asciiTheme="minorHAnsi" w:hAnsiTheme="minorHAnsi" w:cs="Arial"/>
          <w:i/>
          <w:iCs/>
          <w:sz w:val="16"/>
          <w:szCs w:val="20"/>
        </w:rPr>
        <w:tab/>
        <w:t xml:space="preserve"> </w:t>
      </w:r>
      <w:r w:rsidRPr="00041EAB">
        <w:rPr>
          <w:rFonts w:asciiTheme="minorHAnsi" w:hAnsiTheme="minorHAnsi" w:cs="Arial"/>
          <w:i/>
          <w:iCs/>
          <w:sz w:val="16"/>
        </w:rPr>
        <w:t>(piecz</w:t>
      </w:r>
      <w:r w:rsidRPr="00041EAB">
        <w:rPr>
          <w:rFonts w:asciiTheme="minorHAnsi" w:eastAsia="TimesNewRoman" w:hAnsiTheme="minorHAnsi" w:cs="Arial"/>
          <w:sz w:val="16"/>
        </w:rPr>
        <w:t>ęć</w:t>
      </w:r>
      <w:r w:rsidRPr="00041EAB">
        <w:rPr>
          <w:rFonts w:asciiTheme="minorHAnsi" w:hAnsiTheme="minorHAnsi" w:cs="Arial"/>
          <w:i/>
          <w:iCs/>
          <w:sz w:val="16"/>
        </w:rPr>
        <w:t xml:space="preserve"> z własnor</w:t>
      </w:r>
      <w:r w:rsidRPr="00041EAB">
        <w:rPr>
          <w:rFonts w:asciiTheme="minorHAnsi" w:eastAsia="TimesNewRoman" w:hAnsiTheme="minorHAnsi" w:cs="Arial"/>
          <w:sz w:val="16"/>
        </w:rPr>
        <w:t>ę</w:t>
      </w:r>
      <w:r w:rsidR="004E5C8E">
        <w:rPr>
          <w:rFonts w:asciiTheme="minorHAnsi" w:hAnsiTheme="minorHAnsi" w:cs="Arial"/>
          <w:i/>
          <w:iCs/>
          <w:sz w:val="16"/>
        </w:rPr>
        <w:t xml:space="preserve">cznym podpisem </w:t>
      </w:r>
      <w:r w:rsidRPr="00041EAB">
        <w:rPr>
          <w:rFonts w:asciiTheme="minorHAnsi" w:hAnsiTheme="minorHAnsi" w:cs="Arial"/>
          <w:i/>
          <w:iCs/>
          <w:sz w:val="16"/>
        </w:rPr>
        <w:t xml:space="preserve">Wykonawcy  lub osoby </w:t>
      </w:r>
      <w:r w:rsidR="004E5C8E">
        <w:rPr>
          <w:rFonts w:asciiTheme="minorHAnsi" w:hAnsiTheme="minorHAnsi" w:cs="Arial"/>
          <w:i/>
          <w:iCs/>
          <w:sz w:val="16"/>
        </w:rPr>
        <w:t xml:space="preserve">                                                                          </w:t>
      </w:r>
      <w:bookmarkStart w:id="1" w:name="_GoBack"/>
      <w:bookmarkEnd w:id="1"/>
      <w:r w:rsidR="004E5C8E">
        <w:rPr>
          <w:rFonts w:asciiTheme="minorHAnsi" w:hAnsiTheme="minorHAnsi" w:cs="Arial"/>
          <w:i/>
          <w:iCs/>
          <w:sz w:val="16"/>
        </w:rPr>
        <w:t xml:space="preserve">upoważnionej </w:t>
      </w:r>
      <w:r w:rsidRPr="00041EAB">
        <w:rPr>
          <w:rFonts w:asciiTheme="minorHAnsi" w:hAnsiTheme="minorHAnsi" w:cs="Arial"/>
          <w:i/>
          <w:iCs/>
          <w:sz w:val="16"/>
        </w:rPr>
        <w:t xml:space="preserve"> do jego reprezentowania)</w:t>
      </w:r>
    </w:p>
    <w:sectPr w:rsidR="001A42C2" w:rsidRPr="00041EAB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15" w:rsidRDefault="004C7C15">
      <w:r>
        <w:separator/>
      </w:r>
    </w:p>
  </w:endnote>
  <w:endnote w:type="continuationSeparator" w:id="0">
    <w:p w:rsidR="004C7C15" w:rsidRDefault="004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574277" w:rsidRDefault="000A6AED" w:rsidP="004468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15" w:rsidRDefault="004C7C15">
      <w:r>
        <w:separator/>
      </w:r>
    </w:p>
  </w:footnote>
  <w:footnote w:type="continuationSeparator" w:id="0">
    <w:p w:rsidR="004C7C15" w:rsidRDefault="004C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C0042D" w:rsidRDefault="00152574" w:rsidP="00C0042D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3C77CF68" wp14:editId="5B5C9069">
          <wp:extent cx="5760720" cy="652780"/>
          <wp:effectExtent l="0" t="0" r="0" b="0"/>
          <wp:docPr id="3" name="Obraz 3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ag-feprreg-rrp-lodz-ueefs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42D" w:rsidRPr="00C0042D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0AC224C6"/>
    <w:lvl w:ilvl="0" w:tplc="05BE8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0D56"/>
    <w:rsid w:val="00036692"/>
    <w:rsid w:val="00041EAB"/>
    <w:rsid w:val="0004628A"/>
    <w:rsid w:val="000534D6"/>
    <w:rsid w:val="00055001"/>
    <w:rsid w:val="00071885"/>
    <w:rsid w:val="00073787"/>
    <w:rsid w:val="0008624D"/>
    <w:rsid w:val="000932AB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1FB2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574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189D"/>
    <w:rsid w:val="001E68FF"/>
    <w:rsid w:val="001F18DE"/>
    <w:rsid w:val="00200DCD"/>
    <w:rsid w:val="002069A8"/>
    <w:rsid w:val="00206C7F"/>
    <w:rsid w:val="00215D59"/>
    <w:rsid w:val="002178C6"/>
    <w:rsid w:val="00230A1D"/>
    <w:rsid w:val="002416C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707"/>
    <w:rsid w:val="00375F50"/>
    <w:rsid w:val="00382B36"/>
    <w:rsid w:val="003858CD"/>
    <w:rsid w:val="00387CD0"/>
    <w:rsid w:val="00392322"/>
    <w:rsid w:val="0039581A"/>
    <w:rsid w:val="003A1CF3"/>
    <w:rsid w:val="003A252A"/>
    <w:rsid w:val="003A3F5C"/>
    <w:rsid w:val="003A421E"/>
    <w:rsid w:val="003A4832"/>
    <w:rsid w:val="003A4B92"/>
    <w:rsid w:val="003A5961"/>
    <w:rsid w:val="003B1AD3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268C"/>
    <w:rsid w:val="004A56DA"/>
    <w:rsid w:val="004A599D"/>
    <w:rsid w:val="004A61A2"/>
    <w:rsid w:val="004B5ED5"/>
    <w:rsid w:val="004B79AA"/>
    <w:rsid w:val="004C3F97"/>
    <w:rsid w:val="004C4B1D"/>
    <w:rsid w:val="004C7C15"/>
    <w:rsid w:val="004D3B7B"/>
    <w:rsid w:val="004D6225"/>
    <w:rsid w:val="004E1CBA"/>
    <w:rsid w:val="004E5C8E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2BC0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C6598"/>
    <w:rsid w:val="005D790A"/>
    <w:rsid w:val="005E3F16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8AF"/>
    <w:rsid w:val="007956D6"/>
    <w:rsid w:val="007A0CFE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585"/>
    <w:rsid w:val="00885D8B"/>
    <w:rsid w:val="00892547"/>
    <w:rsid w:val="00893403"/>
    <w:rsid w:val="008B426F"/>
    <w:rsid w:val="008C107A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225E1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C2F59"/>
    <w:rsid w:val="00BD19DD"/>
    <w:rsid w:val="00BD2741"/>
    <w:rsid w:val="00BD55F7"/>
    <w:rsid w:val="00BE4FF0"/>
    <w:rsid w:val="00BF0FB4"/>
    <w:rsid w:val="00C0042D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0D5E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4C8A"/>
    <w:rsid w:val="00EA5754"/>
    <w:rsid w:val="00EB70FC"/>
    <w:rsid w:val="00EC10CE"/>
    <w:rsid w:val="00EC4222"/>
    <w:rsid w:val="00EC4D86"/>
    <w:rsid w:val="00EC4EC4"/>
    <w:rsid w:val="00EC55C2"/>
    <w:rsid w:val="00EC5E44"/>
    <w:rsid w:val="00ED2EEC"/>
    <w:rsid w:val="00ED386E"/>
    <w:rsid w:val="00ED5D6F"/>
    <w:rsid w:val="00ED6047"/>
    <w:rsid w:val="00EE1165"/>
    <w:rsid w:val="00EE3FA4"/>
    <w:rsid w:val="00EF183B"/>
    <w:rsid w:val="00EF2B9D"/>
    <w:rsid w:val="00EF3876"/>
    <w:rsid w:val="00EF48E3"/>
    <w:rsid w:val="00EF509E"/>
    <w:rsid w:val="00EF5944"/>
    <w:rsid w:val="00F0225F"/>
    <w:rsid w:val="00F12CCF"/>
    <w:rsid w:val="00F13042"/>
    <w:rsid w:val="00F17F88"/>
    <w:rsid w:val="00F218C4"/>
    <w:rsid w:val="00F33ACC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3C23"/>
    <w:rsid w:val="00F943DA"/>
    <w:rsid w:val="00F9696F"/>
    <w:rsid w:val="00FA2EE7"/>
    <w:rsid w:val="00FB37F8"/>
    <w:rsid w:val="00FC451E"/>
    <w:rsid w:val="00FD12EE"/>
    <w:rsid w:val="00FD4EA8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9004DD2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4860-AA75-475F-B0FE-F13C0791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15</TotalTime>
  <Pages>2</Pages>
  <Words>288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2560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Małgorzata Dudek</cp:lastModifiedBy>
  <cp:revision>12</cp:revision>
  <cp:lastPrinted>2017-06-30T07:51:00Z</cp:lastPrinted>
  <dcterms:created xsi:type="dcterms:W3CDTF">2019-11-12T12:51:00Z</dcterms:created>
  <dcterms:modified xsi:type="dcterms:W3CDTF">2019-12-13T12:26:00Z</dcterms:modified>
</cp:coreProperties>
</file>