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56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C253A9" w:rsidRDefault="00C253A9" w:rsidP="00C253A9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Znak sprawy:</w:t>
      </w:r>
      <w:r w:rsidR="002F22D6">
        <w:rPr>
          <w:rFonts w:ascii="Arial" w:hAnsi="Arial" w:cs="Arial"/>
          <w:bCs/>
          <w:color w:val="000000" w:themeColor="text1"/>
          <w:sz w:val="20"/>
          <w:szCs w:val="20"/>
        </w:rPr>
        <w:t xml:space="preserve"> GZ.WNPZP.271.1.2020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                                         </w:t>
      </w:r>
      <w:r w:rsidR="00B03856" w:rsidRPr="00E11B7F">
        <w:rPr>
          <w:rFonts w:ascii="Arial" w:hAnsi="Arial" w:cs="Arial"/>
          <w:b/>
          <w:sz w:val="20"/>
          <w:szCs w:val="20"/>
        </w:rPr>
        <w:t>Załącznik nr 3 do SIWZ</w:t>
      </w:r>
    </w:p>
    <w:p w:rsidR="00B03856" w:rsidRPr="00477439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951B6" w:rsidRPr="00477439" w:rsidRDefault="00A951B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77439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B03856" w:rsidRPr="00477439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 xml:space="preserve">                   (pełna nazwa/firma, adres, </w:t>
      </w:r>
      <w:r w:rsidRPr="00477439">
        <w:rPr>
          <w:rFonts w:ascii="Arial" w:hAnsi="Arial" w:cs="Arial"/>
          <w:i/>
          <w:iCs/>
          <w:sz w:val="20"/>
          <w:szCs w:val="20"/>
        </w:rPr>
        <w:br/>
        <w:t>w zależności od podmiotu: NIP/PESEL, KRS/</w:t>
      </w:r>
      <w:proofErr w:type="spellStart"/>
      <w:r w:rsidRPr="00477439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77439">
        <w:rPr>
          <w:rFonts w:ascii="Arial" w:hAnsi="Arial" w:cs="Arial"/>
          <w:i/>
          <w:iCs/>
          <w:sz w:val="20"/>
          <w:szCs w:val="20"/>
        </w:rPr>
        <w:t>)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 xml:space="preserve">reprezentowany przez: 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477439" w:rsidRDefault="00B03856" w:rsidP="00B03856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 xml:space="preserve">(imię, nazwisko, stanowisko/podstawa do reprezentacji) </w:t>
      </w:r>
    </w:p>
    <w:p w:rsidR="00B03856" w:rsidRPr="00477439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C4A37" w:rsidRPr="00477439" w:rsidRDefault="005C4A37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477439" w:rsidRDefault="00B03856" w:rsidP="00B03856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03856" w:rsidRPr="00477439" w:rsidRDefault="00B03856" w:rsidP="00B03856">
      <w:pPr>
        <w:pStyle w:val="Default"/>
        <w:ind w:left="-567" w:right="-995"/>
        <w:jc w:val="center"/>
        <w:rPr>
          <w:rFonts w:ascii="Arial" w:hAnsi="Arial" w:cs="Arial"/>
          <w:sz w:val="20"/>
          <w:szCs w:val="20"/>
          <w:u w:val="single"/>
        </w:rPr>
      </w:pPr>
      <w:r w:rsidRPr="00477439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  <w:r w:rsidRPr="00477439">
        <w:rPr>
          <w:rFonts w:ascii="Arial" w:hAnsi="Arial" w:cs="Arial"/>
          <w:sz w:val="20"/>
          <w:szCs w:val="20"/>
          <w:u w:val="single"/>
        </w:rPr>
        <w:t xml:space="preserve"> </w:t>
      </w:r>
      <w:r w:rsidRPr="00477439">
        <w:rPr>
          <w:rFonts w:ascii="Arial" w:hAnsi="Arial" w:cs="Arial"/>
          <w:b/>
          <w:bCs/>
          <w:sz w:val="20"/>
          <w:szCs w:val="20"/>
          <w:u w:val="single"/>
        </w:rPr>
        <w:t>dotyczące spełniania warunków udziału w  postępowaniu</w:t>
      </w:r>
    </w:p>
    <w:p w:rsidR="00B03856" w:rsidRPr="00477439" w:rsidRDefault="00B03856" w:rsidP="00B03856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2F22D6" w:rsidRPr="00833BB0" w:rsidRDefault="00B03856" w:rsidP="002F22D6">
      <w:pPr>
        <w:jc w:val="center"/>
        <w:rPr>
          <w:rFonts w:asciiTheme="minorHAnsi" w:hAnsiTheme="minorHAnsi"/>
          <w:b/>
        </w:rPr>
      </w:pPr>
      <w:r w:rsidRPr="00477439">
        <w:rPr>
          <w:rFonts w:ascii="Arial" w:hAnsi="Arial" w:cs="Arial"/>
          <w:bCs/>
          <w:sz w:val="20"/>
          <w:szCs w:val="20"/>
        </w:rPr>
        <w:t>Na podstawie art. 25a ust. 1 ustawy z dnia 29 stycznia 2004 r.</w:t>
      </w:r>
      <w:r w:rsidRPr="00477439">
        <w:rPr>
          <w:rFonts w:ascii="Arial" w:hAnsi="Arial" w:cs="Arial"/>
          <w:sz w:val="20"/>
          <w:szCs w:val="20"/>
        </w:rPr>
        <w:t xml:space="preserve"> </w:t>
      </w:r>
      <w:r w:rsidRPr="00477439">
        <w:rPr>
          <w:rFonts w:ascii="Arial" w:hAnsi="Arial" w:cs="Arial"/>
          <w:bCs/>
          <w:sz w:val="20"/>
          <w:szCs w:val="20"/>
        </w:rPr>
        <w:t>Prawo zamówień publicznych dotyczące</w:t>
      </w:r>
      <w:r w:rsidR="00340FFE" w:rsidRPr="00477439">
        <w:rPr>
          <w:rFonts w:ascii="Arial" w:hAnsi="Arial" w:cs="Arial"/>
          <w:bCs/>
          <w:sz w:val="20"/>
          <w:szCs w:val="20"/>
        </w:rPr>
        <w:t>go</w:t>
      </w:r>
      <w:r w:rsidRPr="00477439">
        <w:rPr>
          <w:rFonts w:ascii="Arial" w:hAnsi="Arial" w:cs="Arial"/>
          <w:bCs/>
          <w:sz w:val="20"/>
          <w:szCs w:val="20"/>
        </w:rPr>
        <w:t xml:space="preserve"> spełniania warunków udziału w postępowaniu o udzielenie zamówienia publicznego</w:t>
      </w:r>
      <w:r w:rsidRPr="00477439">
        <w:rPr>
          <w:rFonts w:ascii="Arial" w:hAnsi="Arial" w:cs="Arial"/>
          <w:b/>
          <w:bCs/>
          <w:sz w:val="20"/>
          <w:szCs w:val="20"/>
        </w:rPr>
        <w:t xml:space="preserve"> </w:t>
      </w:r>
      <w:r w:rsidR="00340FFE" w:rsidRPr="00477439">
        <w:rPr>
          <w:rFonts w:ascii="Arial" w:hAnsi="Arial" w:cs="Arial"/>
          <w:bCs/>
          <w:sz w:val="20"/>
          <w:szCs w:val="20"/>
        </w:rPr>
        <w:t xml:space="preserve">na realizację </w:t>
      </w:r>
      <w:r w:rsidRPr="00477439">
        <w:rPr>
          <w:rFonts w:ascii="Arial" w:hAnsi="Arial" w:cs="Arial"/>
          <w:bCs/>
          <w:sz w:val="20"/>
          <w:szCs w:val="20"/>
        </w:rPr>
        <w:t>zadania pn.:</w:t>
      </w:r>
      <w:r w:rsidR="002F22D6" w:rsidRPr="002F22D6">
        <w:rPr>
          <w:rFonts w:asciiTheme="minorHAnsi" w:hAnsiTheme="minorHAnsi"/>
          <w:b/>
        </w:rPr>
        <w:t xml:space="preserve"> </w:t>
      </w:r>
      <w:r w:rsidR="002F22D6">
        <w:rPr>
          <w:rFonts w:asciiTheme="minorHAnsi" w:hAnsiTheme="minorHAnsi"/>
          <w:b/>
        </w:rPr>
        <w:t xml:space="preserve">„Dostawa pomocy dydaktycznych oraz sprzętu do rozpoznawania potrzeb rozwojowych, edukacyjnych i możliwości psychofizycznych uczniów ze szczególnymi potrzebami edukacyjnymi dla </w:t>
      </w:r>
      <w:r w:rsidR="002F22D6" w:rsidRPr="00833BB0">
        <w:rPr>
          <w:rFonts w:asciiTheme="minorHAnsi" w:hAnsiTheme="minorHAnsi"/>
          <w:b/>
        </w:rPr>
        <w:t>5</w:t>
      </w:r>
      <w:r w:rsidR="002F22D6">
        <w:rPr>
          <w:rFonts w:asciiTheme="minorHAnsi" w:hAnsiTheme="minorHAnsi"/>
          <w:b/>
        </w:rPr>
        <w:t xml:space="preserve"> szkół podstawowych w Gminie Rawa Mazowiecka w ramach projektu </w:t>
      </w:r>
      <w:r w:rsidR="002F22D6" w:rsidRPr="00AD4442">
        <w:rPr>
          <w:rFonts w:asciiTheme="minorHAnsi" w:hAnsiTheme="minorHAnsi"/>
          <w:sz w:val="18"/>
          <w:szCs w:val="18"/>
        </w:rPr>
        <w:t>&lt;&lt;</w:t>
      </w:r>
      <w:r w:rsidR="002F22D6">
        <w:rPr>
          <w:rFonts w:asciiTheme="minorHAnsi" w:hAnsiTheme="minorHAnsi"/>
          <w:b/>
        </w:rPr>
        <w:t>Wiedza na piątkę </w:t>
      </w:r>
      <w:r w:rsidR="002F22D6" w:rsidRPr="00833BB0">
        <w:rPr>
          <w:rFonts w:asciiTheme="minorHAnsi" w:hAnsiTheme="minorHAnsi"/>
          <w:b/>
        </w:rPr>
        <w:t>z plusem!</w:t>
      </w:r>
      <w:r w:rsidR="002F22D6" w:rsidRPr="00AD4442">
        <w:rPr>
          <w:rFonts w:asciiTheme="minorHAnsi" w:hAnsiTheme="minorHAnsi"/>
          <w:sz w:val="18"/>
          <w:szCs w:val="18"/>
        </w:rPr>
        <w:t>&gt;&gt;</w:t>
      </w:r>
      <w:r w:rsidR="002F22D6" w:rsidRPr="00833BB0">
        <w:rPr>
          <w:rFonts w:asciiTheme="minorHAnsi" w:hAnsiTheme="minorHAnsi"/>
          <w:b/>
        </w:rPr>
        <w:t>”</w:t>
      </w:r>
    </w:p>
    <w:p w:rsidR="00191BD4" w:rsidRDefault="00191BD4" w:rsidP="00191BD4">
      <w:pPr>
        <w:rPr>
          <w:rFonts w:asciiTheme="minorHAnsi" w:hAnsiTheme="minorHAnsi"/>
          <w:b/>
        </w:rPr>
      </w:pPr>
      <w:bookmarkStart w:id="0" w:name="_GoBack"/>
      <w:bookmarkEnd w:id="0"/>
    </w:p>
    <w:p w:rsidR="005C4A37" w:rsidRPr="00477439" w:rsidRDefault="00340FFE" w:rsidP="00340FFE">
      <w:pPr>
        <w:jc w:val="both"/>
        <w:rPr>
          <w:rFonts w:ascii="Arial" w:hAnsi="Arial" w:cs="Arial"/>
          <w:b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realizowanego</w:t>
      </w:r>
      <w:r w:rsidR="00B03856" w:rsidRPr="00477439">
        <w:rPr>
          <w:rFonts w:ascii="Arial" w:hAnsi="Arial" w:cs="Arial"/>
          <w:sz w:val="20"/>
          <w:szCs w:val="20"/>
        </w:rPr>
        <w:t xml:space="preserve"> przez Gminę</w:t>
      </w:r>
      <w:r w:rsidR="00477439">
        <w:rPr>
          <w:rFonts w:ascii="Arial" w:hAnsi="Arial" w:cs="Arial"/>
          <w:sz w:val="20"/>
          <w:szCs w:val="20"/>
        </w:rPr>
        <w:t xml:space="preserve"> Rawa Mazowiecka oświadczam, co </w:t>
      </w:r>
      <w:r w:rsidR="00B03856" w:rsidRPr="00477439">
        <w:rPr>
          <w:rFonts w:ascii="Arial" w:hAnsi="Arial" w:cs="Arial"/>
          <w:sz w:val="20"/>
          <w:szCs w:val="20"/>
        </w:rPr>
        <w:t xml:space="preserve">następuje: </w:t>
      </w:r>
    </w:p>
    <w:p w:rsidR="00D004A4" w:rsidRPr="00477439" w:rsidRDefault="00D004A4" w:rsidP="00B03856">
      <w:pPr>
        <w:pStyle w:val="Default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b/>
          <w:bCs/>
          <w:sz w:val="20"/>
          <w:szCs w:val="20"/>
          <w:highlight w:val="lightGray"/>
        </w:rPr>
        <w:t>Informacja dotycząca Wykonawcy:</w:t>
      </w:r>
    </w:p>
    <w:p w:rsidR="00B03856" w:rsidRPr="00477439" w:rsidRDefault="00B03856" w:rsidP="00B03856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Oświadczam, że spełniam warunki udziału w postępowaniu określon</w:t>
      </w:r>
      <w:r w:rsidR="009A72F0" w:rsidRPr="00477439">
        <w:rPr>
          <w:rFonts w:ascii="Arial" w:hAnsi="Arial" w:cs="Arial"/>
          <w:sz w:val="20"/>
          <w:szCs w:val="20"/>
        </w:rPr>
        <w:t>ym</w:t>
      </w:r>
      <w:r w:rsidR="002402F4" w:rsidRPr="00477439">
        <w:rPr>
          <w:rFonts w:ascii="Arial" w:hAnsi="Arial" w:cs="Arial"/>
          <w:sz w:val="20"/>
          <w:szCs w:val="20"/>
        </w:rPr>
        <w:t xml:space="preserve"> przez Zamawiającego w </w:t>
      </w:r>
      <w:r w:rsidRPr="00477439">
        <w:rPr>
          <w:rFonts w:ascii="Arial" w:hAnsi="Arial" w:cs="Arial"/>
          <w:sz w:val="20"/>
          <w:szCs w:val="20"/>
        </w:rPr>
        <w:t>Specyfikacji Istotnych Warunków Zamówienia i</w:t>
      </w:r>
      <w:r w:rsidR="002402F4" w:rsidRPr="00477439">
        <w:rPr>
          <w:rFonts w:ascii="Arial" w:hAnsi="Arial" w:cs="Arial"/>
          <w:sz w:val="20"/>
          <w:szCs w:val="20"/>
        </w:rPr>
        <w:t xml:space="preserve"> w o</w:t>
      </w:r>
      <w:r w:rsidRPr="00477439">
        <w:rPr>
          <w:rFonts w:ascii="Arial" w:hAnsi="Arial" w:cs="Arial"/>
          <w:sz w:val="20"/>
          <w:szCs w:val="20"/>
        </w:rPr>
        <w:t xml:space="preserve">głoszeniu o zamówieniu. </w:t>
      </w:r>
    </w:p>
    <w:p w:rsidR="00B03856" w:rsidRPr="004774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5C4A37" w:rsidRPr="00477439" w:rsidRDefault="005C4A37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D004A4" w:rsidRPr="00477439" w:rsidRDefault="00682F0F" w:rsidP="00682F0F">
      <w:pPr>
        <w:pStyle w:val="Default"/>
        <w:tabs>
          <w:tab w:val="left" w:pos="3990"/>
        </w:tabs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ab/>
      </w: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…………………………….…….</w:t>
      </w:r>
      <w:r w:rsidRPr="004774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77439">
        <w:rPr>
          <w:rFonts w:ascii="Arial" w:hAnsi="Arial" w:cs="Arial"/>
          <w:sz w:val="20"/>
          <w:szCs w:val="20"/>
        </w:rPr>
        <w:t>dnia ………………………</w:t>
      </w:r>
      <w:r w:rsidRPr="00477439">
        <w:rPr>
          <w:rFonts w:ascii="Arial" w:hAnsi="Arial" w:cs="Arial"/>
          <w:sz w:val="20"/>
          <w:szCs w:val="20"/>
        </w:rPr>
        <w:tab/>
      </w:r>
      <w:r w:rsidRPr="00477439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B03856" w:rsidRPr="00477439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>(miejscowość)</w:t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  <w:t>(podpis)</w:t>
      </w: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477439" w:rsidRDefault="00477439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477439" w:rsidRPr="00477439" w:rsidRDefault="00477439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2402F4" w:rsidRPr="00477439" w:rsidRDefault="002402F4" w:rsidP="00340FFE">
      <w:pPr>
        <w:tabs>
          <w:tab w:val="left" w:pos="8780"/>
        </w:tabs>
        <w:spacing w:before="120" w:after="120" w:line="288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477439" w:rsidRDefault="00477439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</w:p>
    <w:p w:rsidR="00477439" w:rsidRDefault="00477439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</w:p>
    <w:p w:rsidR="00B03856" w:rsidRPr="00801D8B" w:rsidRDefault="00B03856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801D8B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cd. załącznika nr 3</w:t>
      </w: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A951B6" w:rsidRPr="00477439" w:rsidRDefault="00A951B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b/>
          <w:bCs/>
          <w:sz w:val="20"/>
          <w:szCs w:val="20"/>
          <w:highlight w:val="lightGray"/>
        </w:rPr>
        <w:t>Informacja w związku z poleganiem na zasobach innych podmiotów:</w:t>
      </w:r>
    </w:p>
    <w:p w:rsidR="00B03856" w:rsidRPr="00477439" w:rsidRDefault="00B03856" w:rsidP="00B03856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Istotnych Warunków Zamówienia i Ogłoszeniu o zamówieniu</w:t>
      </w:r>
      <w:r w:rsidRPr="004774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774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477439">
        <w:rPr>
          <w:rFonts w:ascii="Arial" w:hAnsi="Arial" w:cs="Arial"/>
          <w:sz w:val="20"/>
          <w:szCs w:val="20"/>
        </w:rPr>
        <w:t>ych</w:t>
      </w:r>
      <w:proofErr w:type="spellEnd"/>
      <w:r w:rsidRPr="00477439">
        <w:rPr>
          <w:rFonts w:ascii="Arial" w:hAnsi="Arial" w:cs="Arial"/>
          <w:sz w:val="20"/>
          <w:szCs w:val="20"/>
        </w:rPr>
        <w:t xml:space="preserve"> podmiotu/ów: </w:t>
      </w: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…………………………………………………………..………………………………………………………</w:t>
      </w:r>
      <w:r w:rsidR="00340FFE" w:rsidRPr="00477439">
        <w:rPr>
          <w:rFonts w:ascii="Arial" w:hAnsi="Arial" w:cs="Arial"/>
          <w:sz w:val="20"/>
          <w:szCs w:val="20"/>
        </w:rPr>
        <w:t>…………….</w:t>
      </w: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</w:t>
      </w:r>
      <w:r w:rsidR="00340FFE" w:rsidRPr="00477439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Pr="00477439">
        <w:rPr>
          <w:rFonts w:ascii="Arial" w:hAnsi="Arial" w:cs="Arial"/>
          <w:sz w:val="20"/>
          <w:szCs w:val="20"/>
        </w:rPr>
        <w:t>...</w:t>
      </w:r>
      <w:r w:rsidR="00477439">
        <w:rPr>
          <w:rFonts w:ascii="Arial" w:hAnsi="Arial" w:cs="Arial"/>
          <w:sz w:val="20"/>
          <w:szCs w:val="20"/>
        </w:rPr>
        <w:t>...................</w:t>
      </w:r>
    </w:p>
    <w:p w:rsidR="00B03856" w:rsidRPr="004774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w następującym zakresie:</w:t>
      </w: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……………………………………………………………………………………………………………….….…………</w:t>
      </w:r>
      <w:r w:rsidR="00340FFE" w:rsidRPr="00477439">
        <w:rPr>
          <w:rFonts w:ascii="Arial" w:hAnsi="Arial" w:cs="Arial"/>
          <w:sz w:val="20"/>
          <w:szCs w:val="20"/>
        </w:rPr>
        <w:t>.</w:t>
      </w:r>
      <w:r w:rsidRPr="004774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……………………………………………………………………………………………………......</w:t>
      </w:r>
      <w:r w:rsidR="00340FFE" w:rsidRPr="00477439">
        <w:rPr>
          <w:rFonts w:ascii="Arial" w:hAnsi="Arial" w:cs="Arial"/>
          <w:sz w:val="20"/>
          <w:szCs w:val="20"/>
        </w:rPr>
        <w:t>.........</w:t>
      </w:r>
      <w:r w:rsidR="00477439">
        <w:rPr>
          <w:rFonts w:ascii="Arial" w:hAnsi="Arial" w:cs="Arial"/>
          <w:sz w:val="20"/>
          <w:szCs w:val="20"/>
        </w:rPr>
        <w:t>...........................</w:t>
      </w:r>
    </w:p>
    <w:p w:rsidR="00B03856" w:rsidRPr="00477439" w:rsidRDefault="00B03856" w:rsidP="00B03856">
      <w:pPr>
        <w:pStyle w:val="Default"/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>(wskazać podmiot i określić odpowiedni zakres dla wskazanego podmiotu)</w:t>
      </w:r>
    </w:p>
    <w:p w:rsidR="00B03856" w:rsidRPr="00477439" w:rsidRDefault="00B03856" w:rsidP="00B03856">
      <w:pPr>
        <w:pStyle w:val="Default"/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…………………………….…….</w:t>
      </w:r>
      <w:r w:rsidRPr="004774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77439">
        <w:rPr>
          <w:rFonts w:ascii="Arial" w:hAnsi="Arial" w:cs="Arial"/>
          <w:sz w:val="20"/>
          <w:szCs w:val="20"/>
        </w:rPr>
        <w:t>dnia ………………………</w:t>
      </w:r>
      <w:r w:rsidRPr="00477439">
        <w:rPr>
          <w:rFonts w:ascii="Arial" w:hAnsi="Arial" w:cs="Arial"/>
          <w:sz w:val="20"/>
          <w:szCs w:val="20"/>
        </w:rPr>
        <w:tab/>
      </w:r>
      <w:r w:rsidRPr="00477439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1C0E15" w:rsidRPr="00477439" w:rsidRDefault="00B03856" w:rsidP="001C0E15">
      <w:pPr>
        <w:pStyle w:val="Default"/>
        <w:spacing w:after="240" w:line="288" w:lineRule="auto"/>
        <w:ind w:firstLine="708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>(miejscowość)</w:t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  <w:t>(podpis)</w:t>
      </w:r>
    </w:p>
    <w:p w:rsidR="005C4A37" w:rsidRPr="00477439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podanych informacji:</w:t>
      </w:r>
    </w:p>
    <w:p w:rsidR="00B03856" w:rsidRPr="00477439" w:rsidRDefault="00B03856" w:rsidP="00B03856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3856" w:rsidRPr="004774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…………………………….…….</w:t>
      </w:r>
      <w:r w:rsidRPr="004774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77439">
        <w:rPr>
          <w:rFonts w:ascii="Arial" w:hAnsi="Arial" w:cs="Arial"/>
          <w:sz w:val="20"/>
          <w:szCs w:val="20"/>
        </w:rPr>
        <w:t>dnia ………………………</w:t>
      </w:r>
      <w:r w:rsidRPr="00477439">
        <w:rPr>
          <w:rFonts w:ascii="Arial" w:hAnsi="Arial" w:cs="Arial"/>
          <w:sz w:val="20"/>
          <w:szCs w:val="20"/>
        </w:rPr>
        <w:tab/>
      </w:r>
      <w:r w:rsidRPr="00477439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B03856" w:rsidRPr="00477439" w:rsidRDefault="00B03856" w:rsidP="00B03856">
      <w:pPr>
        <w:pStyle w:val="Default"/>
        <w:spacing w:line="288" w:lineRule="auto"/>
        <w:ind w:firstLine="708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>(miejscowość)</w:t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  <w:t xml:space="preserve">(podpis) </w:t>
      </w:r>
    </w:p>
    <w:p w:rsidR="008E1FDA" w:rsidRPr="00477439" w:rsidRDefault="008E1FDA" w:rsidP="00422A3C">
      <w:pPr>
        <w:tabs>
          <w:tab w:val="left" w:pos="8165"/>
        </w:tabs>
        <w:rPr>
          <w:rFonts w:ascii="Arial" w:hAnsi="Arial" w:cs="Arial"/>
          <w:sz w:val="20"/>
          <w:szCs w:val="20"/>
        </w:rPr>
      </w:pPr>
    </w:p>
    <w:sectPr w:rsidR="008E1FDA" w:rsidRPr="00477439" w:rsidSect="00D0547A">
      <w:headerReference w:type="default" r:id="rId8"/>
      <w:footerReference w:type="default" r:id="rId9"/>
      <w:pgSz w:w="11906" w:h="16838"/>
      <w:pgMar w:top="851" w:right="992" w:bottom="1134" w:left="1134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EC" w:rsidRDefault="00D86EEC">
      <w:r>
        <w:separator/>
      </w:r>
    </w:p>
  </w:endnote>
  <w:endnote w:type="continuationSeparator" w:id="0">
    <w:p w:rsidR="00D86EEC" w:rsidRDefault="00D8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969545"/>
      <w:docPartObj>
        <w:docPartGallery w:val="Page Numbers (Bottom of Page)"/>
        <w:docPartUnique/>
      </w:docPartObj>
    </w:sdtPr>
    <w:sdtEndPr/>
    <w:sdtContent>
      <w:p w:rsidR="00477439" w:rsidRDefault="004774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2D6">
          <w:rPr>
            <w:noProof/>
          </w:rPr>
          <w:t>1</w:t>
        </w:r>
        <w:r>
          <w:fldChar w:fldCharType="end"/>
        </w:r>
      </w:p>
    </w:sdtContent>
  </w:sdt>
  <w:p w:rsidR="000A6AED" w:rsidRPr="00574277" w:rsidRDefault="000A6AED" w:rsidP="00D05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EC" w:rsidRDefault="00D86EEC">
      <w:r>
        <w:separator/>
      </w:r>
    </w:p>
  </w:footnote>
  <w:footnote w:type="continuationSeparator" w:id="0">
    <w:p w:rsidR="00D86EEC" w:rsidRDefault="00D8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D" w:rsidRPr="00917463" w:rsidRDefault="00F5747F" w:rsidP="00917463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F2CF729" wp14:editId="6B12A427">
          <wp:extent cx="5760720" cy="653278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2"/>
        <w:szCs w:val="22"/>
      </w:rPr>
      <w:t xml:space="preserve">               </w:t>
    </w:r>
    <w:r w:rsidR="00917463" w:rsidRPr="00917463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44B36"/>
    <w:rsid w:val="0015266F"/>
    <w:rsid w:val="001541E0"/>
    <w:rsid w:val="00167195"/>
    <w:rsid w:val="00182200"/>
    <w:rsid w:val="00191BD4"/>
    <w:rsid w:val="0019711A"/>
    <w:rsid w:val="001B6681"/>
    <w:rsid w:val="001C0E15"/>
    <w:rsid w:val="001C39B3"/>
    <w:rsid w:val="001D1CB9"/>
    <w:rsid w:val="001D6C47"/>
    <w:rsid w:val="001E68FF"/>
    <w:rsid w:val="001F18DE"/>
    <w:rsid w:val="00200DCD"/>
    <w:rsid w:val="002069A8"/>
    <w:rsid w:val="00206C7F"/>
    <w:rsid w:val="0021008B"/>
    <w:rsid w:val="00215D59"/>
    <w:rsid w:val="002178C6"/>
    <w:rsid w:val="00230A1D"/>
    <w:rsid w:val="0023435A"/>
    <w:rsid w:val="002402F4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22D6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0FFE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65673"/>
    <w:rsid w:val="00477439"/>
    <w:rsid w:val="00483CA3"/>
    <w:rsid w:val="00497505"/>
    <w:rsid w:val="004A56DA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974E4"/>
    <w:rsid w:val="005A23BA"/>
    <w:rsid w:val="005A49AE"/>
    <w:rsid w:val="005B0BC6"/>
    <w:rsid w:val="005B412F"/>
    <w:rsid w:val="005B683C"/>
    <w:rsid w:val="005C4A37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2F0F"/>
    <w:rsid w:val="00687328"/>
    <w:rsid w:val="00697EAC"/>
    <w:rsid w:val="006A5C1B"/>
    <w:rsid w:val="006B0D19"/>
    <w:rsid w:val="006B123C"/>
    <w:rsid w:val="006C273F"/>
    <w:rsid w:val="006D2A04"/>
    <w:rsid w:val="006D327B"/>
    <w:rsid w:val="006D7D63"/>
    <w:rsid w:val="006E2EA9"/>
    <w:rsid w:val="0070216A"/>
    <w:rsid w:val="00707E0E"/>
    <w:rsid w:val="0072223C"/>
    <w:rsid w:val="007247D7"/>
    <w:rsid w:val="00730AF3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E500B"/>
    <w:rsid w:val="007F1111"/>
    <w:rsid w:val="007F2EBD"/>
    <w:rsid w:val="007F5581"/>
    <w:rsid w:val="0080102A"/>
    <w:rsid w:val="00801D8B"/>
    <w:rsid w:val="00806FD9"/>
    <w:rsid w:val="00811475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17463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7534C"/>
    <w:rsid w:val="00994467"/>
    <w:rsid w:val="009964C1"/>
    <w:rsid w:val="009A1CAA"/>
    <w:rsid w:val="009A481C"/>
    <w:rsid w:val="009A5FFE"/>
    <w:rsid w:val="009A72F0"/>
    <w:rsid w:val="009B429E"/>
    <w:rsid w:val="009B4316"/>
    <w:rsid w:val="009B6A54"/>
    <w:rsid w:val="009C2001"/>
    <w:rsid w:val="009D21FF"/>
    <w:rsid w:val="009D2731"/>
    <w:rsid w:val="009D4940"/>
    <w:rsid w:val="009D6896"/>
    <w:rsid w:val="009E11A2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348A"/>
    <w:rsid w:val="00A55DD1"/>
    <w:rsid w:val="00A61105"/>
    <w:rsid w:val="00A74EFE"/>
    <w:rsid w:val="00A951B6"/>
    <w:rsid w:val="00A971F1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50F6"/>
    <w:rsid w:val="00B453EE"/>
    <w:rsid w:val="00B56E86"/>
    <w:rsid w:val="00B62D5E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0281"/>
    <w:rsid w:val="00BE4FF0"/>
    <w:rsid w:val="00BF0FB4"/>
    <w:rsid w:val="00C01EEB"/>
    <w:rsid w:val="00C12153"/>
    <w:rsid w:val="00C253A9"/>
    <w:rsid w:val="00C3504B"/>
    <w:rsid w:val="00C35F0B"/>
    <w:rsid w:val="00C37459"/>
    <w:rsid w:val="00C451C0"/>
    <w:rsid w:val="00C46C26"/>
    <w:rsid w:val="00C7083A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00B6"/>
    <w:rsid w:val="00D004A4"/>
    <w:rsid w:val="00D01A83"/>
    <w:rsid w:val="00D0547A"/>
    <w:rsid w:val="00D056FA"/>
    <w:rsid w:val="00D07F74"/>
    <w:rsid w:val="00D12136"/>
    <w:rsid w:val="00D12F8C"/>
    <w:rsid w:val="00D240FC"/>
    <w:rsid w:val="00D303AF"/>
    <w:rsid w:val="00D34FDA"/>
    <w:rsid w:val="00D45B81"/>
    <w:rsid w:val="00D50390"/>
    <w:rsid w:val="00D53F97"/>
    <w:rsid w:val="00D61AC9"/>
    <w:rsid w:val="00D6416F"/>
    <w:rsid w:val="00D66967"/>
    <w:rsid w:val="00D84526"/>
    <w:rsid w:val="00D86EEC"/>
    <w:rsid w:val="00D922BC"/>
    <w:rsid w:val="00DA230B"/>
    <w:rsid w:val="00DB2C67"/>
    <w:rsid w:val="00DC336E"/>
    <w:rsid w:val="00DC6664"/>
    <w:rsid w:val="00DD5C9E"/>
    <w:rsid w:val="00DF342C"/>
    <w:rsid w:val="00E057E2"/>
    <w:rsid w:val="00E11B7F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5747F"/>
    <w:rsid w:val="00F700AB"/>
    <w:rsid w:val="00F733BE"/>
    <w:rsid w:val="00F80F90"/>
    <w:rsid w:val="00F856C6"/>
    <w:rsid w:val="00F86165"/>
    <w:rsid w:val="00F91A15"/>
    <w:rsid w:val="00F943DA"/>
    <w:rsid w:val="00F9696F"/>
    <w:rsid w:val="00FA2EE7"/>
    <w:rsid w:val="00FB0F58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2413AFD2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4EBA-5DAA-4B1D-BFFA-6D3F7E1A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12</TotalTime>
  <Pages>2</Pages>
  <Words>237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2405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Małgorzata Dudek</cp:lastModifiedBy>
  <cp:revision>13</cp:revision>
  <cp:lastPrinted>2017-06-30T07:51:00Z</cp:lastPrinted>
  <dcterms:created xsi:type="dcterms:W3CDTF">2019-11-12T12:49:00Z</dcterms:created>
  <dcterms:modified xsi:type="dcterms:W3CDTF">2020-10-07T13:24:00Z</dcterms:modified>
</cp:coreProperties>
</file>