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D22A43" w:rsidRDefault="00D22A43" w:rsidP="00D22A4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 w:rsidR="006153E9"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GZ.WNPZP.271.1.2020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</w:t>
      </w:r>
      <w:r w:rsidR="00C24584" w:rsidRPr="00605279">
        <w:rPr>
          <w:rFonts w:ascii="Arial" w:hAnsi="Arial" w:cs="Arial"/>
          <w:b/>
          <w:sz w:val="20"/>
          <w:szCs w:val="20"/>
        </w:rPr>
        <w:t>Załącznik nr 4 do SIWZ</w:t>
      </w:r>
    </w:p>
    <w:p w:rsidR="00C24584" w:rsidRPr="006B55EC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 w:rsidRPr="006B55EC"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6B55EC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6B55EC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6B55EC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6B55EC"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BE712B" w:rsidRPr="006B55EC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6B55E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6B55E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6B55EC">
        <w:rPr>
          <w:rFonts w:ascii="Arial" w:hAnsi="Arial" w:cs="Arial"/>
          <w:sz w:val="20"/>
          <w:u w:val="single"/>
        </w:rPr>
        <w:t xml:space="preserve"> </w:t>
      </w:r>
      <w:r w:rsidRPr="006B55E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6B55E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6153E9" w:rsidRPr="00833BB0" w:rsidRDefault="00C24584" w:rsidP="006153E9">
      <w:pPr>
        <w:jc w:val="both"/>
        <w:rPr>
          <w:rFonts w:asciiTheme="minorHAnsi" w:hAnsiTheme="minorHAnsi"/>
          <w:b/>
        </w:rPr>
      </w:pPr>
      <w:r w:rsidRPr="006B55EC">
        <w:rPr>
          <w:rFonts w:ascii="Arial" w:hAnsi="Arial" w:cs="Arial"/>
          <w:bCs/>
          <w:sz w:val="20"/>
        </w:rPr>
        <w:t>Na podstawie art. 25a ust. 1 ustawy z dnia 29 stycznia 2004 r.</w:t>
      </w:r>
      <w:r w:rsidRPr="006B55EC">
        <w:rPr>
          <w:rFonts w:ascii="Arial" w:hAnsi="Arial" w:cs="Arial"/>
          <w:sz w:val="20"/>
        </w:rPr>
        <w:t xml:space="preserve"> </w:t>
      </w:r>
      <w:r w:rsidRPr="006B55E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6B55EC">
        <w:rPr>
          <w:rFonts w:ascii="Arial" w:hAnsi="Arial" w:cs="Arial"/>
          <w:b/>
          <w:bCs/>
          <w:sz w:val="20"/>
        </w:rPr>
        <w:t xml:space="preserve"> </w:t>
      </w:r>
      <w:r w:rsidRPr="006B55EC">
        <w:rPr>
          <w:rFonts w:ascii="Arial" w:hAnsi="Arial" w:cs="Arial"/>
          <w:bCs/>
          <w:sz w:val="20"/>
        </w:rPr>
        <w:t>na realizację zadania pn.:</w:t>
      </w:r>
      <w:r w:rsidR="009062B1" w:rsidRPr="006B55EC">
        <w:rPr>
          <w:rFonts w:ascii="Arial" w:hAnsi="Arial" w:cs="Arial"/>
        </w:rPr>
        <w:t xml:space="preserve"> </w:t>
      </w:r>
      <w:r w:rsidR="006153E9">
        <w:rPr>
          <w:rFonts w:asciiTheme="minorHAnsi" w:hAnsiTheme="minorHAnsi"/>
          <w:b/>
        </w:rPr>
        <w:t xml:space="preserve">„Dostawa pomocy dydaktycznych oraz sprzętu do rozpoznawania potrzeb rozwojowych, edukacyjnych i możliwości psychofizycznych uczniów ze szczególnymi potrzebami edukacyjnymi dla </w:t>
      </w:r>
      <w:r w:rsidR="006153E9" w:rsidRPr="00833BB0">
        <w:rPr>
          <w:rFonts w:asciiTheme="minorHAnsi" w:hAnsiTheme="minorHAnsi"/>
          <w:b/>
        </w:rPr>
        <w:t>5</w:t>
      </w:r>
      <w:r w:rsidR="006153E9">
        <w:rPr>
          <w:rFonts w:asciiTheme="minorHAnsi" w:hAnsiTheme="minorHAnsi"/>
          <w:b/>
        </w:rPr>
        <w:t xml:space="preserve"> szkół podstawowych w Gminie Rawa Mazowiecka w ramach projektu </w:t>
      </w:r>
      <w:r w:rsidR="006153E9" w:rsidRPr="00AD4442">
        <w:rPr>
          <w:rFonts w:asciiTheme="minorHAnsi" w:hAnsiTheme="minorHAnsi"/>
          <w:sz w:val="18"/>
          <w:szCs w:val="18"/>
        </w:rPr>
        <w:t>&lt;&lt;</w:t>
      </w:r>
      <w:r w:rsidR="006153E9">
        <w:rPr>
          <w:rFonts w:asciiTheme="minorHAnsi" w:hAnsiTheme="minorHAnsi"/>
          <w:b/>
        </w:rPr>
        <w:t>Wiedza na piątkę </w:t>
      </w:r>
      <w:r w:rsidR="006153E9" w:rsidRPr="00833BB0">
        <w:rPr>
          <w:rFonts w:asciiTheme="minorHAnsi" w:hAnsiTheme="minorHAnsi"/>
          <w:b/>
        </w:rPr>
        <w:t>z plusem!</w:t>
      </w:r>
      <w:r w:rsidR="006153E9" w:rsidRPr="00AD4442">
        <w:rPr>
          <w:rFonts w:asciiTheme="minorHAnsi" w:hAnsiTheme="minorHAnsi"/>
          <w:sz w:val="18"/>
          <w:szCs w:val="18"/>
        </w:rPr>
        <w:t>&gt;&gt;</w:t>
      </w:r>
      <w:r w:rsidR="006153E9" w:rsidRPr="00833BB0">
        <w:rPr>
          <w:rFonts w:asciiTheme="minorHAnsi" w:hAnsiTheme="minorHAnsi"/>
          <w:b/>
        </w:rPr>
        <w:t>”</w:t>
      </w:r>
    </w:p>
    <w:p w:rsidR="0050101B" w:rsidRDefault="0050101B" w:rsidP="0050101B">
      <w:pPr>
        <w:rPr>
          <w:rFonts w:asciiTheme="minorHAnsi" w:hAnsiTheme="minorHAnsi"/>
          <w:b/>
        </w:rPr>
      </w:pPr>
    </w:p>
    <w:p w:rsidR="009062B1" w:rsidRPr="006B55EC" w:rsidRDefault="00C24584" w:rsidP="00C24584">
      <w:pPr>
        <w:jc w:val="both"/>
        <w:rPr>
          <w:rFonts w:ascii="Arial" w:hAnsi="Arial" w:cs="Arial"/>
          <w:sz w:val="20"/>
        </w:rPr>
      </w:pPr>
      <w:r w:rsidRPr="006B55EC">
        <w:rPr>
          <w:rFonts w:ascii="Arial" w:hAnsi="Arial" w:cs="Arial"/>
          <w:sz w:val="20"/>
        </w:rPr>
        <w:t>prowadzone</w:t>
      </w:r>
      <w:r w:rsidR="00637086">
        <w:rPr>
          <w:rFonts w:ascii="Arial" w:hAnsi="Arial" w:cs="Arial"/>
          <w:sz w:val="20"/>
        </w:rPr>
        <w:t>go</w:t>
      </w:r>
      <w:r w:rsidRPr="006B55EC">
        <w:rPr>
          <w:rFonts w:ascii="Arial" w:hAnsi="Arial" w:cs="Arial"/>
          <w:sz w:val="20"/>
        </w:rPr>
        <w:t xml:space="preserve"> przez Gminę Rawa Mazowiecka oświadczam, co następuje:</w:t>
      </w:r>
    </w:p>
    <w:p w:rsidR="00C24584" w:rsidRPr="00637086" w:rsidRDefault="009062B1" w:rsidP="00C24584">
      <w:pPr>
        <w:jc w:val="both"/>
        <w:rPr>
          <w:rFonts w:ascii="Arial" w:hAnsi="Arial" w:cs="Arial"/>
          <w:b/>
          <w:sz w:val="20"/>
          <w:highlight w:val="yellow"/>
        </w:rPr>
      </w:pPr>
      <w:r w:rsidRPr="006B55EC">
        <w:rPr>
          <w:rFonts w:ascii="Arial" w:hAnsi="Arial" w:cs="Arial"/>
          <w:sz w:val="20"/>
        </w:rPr>
        <w:t xml:space="preserve"> 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637086">
        <w:rPr>
          <w:rFonts w:ascii="Arial" w:hAnsi="Arial" w:cs="Arial"/>
          <w:bCs/>
          <w:sz w:val="20"/>
          <w:szCs w:val="22"/>
        </w:rPr>
        <w:t>1.</w:t>
      </w:r>
      <w:r w:rsidRPr="006B55EC">
        <w:rPr>
          <w:rFonts w:ascii="Arial" w:hAnsi="Arial" w:cs="Arial"/>
          <w:b/>
          <w:bCs/>
          <w:sz w:val="20"/>
          <w:szCs w:val="22"/>
        </w:rPr>
        <w:t xml:space="preserve"> </w:t>
      </w:r>
      <w:r w:rsidRPr="006B55E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6B55E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>.</w:t>
      </w: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Pr="006B55EC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AF7D4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(miejscowość)                                                                                                                             (podpis)    </w:t>
      </w:r>
    </w:p>
    <w:p w:rsidR="00B40F50" w:rsidRPr="006B55EC" w:rsidRDefault="00B40F50" w:rsidP="006153E9">
      <w:pPr>
        <w:pStyle w:val="Default"/>
        <w:spacing w:line="288" w:lineRule="auto"/>
        <w:rPr>
          <w:rFonts w:ascii="Arial" w:hAnsi="Arial" w:cs="Arial"/>
          <w:b/>
          <w:i/>
          <w:sz w:val="20"/>
          <w:szCs w:val="22"/>
        </w:rPr>
      </w:pPr>
      <w:bookmarkStart w:id="0" w:name="_GoBack"/>
      <w:bookmarkEnd w:id="0"/>
    </w:p>
    <w:p w:rsidR="00AF7D49" w:rsidRPr="006B55EC" w:rsidRDefault="00AF7D4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6B55EC">
        <w:rPr>
          <w:rFonts w:ascii="Arial" w:hAnsi="Arial" w:cs="Arial"/>
          <w:sz w:val="20"/>
          <w:szCs w:val="22"/>
        </w:rPr>
        <w:t>2.</w:t>
      </w:r>
      <w:r w:rsidR="00231AFB" w:rsidRPr="006B55EC">
        <w:rPr>
          <w:rFonts w:ascii="Arial" w:hAnsi="Arial" w:cs="Arial"/>
          <w:sz w:val="20"/>
          <w:szCs w:val="22"/>
        </w:rPr>
        <w:t xml:space="preserve"> </w:t>
      </w:r>
      <w:r w:rsidRPr="006B55EC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 xml:space="preserve"> </w:t>
      </w:r>
      <w:r w:rsidRPr="006B55EC">
        <w:rPr>
          <w:rFonts w:ascii="Arial" w:hAnsi="Arial" w:cs="Arial"/>
          <w:i/>
          <w:iCs/>
          <w:sz w:val="20"/>
          <w:szCs w:val="22"/>
        </w:rPr>
        <w:t>(podać mającą zastosowanie podstawę wyk</w:t>
      </w:r>
      <w:r w:rsidR="00637086">
        <w:rPr>
          <w:rFonts w:ascii="Arial" w:hAnsi="Arial" w:cs="Arial"/>
          <w:i/>
          <w:iCs/>
          <w:sz w:val="20"/>
          <w:szCs w:val="22"/>
        </w:rPr>
        <w:t>luczenia spośród wymienionych w </w:t>
      </w:r>
      <w:r w:rsidRPr="006B55EC">
        <w:rPr>
          <w:rFonts w:ascii="Arial" w:hAnsi="Arial" w:cs="Arial"/>
          <w:i/>
          <w:iCs/>
          <w:sz w:val="20"/>
          <w:szCs w:val="22"/>
        </w:rPr>
        <w:t xml:space="preserve">art. 24 ust. 1 pkt. 13-14, 16-20 ustawy </w:t>
      </w:r>
      <w:proofErr w:type="spellStart"/>
      <w:r w:rsidRPr="006B55EC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6B55EC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6B55EC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6B55EC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6B55EC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6B55EC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……………………………………………………………………………………………………..…………</w:t>
      </w:r>
      <w:r w:rsidR="00BE712B" w:rsidRPr="006B55EC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(miejscowość)                                                                                                                             (podpis) </w:t>
      </w:r>
    </w:p>
    <w:p w:rsidR="00C24584" w:rsidRPr="006B55EC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B40F50" w:rsidRPr="00B40F50" w:rsidRDefault="00B40F50" w:rsidP="00B40F50">
      <w:pPr>
        <w:pStyle w:val="Default"/>
        <w:spacing w:line="288" w:lineRule="auto"/>
        <w:jc w:val="right"/>
        <w:rPr>
          <w:rFonts w:ascii="Arial" w:hAnsi="Arial" w:cs="Arial"/>
          <w:b/>
          <w:sz w:val="20"/>
          <w:szCs w:val="22"/>
        </w:rPr>
      </w:pPr>
      <w:r w:rsidRPr="00B40F50">
        <w:rPr>
          <w:rFonts w:ascii="Arial" w:hAnsi="Arial" w:cs="Arial"/>
          <w:b/>
          <w:sz w:val="20"/>
          <w:szCs w:val="22"/>
        </w:rPr>
        <w:t>cd. załącznika nr 4</w:t>
      </w:r>
    </w:p>
    <w:p w:rsidR="00B40F50" w:rsidRPr="006B55EC" w:rsidRDefault="00B40F50" w:rsidP="00B40F5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6B55EC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637086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B55EC">
        <w:rPr>
          <w:rFonts w:ascii="Arial" w:hAnsi="Arial" w:cs="Arial"/>
          <w:sz w:val="20"/>
          <w:szCs w:val="20"/>
        </w:rPr>
        <w:t>ych</w:t>
      </w:r>
      <w:proofErr w:type="spellEnd"/>
      <w:r w:rsidRPr="006B55E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6B55EC">
        <w:rPr>
          <w:rFonts w:ascii="Arial" w:hAnsi="Arial" w:cs="Arial"/>
          <w:sz w:val="20"/>
          <w:szCs w:val="20"/>
        </w:rPr>
        <w:t>tów</w:t>
      </w:r>
      <w:proofErr w:type="spellEnd"/>
      <w:r w:rsidRPr="006B55EC">
        <w:rPr>
          <w:rFonts w:ascii="Arial" w:hAnsi="Arial" w:cs="Arial"/>
          <w:sz w:val="20"/>
          <w:szCs w:val="20"/>
        </w:rPr>
        <w:t>, na kt</w:t>
      </w:r>
      <w:r w:rsidR="00637086">
        <w:rPr>
          <w:rFonts w:ascii="Arial" w:hAnsi="Arial" w:cs="Arial"/>
          <w:sz w:val="20"/>
          <w:szCs w:val="20"/>
        </w:rPr>
        <w:t>órego/</w:t>
      </w:r>
      <w:proofErr w:type="spellStart"/>
      <w:r w:rsidR="00637086">
        <w:rPr>
          <w:rFonts w:ascii="Arial" w:hAnsi="Arial" w:cs="Arial"/>
          <w:sz w:val="20"/>
          <w:szCs w:val="20"/>
        </w:rPr>
        <w:t>ych</w:t>
      </w:r>
      <w:proofErr w:type="spellEnd"/>
      <w:r w:rsidR="00637086">
        <w:rPr>
          <w:rFonts w:ascii="Arial" w:hAnsi="Arial" w:cs="Arial"/>
          <w:sz w:val="20"/>
          <w:szCs w:val="20"/>
        </w:rPr>
        <w:t xml:space="preserve"> zasoby powołuję się w </w:t>
      </w:r>
      <w:r w:rsidRPr="006B55EC">
        <w:rPr>
          <w:rFonts w:ascii="Arial" w:hAnsi="Arial" w:cs="Arial"/>
          <w:sz w:val="20"/>
          <w:szCs w:val="20"/>
        </w:rPr>
        <w:t>niniejszym</w:t>
      </w:r>
      <w:r w:rsidR="00081261" w:rsidRPr="006B55EC">
        <w:rPr>
          <w:rFonts w:ascii="Arial" w:hAnsi="Arial" w:cs="Arial"/>
          <w:sz w:val="20"/>
          <w:szCs w:val="20"/>
        </w:rPr>
        <w:t xml:space="preserve"> </w:t>
      </w:r>
      <w:r w:rsidRPr="006B55EC">
        <w:rPr>
          <w:rFonts w:ascii="Arial" w:hAnsi="Arial" w:cs="Arial"/>
          <w:sz w:val="20"/>
          <w:szCs w:val="20"/>
        </w:rPr>
        <w:t>postępowaniu, tj.:</w:t>
      </w:r>
    </w:p>
    <w:p w:rsidR="00081261" w:rsidRPr="006B55EC" w:rsidRDefault="00865D8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637086">
        <w:rPr>
          <w:rFonts w:ascii="Arial" w:hAnsi="Arial" w:cs="Arial"/>
          <w:sz w:val="20"/>
          <w:szCs w:val="20"/>
        </w:rPr>
        <w:t>..............................................</w:t>
      </w:r>
      <w:r w:rsidRPr="006B55EC">
        <w:rPr>
          <w:rFonts w:ascii="Arial" w:hAnsi="Arial" w:cs="Arial"/>
          <w:sz w:val="20"/>
          <w:szCs w:val="20"/>
        </w:rPr>
        <w:br/>
        <w:t>…………………………………………………</w:t>
      </w:r>
      <w:r w:rsidR="00637086">
        <w:rPr>
          <w:rFonts w:ascii="Arial" w:hAnsi="Arial" w:cs="Arial"/>
          <w:sz w:val="20"/>
          <w:szCs w:val="20"/>
        </w:rPr>
        <w:t>……………………………………………………………………….....</w:t>
      </w:r>
      <w:r w:rsidRPr="006B55EC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Pr="006B55EC">
        <w:rPr>
          <w:rFonts w:ascii="Arial" w:hAnsi="Arial" w:cs="Arial"/>
          <w:sz w:val="20"/>
          <w:szCs w:val="20"/>
        </w:rPr>
        <w:br/>
      </w:r>
    </w:p>
    <w:p w:rsidR="00C24584" w:rsidRPr="006B55EC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B55EC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6B55EC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6B55EC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    (miejscowość)                                                                                      </w:t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  <w:t xml:space="preserve"> (podpis)                     </w:t>
      </w:r>
    </w:p>
    <w:p w:rsidR="00C24584" w:rsidRPr="006B55EC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40F50" w:rsidRDefault="00B40F50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40F50" w:rsidRPr="006B55EC" w:rsidRDefault="00B40F50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  <w:t xml:space="preserve">(podpis)                                                </w:t>
      </w:r>
    </w:p>
    <w:p w:rsidR="008E1FDA" w:rsidRPr="006B55EC" w:rsidRDefault="008E1FDA" w:rsidP="00C24584">
      <w:pPr>
        <w:rPr>
          <w:rFonts w:ascii="Arial" w:hAnsi="Arial" w:cs="Arial"/>
        </w:rPr>
      </w:pPr>
    </w:p>
    <w:sectPr w:rsidR="008E1FDA" w:rsidRPr="006B55EC" w:rsidSect="00B01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3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71" w:rsidRDefault="009F6371">
      <w:r>
        <w:separator/>
      </w:r>
    </w:p>
  </w:endnote>
  <w:endnote w:type="continuationSeparator" w:id="0">
    <w:p w:rsidR="009F6371" w:rsidRDefault="009F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20909"/>
      <w:docPartObj>
        <w:docPartGallery w:val="Page Numbers (Bottom of Page)"/>
        <w:docPartUnique/>
      </w:docPartObj>
    </w:sdtPr>
    <w:sdtEndPr/>
    <w:sdtContent>
      <w:p w:rsidR="00466E3D" w:rsidRDefault="00466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E9">
          <w:rPr>
            <w:noProof/>
          </w:rPr>
          <w:t>2</w:t>
        </w:r>
        <w:r>
          <w:fldChar w:fldCharType="end"/>
        </w:r>
      </w:p>
    </w:sdtContent>
  </w:sdt>
  <w:p w:rsidR="00FE0AA7" w:rsidRDefault="00FE0AA7" w:rsidP="00B019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71" w:rsidRDefault="009F6371">
      <w:r>
        <w:separator/>
      </w:r>
    </w:p>
  </w:footnote>
  <w:footnote w:type="continuationSeparator" w:id="0">
    <w:p w:rsidR="009F6371" w:rsidRDefault="009F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B01940" w:rsidRDefault="009062B1" w:rsidP="00B01940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49F40FE" wp14:editId="4C8D4995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940" w:rsidRPr="00B01940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82358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A6DDB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6E3D"/>
    <w:rsid w:val="00483CA3"/>
    <w:rsid w:val="00497505"/>
    <w:rsid w:val="004A56DA"/>
    <w:rsid w:val="004A61A2"/>
    <w:rsid w:val="004B0C4F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6103"/>
    <w:rsid w:val="004F7C06"/>
    <w:rsid w:val="0050101B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87001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4ACD"/>
    <w:rsid w:val="005F651D"/>
    <w:rsid w:val="00605279"/>
    <w:rsid w:val="006056E8"/>
    <w:rsid w:val="006153E9"/>
    <w:rsid w:val="00616E2F"/>
    <w:rsid w:val="00620B63"/>
    <w:rsid w:val="006239DB"/>
    <w:rsid w:val="006317BA"/>
    <w:rsid w:val="00632DD7"/>
    <w:rsid w:val="00636843"/>
    <w:rsid w:val="00637086"/>
    <w:rsid w:val="006405E3"/>
    <w:rsid w:val="00655205"/>
    <w:rsid w:val="0066471A"/>
    <w:rsid w:val="00670801"/>
    <w:rsid w:val="00687328"/>
    <w:rsid w:val="006968C9"/>
    <w:rsid w:val="00697EAC"/>
    <w:rsid w:val="006B123C"/>
    <w:rsid w:val="006B55E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62B1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63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AF7D49"/>
    <w:rsid w:val="00B01940"/>
    <w:rsid w:val="00B03856"/>
    <w:rsid w:val="00B13296"/>
    <w:rsid w:val="00B14AAC"/>
    <w:rsid w:val="00B3214D"/>
    <w:rsid w:val="00B32A7E"/>
    <w:rsid w:val="00B4091C"/>
    <w:rsid w:val="00B40F50"/>
    <w:rsid w:val="00B43705"/>
    <w:rsid w:val="00B43715"/>
    <w:rsid w:val="00B450F6"/>
    <w:rsid w:val="00B453EE"/>
    <w:rsid w:val="00B56E86"/>
    <w:rsid w:val="00B650C0"/>
    <w:rsid w:val="00B6613D"/>
    <w:rsid w:val="00B7149F"/>
    <w:rsid w:val="00B81F76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03058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3F76"/>
    <w:rsid w:val="00CF7C90"/>
    <w:rsid w:val="00D01A83"/>
    <w:rsid w:val="00D056FA"/>
    <w:rsid w:val="00D12136"/>
    <w:rsid w:val="00D12F8C"/>
    <w:rsid w:val="00D22A43"/>
    <w:rsid w:val="00D240FC"/>
    <w:rsid w:val="00D303AF"/>
    <w:rsid w:val="00D430C1"/>
    <w:rsid w:val="00D45B81"/>
    <w:rsid w:val="00D50390"/>
    <w:rsid w:val="00D539BA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1879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E497F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5A299B7F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AD81-0B9C-4497-9095-82372868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14</TotalTime>
  <Pages>2</Pages>
  <Words>298</Words>
  <Characters>3146</Characters>
  <Application>Microsoft Office Word</Application>
  <DocSecurity>0</DocSecurity>
  <Lines>26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3438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Małgorzata Dudek</cp:lastModifiedBy>
  <cp:revision>15</cp:revision>
  <cp:lastPrinted>2017-06-30T07:51:00Z</cp:lastPrinted>
  <dcterms:created xsi:type="dcterms:W3CDTF">2019-11-12T12:50:00Z</dcterms:created>
  <dcterms:modified xsi:type="dcterms:W3CDTF">2020-10-07T11:27:00Z</dcterms:modified>
</cp:coreProperties>
</file>