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41F95" w14:textId="06BE2907" w:rsidR="00405037" w:rsidRPr="004811A1" w:rsidRDefault="004811A1" w:rsidP="004811A1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ind w:firstLine="708"/>
        <w:jc w:val="right"/>
        <w:rPr>
          <w:rFonts w:ascii="Verdana" w:hAnsi="Verdana" w:cstheme="minorHAnsi"/>
          <w:sz w:val="16"/>
          <w:szCs w:val="16"/>
        </w:rPr>
      </w:pPr>
      <w:r w:rsidRPr="004811A1">
        <w:rPr>
          <w:rFonts w:ascii="Verdana" w:hAnsi="Verdana" w:cstheme="minorHAnsi"/>
          <w:sz w:val="16"/>
          <w:szCs w:val="16"/>
        </w:rPr>
        <w:t>Załącznik nr 2 do szacowania wartości zamówienia</w:t>
      </w:r>
    </w:p>
    <w:p w14:paraId="77534970" w14:textId="77777777" w:rsidR="00405037" w:rsidRPr="004811A1" w:rsidRDefault="00405037" w:rsidP="00405037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ind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70FA2F4" w14:textId="762AA96C" w:rsidR="00405037" w:rsidRPr="004811A1" w:rsidRDefault="004811A1" w:rsidP="00405037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ind w:firstLine="708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4811A1">
        <w:rPr>
          <w:rFonts w:ascii="Verdana" w:hAnsi="Verdana" w:cstheme="minorHAnsi"/>
          <w:b/>
          <w:bCs/>
          <w:sz w:val="20"/>
          <w:szCs w:val="20"/>
        </w:rPr>
        <w:t xml:space="preserve">FORMULARZ OFERTOWY - </w:t>
      </w:r>
      <w:r w:rsidR="00405037" w:rsidRPr="004811A1">
        <w:rPr>
          <w:rFonts w:ascii="Verdana" w:hAnsi="Verdana" w:cstheme="minorHAnsi"/>
          <w:b/>
          <w:bCs/>
          <w:sz w:val="20"/>
          <w:szCs w:val="20"/>
        </w:rPr>
        <w:t>SZACOWANIE WARTOŚCI ZAMÓWIENIA</w:t>
      </w:r>
    </w:p>
    <w:p w14:paraId="5B7473B7" w14:textId="07B031C0" w:rsidR="004811A1" w:rsidRPr="004811A1" w:rsidRDefault="004811A1" w:rsidP="00DC2B75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jc w:val="center"/>
        <w:rPr>
          <w:rFonts w:ascii="Verdana" w:hAnsi="Verdana"/>
          <w:sz w:val="20"/>
          <w:szCs w:val="20"/>
        </w:rPr>
      </w:pPr>
      <w:r w:rsidRPr="004811A1">
        <w:rPr>
          <w:rFonts w:ascii="Verdana" w:hAnsi="Verdana"/>
          <w:sz w:val="20"/>
          <w:szCs w:val="20"/>
        </w:rPr>
        <w:t>na budowę marki lokalnej Gminy Rawa Mazowiecka wraz z logo i systemem identyfikacji wizualnej.</w:t>
      </w:r>
    </w:p>
    <w:p w14:paraId="2A41CDEF" w14:textId="77777777" w:rsidR="00DC2B75" w:rsidRDefault="00DC2B75" w:rsidP="004811A1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rPr>
          <w:rFonts w:ascii="Verdana" w:hAnsi="Verdana" w:cstheme="minorHAnsi"/>
          <w:b/>
          <w:bCs/>
          <w:sz w:val="20"/>
          <w:szCs w:val="20"/>
        </w:rPr>
      </w:pPr>
    </w:p>
    <w:p w14:paraId="608FCCE5" w14:textId="7F2ADBDE" w:rsidR="00405037" w:rsidRPr="004811A1" w:rsidRDefault="00405037" w:rsidP="004811A1">
      <w:pPr>
        <w:shd w:val="clear" w:color="auto" w:fill="FFFFFF"/>
        <w:tabs>
          <w:tab w:val="left" w:pos="1170"/>
          <w:tab w:val="right" w:pos="9638"/>
        </w:tabs>
        <w:spacing w:before="94" w:after="94" w:line="360" w:lineRule="auto"/>
        <w:rPr>
          <w:rFonts w:ascii="Verdana" w:hAnsi="Verdana" w:cstheme="minorHAnsi"/>
          <w:b/>
          <w:bCs/>
          <w:sz w:val="20"/>
          <w:szCs w:val="20"/>
        </w:rPr>
      </w:pPr>
      <w:r w:rsidRPr="004811A1">
        <w:rPr>
          <w:rFonts w:ascii="Verdana" w:hAnsi="Verdana" w:cstheme="minorHAnsi"/>
          <w:b/>
          <w:bCs/>
          <w:sz w:val="20"/>
          <w:szCs w:val="20"/>
        </w:rPr>
        <w:t xml:space="preserve">Zamawiający: </w:t>
      </w:r>
    </w:p>
    <w:p w14:paraId="07B4666E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  <w:r w:rsidRPr="004811A1">
        <w:rPr>
          <w:rFonts w:ascii="Verdana" w:hAnsi="Verdana" w:cstheme="minorHAnsi"/>
          <w:sz w:val="20"/>
          <w:szCs w:val="20"/>
        </w:rPr>
        <w:t>Gmina Rawa Mazowiecka</w:t>
      </w:r>
    </w:p>
    <w:p w14:paraId="2ECA3964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  <w:r w:rsidRPr="004811A1">
        <w:rPr>
          <w:rFonts w:ascii="Verdana" w:hAnsi="Verdana" w:cstheme="minorHAnsi"/>
          <w:sz w:val="20"/>
          <w:szCs w:val="20"/>
        </w:rPr>
        <w:t xml:space="preserve">al. Konstytucji 3 Maja 32, </w:t>
      </w:r>
    </w:p>
    <w:p w14:paraId="1F088A58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  <w:r w:rsidRPr="004811A1">
        <w:rPr>
          <w:rFonts w:ascii="Verdana" w:hAnsi="Verdana" w:cstheme="minorHAnsi"/>
          <w:sz w:val="20"/>
          <w:szCs w:val="20"/>
        </w:rPr>
        <w:t>96 - 200 Rawa Mazowiecka</w:t>
      </w:r>
    </w:p>
    <w:p w14:paraId="25B023B8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  <w:proofErr w:type="spellStart"/>
      <w:r w:rsidRPr="004811A1">
        <w:rPr>
          <w:rFonts w:ascii="Verdana" w:hAnsi="Verdana" w:cstheme="minorHAnsi"/>
          <w:sz w:val="20"/>
          <w:szCs w:val="20"/>
        </w:rPr>
        <w:t>tel</w:t>
      </w:r>
      <w:proofErr w:type="spellEnd"/>
      <w:r w:rsidRPr="004811A1">
        <w:rPr>
          <w:rFonts w:ascii="Verdana" w:hAnsi="Verdana" w:cstheme="minorHAnsi"/>
          <w:sz w:val="20"/>
          <w:szCs w:val="20"/>
        </w:rPr>
        <w:t>/fax: 46 814 42 41</w:t>
      </w:r>
    </w:p>
    <w:p w14:paraId="715703D6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  <w:r w:rsidRPr="004811A1">
        <w:rPr>
          <w:rFonts w:ascii="Verdana" w:hAnsi="Verdana" w:cstheme="minorHAnsi"/>
          <w:sz w:val="20"/>
          <w:szCs w:val="20"/>
        </w:rPr>
        <w:t xml:space="preserve">email: </w:t>
      </w:r>
      <w:hyperlink r:id="rId8" w:history="1">
        <w:r w:rsidRPr="004811A1">
          <w:rPr>
            <w:rStyle w:val="Hipercze"/>
            <w:rFonts w:ascii="Verdana" w:hAnsi="Verdana" w:cstheme="minorHAnsi"/>
            <w:sz w:val="20"/>
            <w:szCs w:val="20"/>
          </w:rPr>
          <w:t>sekretariat@rawam.ug.gov.pl</w:t>
        </w:r>
      </w:hyperlink>
    </w:p>
    <w:p w14:paraId="323B1936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</w:p>
    <w:p w14:paraId="20414963" w14:textId="77777777" w:rsidR="004811A1" w:rsidRDefault="004811A1" w:rsidP="00405037">
      <w:pPr>
        <w:shd w:val="clear" w:color="auto" w:fill="FFFFFF"/>
        <w:jc w:val="both"/>
        <w:rPr>
          <w:rFonts w:ascii="Verdana" w:hAnsi="Verdana" w:cstheme="minorHAnsi"/>
          <w:b/>
          <w:bCs/>
          <w:sz w:val="20"/>
          <w:szCs w:val="20"/>
        </w:rPr>
      </w:pPr>
    </w:p>
    <w:p w14:paraId="2042F8D2" w14:textId="037E52F6" w:rsidR="00405037" w:rsidRPr="004811A1" w:rsidRDefault="00405037" w:rsidP="00405037">
      <w:pPr>
        <w:shd w:val="clear" w:color="auto" w:fill="FFFFFF"/>
        <w:jc w:val="both"/>
        <w:rPr>
          <w:rFonts w:ascii="Verdana" w:hAnsi="Verdana" w:cstheme="minorHAnsi"/>
          <w:b/>
          <w:bCs/>
          <w:sz w:val="20"/>
          <w:szCs w:val="20"/>
        </w:rPr>
      </w:pPr>
      <w:r w:rsidRPr="004811A1">
        <w:rPr>
          <w:rFonts w:ascii="Verdana" w:hAnsi="Verdana" w:cstheme="minorHAnsi"/>
          <w:b/>
          <w:bCs/>
          <w:sz w:val="20"/>
          <w:szCs w:val="20"/>
        </w:rPr>
        <w:t>Cena:</w:t>
      </w:r>
    </w:p>
    <w:p w14:paraId="44505FB7" w14:textId="77777777" w:rsidR="00405037" w:rsidRPr="004811A1" w:rsidRDefault="00405037" w:rsidP="00405037">
      <w:pPr>
        <w:pStyle w:val="Akapitzlist"/>
        <w:autoSpaceDE w:val="0"/>
        <w:autoSpaceDN w:val="0"/>
        <w:adjustRightInd w:val="0"/>
        <w:spacing w:after="120" w:line="480" w:lineRule="auto"/>
        <w:ind w:left="360"/>
        <w:rPr>
          <w:rFonts w:ascii="Verdana" w:hAnsi="Verdana"/>
          <w:b/>
          <w:bCs/>
          <w:sz w:val="20"/>
          <w:szCs w:val="20"/>
        </w:rPr>
      </w:pPr>
      <w:r w:rsidRPr="004811A1">
        <w:rPr>
          <w:rFonts w:ascii="Verdana" w:hAnsi="Verdana"/>
          <w:b/>
          <w:bCs/>
          <w:sz w:val="20"/>
          <w:szCs w:val="20"/>
        </w:rPr>
        <w:t>- netto: …………………………………………............................................................................. zł,</w:t>
      </w:r>
    </w:p>
    <w:p w14:paraId="5A74B7A3" w14:textId="77777777" w:rsidR="00405037" w:rsidRPr="004811A1" w:rsidRDefault="00405037" w:rsidP="00405037">
      <w:pPr>
        <w:pStyle w:val="Akapitzlist"/>
        <w:autoSpaceDE w:val="0"/>
        <w:autoSpaceDN w:val="0"/>
        <w:adjustRightInd w:val="0"/>
        <w:spacing w:after="120" w:line="480" w:lineRule="auto"/>
        <w:ind w:left="360"/>
        <w:rPr>
          <w:rFonts w:ascii="Verdana" w:hAnsi="Verdana"/>
          <w:b/>
          <w:bCs/>
          <w:sz w:val="20"/>
          <w:szCs w:val="20"/>
        </w:rPr>
      </w:pPr>
      <w:r w:rsidRPr="004811A1">
        <w:rPr>
          <w:rFonts w:ascii="Verdana" w:hAnsi="Verdana"/>
          <w:b/>
          <w:bCs/>
          <w:sz w:val="20"/>
          <w:szCs w:val="20"/>
        </w:rPr>
        <w:t>- razem brutto: ............................................................................................................ zł,</w:t>
      </w:r>
    </w:p>
    <w:p w14:paraId="4AB5BEFB" w14:textId="77777777" w:rsidR="00405037" w:rsidRPr="004811A1" w:rsidRDefault="00405037" w:rsidP="00405037">
      <w:pPr>
        <w:pStyle w:val="Akapitzlist"/>
        <w:autoSpaceDE w:val="0"/>
        <w:autoSpaceDN w:val="0"/>
        <w:adjustRightInd w:val="0"/>
        <w:spacing w:after="160" w:line="480" w:lineRule="auto"/>
        <w:ind w:left="360"/>
        <w:rPr>
          <w:rFonts w:ascii="Verdana" w:hAnsi="Verdana"/>
          <w:b/>
          <w:bCs/>
          <w:sz w:val="20"/>
          <w:szCs w:val="20"/>
        </w:rPr>
      </w:pPr>
      <w:r w:rsidRPr="004811A1">
        <w:rPr>
          <w:rFonts w:ascii="Verdana" w:hAnsi="Verdana"/>
          <w:b/>
          <w:bCs/>
          <w:sz w:val="20"/>
          <w:szCs w:val="20"/>
        </w:rPr>
        <w:t>(słownie brutto: .............................................................................................................).</w:t>
      </w:r>
    </w:p>
    <w:p w14:paraId="396C8A10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</w:p>
    <w:p w14:paraId="13F94A5A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</w:p>
    <w:p w14:paraId="5DA61D8F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</w:p>
    <w:p w14:paraId="48C8E000" w14:textId="77777777" w:rsidR="00405037" w:rsidRPr="004811A1" w:rsidRDefault="00405037" w:rsidP="00405037">
      <w:pPr>
        <w:jc w:val="both"/>
        <w:rPr>
          <w:rFonts w:ascii="Verdana" w:hAnsi="Verdana" w:cstheme="minorHAnsi"/>
          <w:sz w:val="20"/>
          <w:szCs w:val="20"/>
        </w:rPr>
      </w:pPr>
    </w:p>
    <w:p w14:paraId="5D462CCD" w14:textId="77777777" w:rsidR="00405037" w:rsidRPr="004811A1" w:rsidRDefault="00405037" w:rsidP="00405037">
      <w:pPr>
        <w:rPr>
          <w:rFonts w:ascii="Verdana" w:hAnsi="Verdana"/>
          <w:sz w:val="20"/>
          <w:szCs w:val="20"/>
        </w:rPr>
      </w:pPr>
    </w:p>
    <w:p w14:paraId="68319547" w14:textId="5F59F81E" w:rsidR="00405037" w:rsidRPr="004811A1" w:rsidRDefault="00405037" w:rsidP="00405037">
      <w:pPr>
        <w:spacing w:line="360" w:lineRule="auto"/>
        <w:rPr>
          <w:rFonts w:ascii="Verdana" w:hAnsi="Verdana"/>
          <w:sz w:val="20"/>
          <w:szCs w:val="20"/>
        </w:rPr>
      </w:pPr>
      <w:r w:rsidRPr="004811A1">
        <w:rPr>
          <w:rFonts w:ascii="Verdana" w:hAnsi="Verdana"/>
          <w:sz w:val="20"/>
          <w:szCs w:val="20"/>
        </w:rPr>
        <w:t>Miejscowość i data …………………                                      </w:t>
      </w:r>
      <w:r w:rsidR="004811A1" w:rsidRPr="004811A1">
        <w:rPr>
          <w:rFonts w:ascii="Verdana" w:hAnsi="Verdana"/>
          <w:sz w:val="20"/>
          <w:szCs w:val="20"/>
        </w:rPr>
        <w:t xml:space="preserve">     </w:t>
      </w:r>
      <w:r w:rsidRPr="004811A1">
        <w:rPr>
          <w:rFonts w:ascii="Verdana" w:hAnsi="Verdana"/>
          <w:sz w:val="20"/>
          <w:szCs w:val="20"/>
        </w:rPr>
        <w:t>……………………………</w:t>
      </w:r>
    </w:p>
    <w:p w14:paraId="5138B8B5" w14:textId="2F00A1E4" w:rsidR="00405037" w:rsidRPr="004811A1" w:rsidRDefault="00405037" w:rsidP="00405037">
      <w:pPr>
        <w:spacing w:line="360" w:lineRule="auto"/>
        <w:ind w:left="5664"/>
        <w:jc w:val="center"/>
        <w:rPr>
          <w:rFonts w:ascii="Verdana" w:hAnsi="Verdana" w:cstheme="minorHAnsi"/>
          <w:b/>
          <w:bCs/>
          <w:sz w:val="20"/>
          <w:szCs w:val="20"/>
        </w:rPr>
      </w:pPr>
      <w:r w:rsidRPr="004811A1">
        <w:rPr>
          <w:rFonts w:ascii="Verdana" w:hAnsi="Verdana"/>
          <w:sz w:val="20"/>
          <w:szCs w:val="20"/>
        </w:rPr>
        <w:t>Podpis i pieczę</w:t>
      </w:r>
      <w:r w:rsidR="004811A1" w:rsidRPr="004811A1">
        <w:rPr>
          <w:rFonts w:ascii="Verdana" w:hAnsi="Verdana"/>
          <w:sz w:val="20"/>
          <w:szCs w:val="20"/>
        </w:rPr>
        <w:t>ć</w:t>
      </w:r>
      <w:r w:rsidRPr="004811A1">
        <w:rPr>
          <w:rFonts w:ascii="Verdana" w:hAnsi="Verdana"/>
          <w:sz w:val="20"/>
          <w:szCs w:val="20"/>
        </w:rPr>
        <w:t xml:space="preserve"> Wykonawcy</w:t>
      </w:r>
    </w:p>
    <w:p w14:paraId="0812D186" w14:textId="77777777" w:rsidR="00405037" w:rsidRPr="004811A1" w:rsidRDefault="00405037" w:rsidP="00405037">
      <w:pPr>
        <w:spacing w:line="360" w:lineRule="auto"/>
        <w:rPr>
          <w:rFonts w:ascii="Verdana" w:hAnsi="Verdana" w:cstheme="minorHAnsi"/>
          <w:b/>
          <w:bCs/>
          <w:sz w:val="20"/>
          <w:szCs w:val="20"/>
        </w:rPr>
      </w:pPr>
      <w:r w:rsidRPr="004811A1">
        <w:rPr>
          <w:rFonts w:ascii="Verdana" w:hAnsi="Verdana"/>
          <w:sz w:val="20"/>
          <w:szCs w:val="20"/>
        </w:rPr>
        <w:tab/>
      </w:r>
    </w:p>
    <w:p w14:paraId="78D4BE95" w14:textId="4E3CA195" w:rsidR="00E634E6" w:rsidRPr="00405037" w:rsidRDefault="00E634E6" w:rsidP="00405037">
      <w:pPr>
        <w:rPr>
          <w:sz w:val="20"/>
          <w:szCs w:val="20"/>
        </w:rPr>
      </w:pPr>
    </w:p>
    <w:sectPr w:rsidR="00E634E6" w:rsidRPr="00405037" w:rsidSect="009B53AD">
      <w:headerReference w:type="default" r:id="rId9"/>
      <w:footerReference w:type="default" r:id="rId10"/>
      <w:pgSz w:w="11906" w:h="16838"/>
      <w:pgMar w:top="1417" w:right="991" w:bottom="1417" w:left="1418" w:header="283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C65B" w14:textId="77777777" w:rsidR="00882847" w:rsidRDefault="00882847">
      <w:r>
        <w:separator/>
      </w:r>
    </w:p>
  </w:endnote>
  <w:endnote w:type="continuationSeparator" w:id="0">
    <w:p w14:paraId="46E350DC" w14:textId="77777777" w:rsidR="00882847" w:rsidRDefault="0088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78635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637936E" w14:textId="26332F4B" w:rsidR="00E226DE" w:rsidRDefault="00E226D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AB1794A" w14:textId="77777777" w:rsidR="00FF756C" w:rsidRPr="009B53AD" w:rsidRDefault="00FF756C" w:rsidP="007351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57D7A" w14:textId="77777777" w:rsidR="00882847" w:rsidRDefault="00882847">
      <w:r>
        <w:separator/>
      </w:r>
    </w:p>
  </w:footnote>
  <w:footnote w:type="continuationSeparator" w:id="0">
    <w:p w14:paraId="0D276854" w14:textId="77777777" w:rsidR="00882847" w:rsidRDefault="00882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60675" w14:textId="1A989384" w:rsidR="00AE009F" w:rsidRPr="004C232E" w:rsidRDefault="00AE009F" w:rsidP="00AE009F">
    <w:pPr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21E268F7" wp14:editId="412C13BA">
          <wp:extent cx="6030595" cy="669290"/>
          <wp:effectExtent l="0" t="0" r="825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E009F">
      <w:rPr>
        <w:rFonts w:ascii="Verdana" w:hAnsi="Verdana"/>
        <w:sz w:val="16"/>
        <w:szCs w:val="16"/>
      </w:rPr>
      <w:t xml:space="preserve"> </w:t>
    </w:r>
    <w:r w:rsidRPr="004C232E">
      <w:rPr>
        <w:rFonts w:asciiTheme="minorHAnsi" w:hAnsiTheme="minorHAnsi" w:cstheme="minorHAnsi"/>
        <w:sz w:val="20"/>
        <w:szCs w:val="20"/>
      </w:rPr>
      <w:t xml:space="preserve">Projekt nr RPLD.06.02.01-10-0025/20 </w:t>
    </w:r>
    <w:r w:rsidR="00DF0695" w:rsidRPr="004C232E">
      <w:rPr>
        <w:rFonts w:asciiTheme="minorHAnsi" w:hAnsiTheme="minorHAnsi" w:cstheme="minorHAnsi"/>
        <w:sz w:val="20"/>
        <w:szCs w:val="20"/>
      </w:rPr>
      <w:t xml:space="preserve">pn. „Szlakiem Dziedzictwa Gminy Rawa Mazowiecka” </w:t>
    </w:r>
    <w:r w:rsidR="00DF0695" w:rsidRPr="004C232E">
      <w:rPr>
        <w:rFonts w:asciiTheme="minorHAnsi" w:hAnsiTheme="minorHAnsi" w:cstheme="minorHAnsi"/>
        <w:sz w:val="20"/>
        <w:szCs w:val="20"/>
      </w:rPr>
      <w:br/>
    </w:r>
    <w:r w:rsidRPr="004C232E">
      <w:rPr>
        <w:rFonts w:asciiTheme="minorHAnsi" w:hAnsiTheme="minorHAnsi" w:cstheme="minorHAnsi"/>
        <w:sz w:val="20"/>
        <w:szCs w:val="20"/>
      </w:rPr>
      <w:t>jest współfinansowany  przez Unię Europejską z Europejskiego Funduszu Rozwoju Regionalnego w ramach Regionalnego Programu Operacyjnego Województwa Łódzkiego na lata 2014-2020</w:t>
    </w:r>
  </w:p>
  <w:p w14:paraId="64403911" w14:textId="3C5297EA" w:rsidR="00FF756C" w:rsidRPr="00AE009F" w:rsidRDefault="00FF756C" w:rsidP="002A783D">
    <w:pPr>
      <w:pStyle w:val="Nagwek"/>
      <w:jc w:val="center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7CA6506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FCCA8458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9"/>
    <w:multiLevelType w:val="multilevel"/>
    <w:tmpl w:val="4E487662"/>
    <w:name w:val="WW8Num11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421"/>
        </w:tabs>
        <w:ind w:left="763" w:hanging="28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356"/>
        </w:tabs>
        <w:ind w:left="2356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076"/>
        </w:tabs>
        <w:ind w:left="3076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516"/>
        </w:tabs>
        <w:ind w:left="4516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236"/>
        </w:tabs>
        <w:ind w:left="5236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676"/>
        </w:tabs>
        <w:ind w:left="6676" w:hanging="180"/>
      </w:pPr>
      <w:rPr>
        <w:rFonts w:cs="Times New Roman"/>
      </w:rPr>
    </w:lvl>
  </w:abstractNum>
  <w:abstractNum w:abstractNumId="5" w15:restartNumberingAfterBreak="0">
    <w:nsid w:val="00000015"/>
    <w:multiLevelType w:val="singleLevel"/>
    <w:tmpl w:val="00000015"/>
    <w:name w:val="WW8Num45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</w:lvl>
  </w:abstractNum>
  <w:abstractNum w:abstractNumId="6" w15:restartNumberingAfterBreak="0">
    <w:nsid w:val="00000018"/>
    <w:multiLevelType w:val="multilevel"/>
    <w:tmpl w:val="41C211D8"/>
    <w:name w:val="WW8Num54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19"/>
    <w:multiLevelType w:val="multilevel"/>
    <w:tmpl w:val="00000019"/>
    <w:name w:val="WW8Num4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1B"/>
    <w:multiLevelType w:val="multilevel"/>
    <w:tmpl w:val="0000001B"/>
    <w:name w:val="WW8Num61"/>
    <w:lvl w:ilvl="0">
      <w:start w:val="20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0000001D"/>
    <w:multiLevelType w:val="multilevel"/>
    <w:tmpl w:val="0000001D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10" w15:restartNumberingAfterBreak="0">
    <w:nsid w:val="0000001F"/>
    <w:multiLevelType w:val="multilevel"/>
    <w:tmpl w:val="61600D96"/>
    <w:name w:val="WW8Num6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00000020"/>
    <w:multiLevelType w:val="multilevel"/>
    <w:tmpl w:val="30327D38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0000023"/>
    <w:multiLevelType w:val="multilevel"/>
    <w:tmpl w:val="3AC036D4"/>
    <w:name w:val="WW8Num7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24"/>
    <w:multiLevelType w:val="multilevel"/>
    <w:tmpl w:val="00000024"/>
    <w:name w:val="WW8Num83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5" w15:restartNumberingAfterBreak="0">
    <w:nsid w:val="06661561"/>
    <w:multiLevelType w:val="hybridMultilevel"/>
    <w:tmpl w:val="D63C7A34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71E4290"/>
    <w:multiLevelType w:val="hybridMultilevel"/>
    <w:tmpl w:val="B17A0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3D664D"/>
    <w:multiLevelType w:val="hybridMultilevel"/>
    <w:tmpl w:val="B04E5770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08C233A8"/>
    <w:multiLevelType w:val="hybridMultilevel"/>
    <w:tmpl w:val="CA9A033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0A370E18"/>
    <w:multiLevelType w:val="hybridMultilevel"/>
    <w:tmpl w:val="75A80ED8"/>
    <w:lvl w:ilvl="0" w:tplc="1E1ED91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7C3B32"/>
    <w:multiLevelType w:val="hybridMultilevel"/>
    <w:tmpl w:val="726AA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69395D"/>
    <w:multiLevelType w:val="hybridMultilevel"/>
    <w:tmpl w:val="B646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D15B2D"/>
    <w:multiLevelType w:val="hybridMultilevel"/>
    <w:tmpl w:val="0B1ED0A6"/>
    <w:lvl w:ilvl="0" w:tplc="54409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66A2254"/>
    <w:multiLevelType w:val="hybridMultilevel"/>
    <w:tmpl w:val="460C915E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4" w15:restartNumberingAfterBreak="0">
    <w:nsid w:val="188F58EE"/>
    <w:multiLevelType w:val="hybridMultilevel"/>
    <w:tmpl w:val="997E1A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214D2B"/>
    <w:multiLevelType w:val="multilevel"/>
    <w:tmpl w:val="61600D96"/>
    <w:name w:val="WW8Num682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6" w15:restartNumberingAfterBreak="0">
    <w:nsid w:val="20230380"/>
    <w:multiLevelType w:val="hybridMultilevel"/>
    <w:tmpl w:val="FB9AF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904445"/>
    <w:multiLevelType w:val="hybridMultilevel"/>
    <w:tmpl w:val="95A0B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D6749E"/>
    <w:multiLevelType w:val="hybridMultilevel"/>
    <w:tmpl w:val="3FF2A494"/>
    <w:lvl w:ilvl="0" w:tplc="04150017">
      <w:start w:val="1"/>
      <w:numFmt w:val="lowerLetter"/>
      <w:lvlText w:val="%1)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9" w15:restartNumberingAfterBreak="0">
    <w:nsid w:val="242F4D8B"/>
    <w:multiLevelType w:val="hybridMultilevel"/>
    <w:tmpl w:val="3B34B7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26802474"/>
    <w:multiLevelType w:val="hybridMultilevel"/>
    <w:tmpl w:val="734EF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B759FE"/>
    <w:multiLevelType w:val="multilevel"/>
    <w:tmpl w:val="61600D96"/>
    <w:name w:val="WW8Num682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2" w15:restartNumberingAfterBreak="0">
    <w:nsid w:val="2D17166A"/>
    <w:multiLevelType w:val="singleLevel"/>
    <w:tmpl w:val="A6AA5394"/>
    <w:name w:val="WW8Num20223222222322222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2EC90032"/>
    <w:multiLevelType w:val="hybridMultilevel"/>
    <w:tmpl w:val="6164A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E026FF"/>
    <w:multiLevelType w:val="hybridMultilevel"/>
    <w:tmpl w:val="09E86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A4BEC"/>
    <w:multiLevelType w:val="hybridMultilevel"/>
    <w:tmpl w:val="D93C8424"/>
    <w:lvl w:ilvl="0" w:tplc="26922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D552810"/>
    <w:multiLevelType w:val="hybridMultilevel"/>
    <w:tmpl w:val="C3A2B8CC"/>
    <w:lvl w:ilvl="0" w:tplc="D1E60D70">
      <w:numFmt w:val="bullet"/>
      <w:lvlText w:val="•"/>
      <w:lvlJc w:val="left"/>
      <w:pPr>
        <w:ind w:left="431" w:hanging="360"/>
      </w:pPr>
      <w:rPr>
        <w:rFonts w:ascii="Times New Roman" w:eastAsia="Times New Roman" w:hAnsi="Times New Roman" w:cs="Times New Roman" w:hint="default"/>
      </w:rPr>
    </w:lvl>
    <w:lvl w:ilvl="1" w:tplc="D1E60D70">
      <w:numFmt w:val="bullet"/>
      <w:lvlText w:val="•"/>
      <w:lvlJc w:val="left"/>
      <w:pPr>
        <w:ind w:left="1151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3DD42881"/>
    <w:multiLevelType w:val="hybridMultilevel"/>
    <w:tmpl w:val="38A69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7F28A3"/>
    <w:multiLevelType w:val="hybridMultilevel"/>
    <w:tmpl w:val="662283EE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7">
      <w:start w:val="1"/>
      <w:numFmt w:val="lowerLetter"/>
      <w:lvlText w:val="%2)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9" w15:restartNumberingAfterBreak="0">
    <w:nsid w:val="4BA95AE1"/>
    <w:multiLevelType w:val="hybridMultilevel"/>
    <w:tmpl w:val="431C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9D1764"/>
    <w:multiLevelType w:val="hybridMultilevel"/>
    <w:tmpl w:val="65004CE0"/>
    <w:lvl w:ilvl="0" w:tplc="54409B50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1" w15:restartNumberingAfterBreak="0">
    <w:nsid w:val="55CF3E26"/>
    <w:multiLevelType w:val="hybridMultilevel"/>
    <w:tmpl w:val="3E883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014458"/>
    <w:multiLevelType w:val="hybridMultilevel"/>
    <w:tmpl w:val="68A271F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43" w15:restartNumberingAfterBreak="0">
    <w:nsid w:val="5A511B49"/>
    <w:multiLevelType w:val="hybridMultilevel"/>
    <w:tmpl w:val="75049786"/>
    <w:lvl w:ilvl="0" w:tplc="80A4B9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5E75780B"/>
    <w:multiLevelType w:val="multilevel"/>
    <w:tmpl w:val="467C60D2"/>
    <w:name w:val="WW8Num422"/>
    <w:lvl w:ilvl="0">
      <w:start w:val="10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E96728F"/>
    <w:multiLevelType w:val="hybridMultilevel"/>
    <w:tmpl w:val="5EDC82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2A52457"/>
    <w:multiLevelType w:val="hybridMultilevel"/>
    <w:tmpl w:val="AFE8F0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6046972"/>
    <w:multiLevelType w:val="hybridMultilevel"/>
    <w:tmpl w:val="6A666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65B0F01"/>
    <w:multiLevelType w:val="hybridMultilevel"/>
    <w:tmpl w:val="B7D63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D6207E5"/>
    <w:multiLevelType w:val="hybridMultilevel"/>
    <w:tmpl w:val="302C9374"/>
    <w:lvl w:ilvl="0" w:tplc="6CC0809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C8312D"/>
    <w:multiLevelType w:val="multilevel"/>
    <w:tmpl w:val="C068F948"/>
    <w:name w:val="WW8Num2922"/>
    <w:lvl w:ilvl="0">
      <w:start w:val="2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1" w15:restartNumberingAfterBreak="0">
    <w:nsid w:val="6F416BFB"/>
    <w:multiLevelType w:val="hybridMultilevel"/>
    <w:tmpl w:val="7864F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0C5368"/>
    <w:multiLevelType w:val="hybridMultilevel"/>
    <w:tmpl w:val="48346400"/>
    <w:lvl w:ilvl="0" w:tplc="04150011">
      <w:start w:val="9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17D271F"/>
    <w:multiLevelType w:val="hybridMultilevel"/>
    <w:tmpl w:val="81D2BA42"/>
    <w:lvl w:ilvl="0" w:tplc="22162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0D2576"/>
    <w:multiLevelType w:val="hybridMultilevel"/>
    <w:tmpl w:val="95383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42"/>
  </w:num>
  <w:num w:numId="4">
    <w:abstractNumId w:val="23"/>
  </w:num>
  <w:num w:numId="5">
    <w:abstractNumId w:val="45"/>
  </w:num>
  <w:num w:numId="6">
    <w:abstractNumId w:val="28"/>
  </w:num>
  <w:num w:numId="7">
    <w:abstractNumId w:val="21"/>
  </w:num>
  <w:num w:numId="8">
    <w:abstractNumId w:val="26"/>
  </w:num>
  <w:num w:numId="9">
    <w:abstractNumId w:val="18"/>
  </w:num>
  <w:num w:numId="10">
    <w:abstractNumId w:val="38"/>
  </w:num>
  <w:num w:numId="11">
    <w:abstractNumId w:val="40"/>
  </w:num>
  <w:num w:numId="12">
    <w:abstractNumId w:val="51"/>
  </w:num>
  <w:num w:numId="13">
    <w:abstractNumId w:val="36"/>
  </w:num>
  <w:num w:numId="14">
    <w:abstractNumId w:val="52"/>
  </w:num>
  <w:num w:numId="15">
    <w:abstractNumId w:val="46"/>
  </w:num>
  <w:num w:numId="16">
    <w:abstractNumId w:val="15"/>
  </w:num>
  <w:num w:numId="17">
    <w:abstractNumId w:val="2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</w:num>
  <w:num w:numId="20">
    <w:abstractNumId w:val="54"/>
  </w:num>
  <w:num w:numId="21">
    <w:abstractNumId w:val="30"/>
  </w:num>
  <w:num w:numId="22">
    <w:abstractNumId w:val="29"/>
  </w:num>
  <w:num w:numId="23">
    <w:abstractNumId w:val="34"/>
  </w:num>
  <w:num w:numId="24">
    <w:abstractNumId w:val="43"/>
  </w:num>
  <w:num w:numId="25">
    <w:abstractNumId w:val="49"/>
  </w:num>
  <w:num w:numId="26">
    <w:abstractNumId w:val="37"/>
  </w:num>
  <w:num w:numId="27">
    <w:abstractNumId w:val="20"/>
  </w:num>
  <w:num w:numId="28">
    <w:abstractNumId w:val="55"/>
  </w:num>
  <w:num w:numId="29">
    <w:abstractNumId w:val="16"/>
  </w:num>
  <w:num w:numId="30">
    <w:abstractNumId w:val="27"/>
  </w:num>
  <w:num w:numId="31">
    <w:abstractNumId w:val="33"/>
  </w:num>
  <w:num w:numId="32">
    <w:abstractNumId w:val="48"/>
  </w:num>
  <w:num w:numId="33">
    <w:abstractNumId w:val="19"/>
  </w:num>
  <w:num w:numId="34">
    <w:abstractNumId w:val="47"/>
  </w:num>
  <w:num w:numId="35">
    <w:abstractNumId w:val="41"/>
  </w:num>
  <w:num w:numId="36">
    <w:abstractNumId w:val="3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1" fillcolor="none [3052]" stroke="f">
      <v:fill color="none [3052]" opacity="45220f" color2="#707070" rotate="t"/>
      <v:stroke weight="1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1B0"/>
    <w:rsid w:val="00002510"/>
    <w:rsid w:val="0000279A"/>
    <w:rsid w:val="00004B1B"/>
    <w:rsid w:val="00006ED3"/>
    <w:rsid w:val="0000789A"/>
    <w:rsid w:val="00013151"/>
    <w:rsid w:val="000143ED"/>
    <w:rsid w:val="000152E0"/>
    <w:rsid w:val="00015653"/>
    <w:rsid w:val="000201F3"/>
    <w:rsid w:val="000202AF"/>
    <w:rsid w:val="00025706"/>
    <w:rsid w:val="00030C4B"/>
    <w:rsid w:val="00031256"/>
    <w:rsid w:val="00033809"/>
    <w:rsid w:val="00034A97"/>
    <w:rsid w:val="00036112"/>
    <w:rsid w:val="0004408D"/>
    <w:rsid w:val="00045596"/>
    <w:rsid w:val="0004628A"/>
    <w:rsid w:val="00050743"/>
    <w:rsid w:val="00050B3E"/>
    <w:rsid w:val="00051459"/>
    <w:rsid w:val="00052B42"/>
    <w:rsid w:val="00052E7F"/>
    <w:rsid w:val="000534D6"/>
    <w:rsid w:val="00055001"/>
    <w:rsid w:val="00060560"/>
    <w:rsid w:val="00060DF6"/>
    <w:rsid w:val="00071885"/>
    <w:rsid w:val="0007280F"/>
    <w:rsid w:val="00073787"/>
    <w:rsid w:val="00073DAB"/>
    <w:rsid w:val="00080AD1"/>
    <w:rsid w:val="0008171D"/>
    <w:rsid w:val="000837A8"/>
    <w:rsid w:val="00083FA9"/>
    <w:rsid w:val="00084B34"/>
    <w:rsid w:val="00086B58"/>
    <w:rsid w:val="0009568E"/>
    <w:rsid w:val="0009682D"/>
    <w:rsid w:val="00096A83"/>
    <w:rsid w:val="00096E11"/>
    <w:rsid w:val="00096E9B"/>
    <w:rsid w:val="000A22D6"/>
    <w:rsid w:val="000A4F9F"/>
    <w:rsid w:val="000A553B"/>
    <w:rsid w:val="000A56F6"/>
    <w:rsid w:val="000A5972"/>
    <w:rsid w:val="000A6AED"/>
    <w:rsid w:val="000A795D"/>
    <w:rsid w:val="000B1197"/>
    <w:rsid w:val="000B5315"/>
    <w:rsid w:val="000B702F"/>
    <w:rsid w:val="000C0403"/>
    <w:rsid w:val="000C1B7A"/>
    <w:rsid w:val="000C331E"/>
    <w:rsid w:val="000C3770"/>
    <w:rsid w:val="000C46B9"/>
    <w:rsid w:val="000C5339"/>
    <w:rsid w:val="000C7A0A"/>
    <w:rsid w:val="000D0EE7"/>
    <w:rsid w:val="000D41D3"/>
    <w:rsid w:val="000D6123"/>
    <w:rsid w:val="000D7FA0"/>
    <w:rsid w:val="000E3AB1"/>
    <w:rsid w:val="000E3FC8"/>
    <w:rsid w:val="000E43B8"/>
    <w:rsid w:val="000E4CE6"/>
    <w:rsid w:val="000E59E5"/>
    <w:rsid w:val="000E7121"/>
    <w:rsid w:val="000F0018"/>
    <w:rsid w:val="000F0617"/>
    <w:rsid w:val="000F5AF5"/>
    <w:rsid w:val="000F5C7F"/>
    <w:rsid w:val="000F6367"/>
    <w:rsid w:val="000F7B61"/>
    <w:rsid w:val="000F7CC6"/>
    <w:rsid w:val="001052AB"/>
    <w:rsid w:val="001058CD"/>
    <w:rsid w:val="0010708C"/>
    <w:rsid w:val="00107923"/>
    <w:rsid w:val="001108BD"/>
    <w:rsid w:val="00110C8B"/>
    <w:rsid w:val="00111186"/>
    <w:rsid w:val="0011272B"/>
    <w:rsid w:val="00114570"/>
    <w:rsid w:val="00114677"/>
    <w:rsid w:val="00114EF5"/>
    <w:rsid w:val="00114F0F"/>
    <w:rsid w:val="00115532"/>
    <w:rsid w:val="00116A71"/>
    <w:rsid w:val="00116D6C"/>
    <w:rsid w:val="00117A7A"/>
    <w:rsid w:val="00120C6E"/>
    <w:rsid w:val="00120D17"/>
    <w:rsid w:val="00122C73"/>
    <w:rsid w:val="00123DBD"/>
    <w:rsid w:val="001241B8"/>
    <w:rsid w:val="0012426F"/>
    <w:rsid w:val="0012477A"/>
    <w:rsid w:val="00124A9A"/>
    <w:rsid w:val="00125B51"/>
    <w:rsid w:val="0012676F"/>
    <w:rsid w:val="0012696B"/>
    <w:rsid w:val="001270AD"/>
    <w:rsid w:val="001279AB"/>
    <w:rsid w:val="0013021F"/>
    <w:rsid w:val="0013107C"/>
    <w:rsid w:val="00132FD5"/>
    <w:rsid w:val="0013346A"/>
    <w:rsid w:val="00135760"/>
    <w:rsid w:val="0013652C"/>
    <w:rsid w:val="001421C6"/>
    <w:rsid w:val="00143109"/>
    <w:rsid w:val="00146051"/>
    <w:rsid w:val="0014711D"/>
    <w:rsid w:val="0014733E"/>
    <w:rsid w:val="0015266F"/>
    <w:rsid w:val="00152872"/>
    <w:rsid w:val="001541E0"/>
    <w:rsid w:val="0015549C"/>
    <w:rsid w:val="00155C7C"/>
    <w:rsid w:val="00155F05"/>
    <w:rsid w:val="00156545"/>
    <w:rsid w:val="00160C21"/>
    <w:rsid w:val="001623E6"/>
    <w:rsid w:val="0016600F"/>
    <w:rsid w:val="001718A0"/>
    <w:rsid w:val="0017345E"/>
    <w:rsid w:val="0017575A"/>
    <w:rsid w:val="00175F28"/>
    <w:rsid w:val="001801BB"/>
    <w:rsid w:val="001809B3"/>
    <w:rsid w:val="00181890"/>
    <w:rsid w:val="00182200"/>
    <w:rsid w:val="00182310"/>
    <w:rsid w:val="001925DC"/>
    <w:rsid w:val="0019711A"/>
    <w:rsid w:val="001A323D"/>
    <w:rsid w:val="001A34B8"/>
    <w:rsid w:val="001A5FCD"/>
    <w:rsid w:val="001A75D2"/>
    <w:rsid w:val="001B3856"/>
    <w:rsid w:val="001B4451"/>
    <w:rsid w:val="001B4AD3"/>
    <w:rsid w:val="001B5FA2"/>
    <w:rsid w:val="001B6681"/>
    <w:rsid w:val="001B76CB"/>
    <w:rsid w:val="001B7EB9"/>
    <w:rsid w:val="001C39B3"/>
    <w:rsid w:val="001C41EE"/>
    <w:rsid w:val="001C4F52"/>
    <w:rsid w:val="001C60AE"/>
    <w:rsid w:val="001D03F8"/>
    <w:rsid w:val="001D0456"/>
    <w:rsid w:val="001D1CB9"/>
    <w:rsid w:val="001D2101"/>
    <w:rsid w:val="001D3239"/>
    <w:rsid w:val="001D5821"/>
    <w:rsid w:val="001D6C47"/>
    <w:rsid w:val="001D7433"/>
    <w:rsid w:val="001E3899"/>
    <w:rsid w:val="001E453F"/>
    <w:rsid w:val="001E598E"/>
    <w:rsid w:val="001E68FF"/>
    <w:rsid w:val="001E7E62"/>
    <w:rsid w:val="001F18DE"/>
    <w:rsid w:val="001F6973"/>
    <w:rsid w:val="001F6A39"/>
    <w:rsid w:val="00200DCD"/>
    <w:rsid w:val="0020375D"/>
    <w:rsid w:val="002069A8"/>
    <w:rsid w:val="00206C7F"/>
    <w:rsid w:val="002125D3"/>
    <w:rsid w:val="00212F1E"/>
    <w:rsid w:val="00215D59"/>
    <w:rsid w:val="002173F4"/>
    <w:rsid w:val="002178C6"/>
    <w:rsid w:val="00224661"/>
    <w:rsid w:val="002254BE"/>
    <w:rsid w:val="00226360"/>
    <w:rsid w:val="00226D26"/>
    <w:rsid w:val="00227ED2"/>
    <w:rsid w:val="002301E5"/>
    <w:rsid w:val="00230A1D"/>
    <w:rsid w:val="002379CC"/>
    <w:rsid w:val="00240C65"/>
    <w:rsid w:val="00240CA0"/>
    <w:rsid w:val="00243155"/>
    <w:rsid w:val="00245FAD"/>
    <w:rsid w:val="002462A4"/>
    <w:rsid w:val="00253B8E"/>
    <w:rsid w:val="00255CB8"/>
    <w:rsid w:val="00255D6C"/>
    <w:rsid w:val="002566F3"/>
    <w:rsid w:val="00262465"/>
    <w:rsid w:val="00262B77"/>
    <w:rsid w:val="00263510"/>
    <w:rsid w:val="00263E3D"/>
    <w:rsid w:val="0026581E"/>
    <w:rsid w:val="002668AF"/>
    <w:rsid w:val="002673FB"/>
    <w:rsid w:val="002709B8"/>
    <w:rsid w:val="00271460"/>
    <w:rsid w:val="002724A4"/>
    <w:rsid w:val="002749F5"/>
    <w:rsid w:val="0027553E"/>
    <w:rsid w:val="002766F9"/>
    <w:rsid w:val="00276E43"/>
    <w:rsid w:val="0028016B"/>
    <w:rsid w:val="00280261"/>
    <w:rsid w:val="00280A14"/>
    <w:rsid w:val="002844D0"/>
    <w:rsid w:val="002865E7"/>
    <w:rsid w:val="0028683F"/>
    <w:rsid w:val="00287D20"/>
    <w:rsid w:val="00293B0A"/>
    <w:rsid w:val="00295287"/>
    <w:rsid w:val="002952A0"/>
    <w:rsid w:val="00295840"/>
    <w:rsid w:val="00296A29"/>
    <w:rsid w:val="002A0775"/>
    <w:rsid w:val="002A63FB"/>
    <w:rsid w:val="002A783D"/>
    <w:rsid w:val="002B0648"/>
    <w:rsid w:val="002B0D79"/>
    <w:rsid w:val="002B3B5E"/>
    <w:rsid w:val="002B4A24"/>
    <w:rsid w:val="002B6949"/>
    <w:rsid w:val="002B6B13"/>
    <w:rsid w:val="002C0D15"/>
    <w:rsid w:val="002C27DC"/>
    <w:rsid w:val="002C4264"/>
    <w:rsid w:val="002C451B"/>
    <w:rsid w:val="002C4A6A"/>
    <w:rsid w:val="002C58AB"/>
    <w:rsid w:val="002D0018"/>
    <w:rsid w:val="002D0199"/>
    <w:rsid w:val="002D0741"/>
    <w:rsid w:val="002D1AD7"/>
    <w:rsid w:val="002D524C"/>
    <w:rsid w:val="002D65C9"/>
    <w:rsid w:val="002D733C"/>
    <w:rsid w:val="002E024B"/>
    <w:rsid w:val="002E176C"/>
    <w:rsid w:val="002E2DB1"/>
    <w:rsid w:val="002E5D0B"/>
    <w:rsid w:val="002E66E7"/>
    <w:rsid w:val="002F064E"/>
    <w:rsid w:val="002F286A"/>
    <w:rsid w:val="002F35F8"/>
    <w:rsid w:val="002F4580"/>
    <w:rsid w:val="002F4ED1"/>
    <w:rsid w:val="002F5A72"/>
    <w:rsid w:val="002F6CA2"/>
    <w:rsid w:val="002F797C"/>
    <w:rsid w:val="003014BA"/>
    <w:rsid w:val="003041A0"/>
    <w:rsid w:val="00304C39"/>
    <w:rsid w:val="00304E19"/>
    <w:rsid w:val="00305406"/>
    <w:rsid w:val="003056CE"/>
    <w:rsid w:val="00311959"/>
    <w:rsid w:val="00313905"/>
    <w:rsid w:val="00313F74"/>
    <w:rsid w:val="00317BF6"/>
    <w:rsid w:val="00317D52"/>
    <w:rsid w:val="00317E1D"/>
    <w:rsid w:val="0032082E"/>
    <w:rsid w:val="003215CC"/>
    <w:rsid w:val="00321CD2"/>
    <w:rsid w:val="00322548"/>
    <w:rsid w:val="00323016"/>
    <w:rsid w:val="00323C2E"/>
    <w:rsid w:val="00324792"/>
    <w:rsid w:val="003253A1"/>
    <w:rsid w:val="00326B95"/>
    <w:rsid w:val="003307FD"/>
    <w:rsid w:val="00330E01"/>
    <w:rsid w:val="00332E50"/>
    <w:rsid w:val="00333978"/>
    <w:rsid w:val="00336B86"/>
    <w:rsid w:val="003413DA"/>
    <w:rsid w:val="003416C8"/>
    <w:rsid w:val="003426BA"/>
    <w:rsid w:val="00343C5D"/>
    <w:rsid w:val="003440C3"/>
    <w:rsid w:val="00344461"/>
    <w:rsid w:val="0034692B"/>
    <w:rsid w:val="00350086"/>
    <w:rsid w:val="0035069F"/>
    <w:rsid w:val="0035094F"/>
    <w:rsid w:val="00351921"/>
    <w:rsid w:val="0035705C"/>
    <w:rsid w:val="0036260C"/>
    <w:rsid w:val="003641F3"/>
    <w:rsid w:val="003643A6"/>
    <w:rsid w:val="00366215"/>
    <w:rsid w:val="00366326"/>
    <w:rsid w:val="00367BEF"/>
    <w:rsid w:val="00367CF6"/>
    <w:rsid w:val="00374AA4"/>
    <w:rsid w:val="00375814"/>
    <w:rsid w:val="00375C38"/>
    <w:rsid w:val="00375F50"/>
    <w:rsid w:val="003818EE"/>
    <w:rsid w:val="00381FF3"/>
    <w:rsid w:val="00382421"/>
    <w:rsid w:val="00382B36"/>
    <w:rsid w:val="003858CD"/>
    <w:rsid w:val="00387671"/>
    <w:rsid w:val="00387CD0"/>
    <w:rsid w:val="00391A55"/>
    <w:rsid w:val="0039210E"/>
    <w:rsid w:val="00392322"/>
    <w:rsid w:val="003946EB"/>
    <w:rsid w:val="00395568"/>
    <w:rsid w:val="0039581A"/>
    <w:rsid w:val="0039607D"/>
    <w:rsid w:val="003A1A26"/>
    <w:rsid w:val="003A252A"/>
    <w:rsid w:val="003A33F7"/>
    <w:rsid w:val="003A3F5C"/>
    <w:rsid w:val="003A421E"/>
    <w:rsid w:val="003A4832"/>
    <w:rsid w:val="003A4B92"/>
    <w:rsid w:val="003A4DE1"/>
    <w:rsid w:val="003A5032"/>
    <w:rsid w:val="003A5961"/>
    <w:rsid w:val="003A7BD1"/>
    <w:rsid w:val="003B12F1"/>
    <w:rsid w:val="003B1843"/>
    <w:rsid w:val="003B1AD3"/>
    <w:rsid w:val="003B54E4"/>
    <w:rsid w:val="003B6BDA"/>
    <w:rsid w:val="003B7996"/>
    <w:rsid w:val="003C055E"/>
    <w:rsid w:val="003C63CD"/>
    <w:rsid w:val="003C7715"/>
    <w:rsid w:val="003D0977"/>
    <w:rsid w:val="003D0AC4"/>
    <w:rsid w:val="003D177B"/>
    <w:rsid w:val="003D18A0"/>
    <w:rsid w:val="003D2DA0"/>
    <w:rsid w:val="003D43D9"/>
    <w:rsid w:val="003D4F58"/>
    <w:rsid w:val="003D6A86"/>
    <w:rsid w:val="003D6DD7"/>
    <w:rsid w:val="003D7C2E"/>
    <w:rsid w:val="003E1E02"/>
    <w:rsid w:val="003E35E5"/>
    <w:rsid w:val="003E5349"/>
    <w:rsid w:val="003E5AF4"/>
    <w:rsid w:val="003F14E7"/>
    <w:rsid w:val="003F2F8E"/>
    <w:rsid w:val="003F3CE9"/>
    <w:rsid w:val="003F5981"/>
    <w:rsid w:val="004013D7"/>
    <w:rsid w:val="004017C8"/>
    <w:rsid w:val="00402B29"/>
    <w:rsid w:val="00402D5A"/>
    <w:rsid w:val="00405037"/>
    <w:rsid w:val="00407D2F"/>
    <w:rsid w:val="00412C56"/>
    <w:rsid w:val="00413448"/>
    <w:rsid w:val="00413698"/>
    <w:rsid w:val="00414C5F"/>
    <w:rsid w:val="00414C61"/>
    <w:rsid w:val="00420C5F"/>
    <w:rsid w:val="00420F96"/>
    <w:rsid w:val="00421669"/>
    <w:rsid w:val="00422A3C"/>
    <w:rsid w:val="00423117"/>
    <w:rsid w:val="004232BD"/>
    <w:rsid w:val="004239C1"/>
    <w:rsid w:val="00425DA5"/>
    <w:rsid w:val="00427203"/>
    <w:rsid w:val="00433B2B"/>
    <w:rsid w:val="00435F68"/>
    <w:rsid w:val="00442D01"/>
    <w:rsid w:val="00444172"/>
    <w:rsid w:val="00444674"/>
    <w:rsid w:val="00446AE5"/>
    <w:rsid w:val="00450312"/>
    <w:rsid w:val="00452EAE"/>
    <w:rsid w:val="00452F6E"/>
    <w:rsid w:val="00454BC9"/>
    <w:rsid w:val="00454CA9"/>
    <w:rsid w:val="004601AE"/>
    <w:rsid w:val="00460B95"/>
    <w:rsid w:val="00460CED"/>
    <w:rsid w:val="0046283B"/>
    <w:rsid w:val="00463258"/>
    <w:rsid w:val="004643F2"/>
    <w:rsid w:val="00464AD0"/>
    <w:rsid w:val="0046588C"/>
    <w:rsid w:val="004663C5"/>
    <w:rsid w:val="004667E5"/>
    <w:rsid w:val="00467AFB"/>
    <w:rsid w:val="00476FCA"/>
    <w:rsid w:val="004811A1"/>
    <w:rsid w:val="00483CA3"/>
    <w:rsid w:val="00483DD2"/>
    <w:rsid w:val="004856FA"/>
    <w:rsid w:val="00491142"/>
    <w:rsid w:val="00492BE9"/>
    <w:rsid w:val="00492C8E"/>
    <w:rsid w:val="004966CD"/>
    <w:rsid w:val="00497505"/>
    <w:rsid w:val="004A56DA"/>
    <w:rsid w:val="004A5C42"/>
    <w:rsid w:val="004A61A2"/>
    <w:rsid w:val="004A7E57"/>
    <w:rsid w:val="004B0494"/>
    <w:rsid w:val="004B1756"/>
    <w:rsid w:val="004B5ED5"/>
    <w:rsid w:val="004B79AA"/>
    <w:rsid w:val="004C232E"/>
    <w:rsid w:val="004C3F97"/>
    <w:rsid w:val="004C4689"/>
    <w:rsid w:val="004C4859"/>
    <w:rsid w:val="004C4B1D"/>
    <w:rsid w:val="004C7221"/>
    <w:rsid w:val="004C78A1"/>
    <w:rsid w:val="004D1F8D"/>
    <w:rsid w:val="004D21EB"/>
    <w:rsid w:val="004D3B7B"/>
    <w:rsid w:val="004D6225"/>
    <w:rsid w:val="004D673C"/>
    <w:rsid w:val="004D7CBA"/>
    <w:rsid w:val="004E012A"/>
    <w:rsid w:val="004E11B2"/>
    <w:rsid w:val="004E1922"/>
    <w:rsid w:val="004E1CBA"/>
    <w:rsid w:val="004E7FF9"/>
    <w:rsid w:val="004F2260"/>
    <w:rsid w:val="004F438E"/>
    <w:rsid w:val="004F5358"/>
    <w:rsid w:val="004F7C06"/>
    <w:rsid w:val="00500A80"/>
    <w:rsid w:val="00502A24"/>
    <w:rsid w:val="00505D25"/>
    <w:rsid w:val="005067C4"/>
    <w:rsid w:val="00510850"/>
    <w:rsid w:val="005126A9"/>
    <w:rsid w:val="00516AA8"/>
    <w:rsid w:val="005171D4"/>
    <w:rsid w:val="00521C8C"/>
    <w:rsid w:val="00522047"/>
    <w:rsid w:val="005238C5"/>
    <w:rsid w:val="00523997"/>
    <w:rsid w:val="005259D8"/>
    <w:rsid w:val="00525E36"/>
    <w:rsid w:val="00526255"/>
    <w:rsid w:val="005267D3"/>
    <w:rsid w:val="0052706B"/>
    <w:rsid w:val="00532601"/>
    <w:rsid w:val="0053547C"/>
    <w:rsid w:val="00540937"/>
    <w:rsid w:val="005431E3"/>
    <w:rsid w:val="005433A7"/>
    <w:rsid w:val="00543AC6"/>
    <w:rsid w:val="00543C16"/>
    <w:rsid w:val="00547555"/>
    <w:rsid w:val="00547770"/>
    <w:rsid w:val="005510B5"/>
    <w:rsid w:val="00553902"/>
    <w:rsid w:val="00554983"/>
    <w:rsid w:val="005551D9"/>
    <w:rsid w:val="00560068"/>
    <w:rsid w:val="00562B1D"/>
    <w:rsid w:val="005644B8"/>
    <w:rsid w:val="00564FAB"/>
    <w:rsid w:val="00571880"/>
    <w:rsid w:val="00571B38"/>
    <w:rsid w:val="00574277"/>
    <w:rsid w:val="00574470"/>
    <w:rsid w:val="00574FC7"/>
    <w:rsid w:val="005750DB"/>
    <w:rsid w:val="0057720C"/>
    <w:rsid w:val="0057757C"/>
    <w:rsid w:val="00581145"/>
    <w:rsid w:val="005830CB"/>
    <w:rsid w:val="0058500D"/>
    <w:rsid w:val="00586AD0"/>
    <w:rsid w:val="00590C34"/>
    <w:rsid w:val="0059208F"/>
    <w:rsid w:val="005974E4"/>
    <w:rsid w:val="005A1500"/>
    <w:rsid w:val="005A23BA"/>
    <w:rsid w:val="005A2AFF"/>
    <w:rsid w:val="005A49AE"/>
    <w:rsid w:val="005A533B"/>
    <w:rsid w:val="005B0BC6"/>
    <w:rsid w:val="005B399E"/>
    <w:rsid w:val="005B412F"/>
    <w:rsid w:val="005B55BB"/>
    <w:rsid w:val="005B5D64"/>
    <w:rsid w:val="005B683C"/>
    <w:rsid w:val="005C4B89"/>
    <w:rsid w:val="005C6948"/>
    <w:rsid w:val="005D790A"/>
    <w:rsid w:val="005D796A"/>
    <w:rsid w:val="005D7CD0"/>
    <w:rsid w:val="005E0064"/>
    <w:rsid w:val="005E3E35"/>
    <w:rsid w:val="005E526B"/>
    <w:rsid w:val="005E610C"/>
    <w:rsid w:val="005E619D"/>
    <w:rsid w:val="005E647A"/>
    <w:rsid w:val="005E65F0"/>
    <w:rsid w:val="005F06A6"/>
    <w:rsid w:val="005F0F70"/>
    <w:rsid w:val="005F2057"/>
    <w:rsid w:val="005F2980"/>
    <w:rsid w:val="005F37E2"/>
    <w:rsid w:val="005F416F"/>
    <w:rsid w:val="005F4B2B"/>
    <w:rsid w:val="005F651D"/>
    <w:rsid w:val="005F77B8"/>
    <w:rsid w:val="006016FE"/>
    <w:rsid w:val="006041E4"/>
    <w:rsid w:val="00604462"/>
    <w:rsid w:val="006056E8"/>
    <w:rsid w:val="006068BA"/>
    <w:rsid w:val="00606A7C"/>
    <w:rsid w:val="00606B36"/>
    <w:rsid w:val="0061212B"/>
    <w:rsid w:val="00616E2F"/>
    <w:rsid w:val="006173D3"/>
    <w:rsid w:val="00620B63"/>
    <w:rsid w:val="006239DB"/>
    <w:rsid w:val="006264B5"/>
    <w:rsid w:val="00626BED"/>
    <w:rsid w:val="00630E76"/>
    <w:rsid w:val="006317BA"/>
    <w:rsid w:val="00632DD7"/>
    <w:rsid w:val="00636843"/>
    <w:rsid w:val="006369DF"/>
    <w:rsid w:val="006405E3"/>
    <w:rsid w:val="0064381F"/>
    <w:rsid w:val="00644E69"/>
    <w:rsid w:val="0064614B"/>
    <w:rsid w:val="006461ED"/>
    <w:rsid w:val="006469F7"/>
    <w:rsid w:val="00652503"/>
    <w:rsid w:val="00652C24"/>
    <w:rsid w:val="00653FFA"/>
    <w:rsid w:val="006550A3"/>
    <w:rsid w:val="00655205"/>
    <w:rsid w:val="00657594"/>
    <w:rsid w:val="00660F44"/>
    <w:rsid w:val="00661129"/>
    <w:rsid w:val="00661F6A"/>
    <w:rsid w:val="006620FF"/>
    <w:rsid w:val="00663ED2"/>
    <w:rsid w:val="006645C3"/>
    <w:rsid w:val="0066471A"/>
    <w:rsid w:val="00665919"/>
    <w:rsid w:val="006663FF"/>
    <w:rsid w:val="00670801"/>
    <w:rsid w:val="006725E9"/>
    <w:rsid w:val="0067722F"/>
    <w:rsid w:val="00677B7A"/>
    <w:rsid w:val="00682C17"/>
    <w:rsid w:val="0068529F"/>
    <w:rsid w:val="00685B32"/>
    <w:rsid w:val="0068709D"/>
    <w:rsid w:val="00687328"/>
    <w:rsid w:val="00693C0D"/>
    <w:rsid w:val="00695056"/>
    <w:rsid w:val="00697201"/>
    <w:rsid w:val="00697980"/>
    <w:rsid w:val="00697EAC"/>
    <w:rsid w:val="006A0783"/>
    <w:rsid w:val="006A41BD"/>
    <w:rsid w:val="006A432A"/>
    <w:rsid w:val="006A43AA"/>
    <w:rsid w:val="006A4EF7"/>
    <w:rsid w:val="006A5227"/>
    <w:rsid w:val="006A6977"/>
    <w:rsid w:val="006B020F"/>
    <w:rsid w:val="006B123C"/>
    <w:rsid w:val="006C0B2F"/>
    <w:rsid w:val="006C273F"/>
    <w:rsid w:val="006C30E1"/>
    <w:rsid w:val="006C329D"/>
    <w:rsid w:val="006C39C8"/>
    <w:rsid w:val="006C7F60"/>
    <w:rsid w:val="006D1EF7"/>
    <w:rsid w:val="006D2A04"/>
    <w:rsid w:val="006D327B"/>
    <w:rsid w:val="006D513E"/>
    <w:rsid w:val="006D7D63"/>
    <w:rsid w:val="006E0BC8"/>
    <w:rsid w:val="006E2C3D"/>
    <w:rsid w:val="006E2EA9"/>
    <w:rsid w:val="006F77FE"/>
    <w:rsid w:val="00700701"/>
    <w:rsid w:val="0070216A"/>
    <w:rsid w:val="00704075"/>
    <w:rsid w:val="007042D4"/>
    <w:rsid w:val="00705301"/>
    <w:rsid w:val="00705624"/>
    <w:rsid w:val="007075BF"/>
    <w:rsid w:val="00710AEB"/>
    <w:rsid w:val="00711808"/>
    <w:rsid w:val="0071219C"/>
    <w:rsid w:val="0072223C"/>
    <w:rsid w:val="0072266C"/>
    <w:rsid w:val="007247D7"/>
    <w:rsid w:val="00731C34"/>
    <w:rsid w:val="00731C66"/>
    <w:rsid w:val="00732D3F"/>
    <w:rsid w:val="0073516F"/>
    <w:rsid w:val="007377A7"/>
    <w:rsid w:val="007411BA"/>
    <w:rsid w:val="0074182B"/>
    <w:rsid w:val="00741A72"/>
    <w:rsid w:val="00742037"/>
    <w:rsid w:val="00742C42"/>
    <w:rsid w:val="00743220"/>
    <w:rsid w:val="00746D97"/>
    <w:rsid w:val="00747C08"/>
    <w:rsid w:val="00751235"/>
    <w:rsid w:val="007535A1"/>
    <w:rsid w:val="00755865"/>
    <w:rsid w:val="00756F89"/>
    <w:rsid w:val="0075738A"/>
    <w:rsid w:val="007578B5"/>
    <w:rsid w:val="00757966"/>
    <w:rsid w:val="00761736"/>
    <w:rsid w:val="00761816"/>
    <w:rsid w:val="00762E6C"/>
    <w:rsid w:val="00766C3E"/>
    <w:rsid w:val="00771AD2"/>
    <w:rsid w:val="0077371A"/>
    <w:rsid w:val="0077549A"/>
    <w:rsid w:val="00776347"/>
    <w:rsid w:val="007810AC"/>
    <w:rsid w:val="007815AB"/>
    <w:rsid w:val="00781B18"/>
    <w:rsid w:val="007828AF"/>
    <w:rsid w:val="00782C9E"/>
    <w:rsid w:val="00782E14"/>
    <w:rsid w:val="007878B4"/>
    <w:rsid w:val="007916AF"/>
    <w:rsid w:val="007956D6"/>
    <w:rsid w:val="00796AAE"/>
    <w:rsid w:val="007A15AB"/>
    <w:rsid w:val="007A2555"/>
    <w:rsid w:val="007A27F6"/>
    <w:rsid w:val="007A536E"/>
    <w:rsid w:val="007A7612"/>
    <w:rsid w:val="007B548A"/>
    <w:rsid w:val="007B774A"/>
    <w:rsid w:val="007C0E95"/>
    <w:rsid w:val="007C1D44"/>
    <w:rsid w:val="007C36ED"/>
    <w:rsid w:val="007D30CB"/>
    <w:rsid w:val="007D35A0"/>
    <w:rsid w:val="007E1503"/>
    <w:rsid w:val="007E311F"/>
    <w:rsid w:val="007E34AA"/>
    <w:rsid w:val="007E495D"/>
    <w:rsid w:val="007E623D"/>
    <w:rsid w:val="007E6403"/>
    <w:rsid w:val="007F05FC"/>
    <w:rsid w:val="007F1111"/>
    <w:rsid w:val="007F18B6"/>
    <w:rsid w:val="007F2EBD"/>
    <w:rsid w:val="007F3A91"/>
    <w:rsid w:val="007F4F45"/>
    <w:rsid w:val="007F5581"/>
    <w:rsid w:val="007F567A"/>
    <w:rsid w:val="007F625D"/>
    <w:rsid w:val="007F77FE"/>
    <w:rsid w:val="0080102A"/>
    <w:rsid w:val="00804C2E"/>
    <w:rsid w:val="00805534"/>
    <w:rsid w:val="00805D69"/>
    <w:rsid w:val="00806FD9"/>
    <w:rsid w:val="00807957"/>
    <w:rsid w:val="008107E1"/>
    <w:rsid w:val="00811475"/>
    <w:rsid w:val="00811DD8"/>
    <w:rsid w:val="00812DD2"/>
    <w:rsid w:val="008133FB"/>
    <w:rsid w:val="0081502D"/>
    <w:rsid w:val="0081637B"/>
    <w:rsid w:val="00817F71"/>
    <w:rsid w:val="00821B69"/>
    <w:rsid w:val="00821FB5"/>
    <w:rsid w:val="00826330"/>
    <w:rsid w:val="00826DAB"/>
    <w:rsid w:val="00830533"/>
    <w:rsid w:val="00833BB0"/>
    <w:rsid w:val="00836FC9"/>
    <w:rsid w:val="00842D1D"/>
    <w:rsid w:val="00845577"/>
    <w:rsid w:val="008456A1"/>
    <w:rsid w:val="008472B0"/>
    <w:rsid w:val="0085161D"/>
    <w:rsid w:val="00851FD7"/>
    <w:rsid w:val="00853CFA"/>
    <w:rsid w:val="00854809"/>
    <w:rsid w:val="00855755"/>
    <w:rsid w:val="00857361"/>
    <w:rsid w:val="00860600"/>
    <w:rsid w:val="00860961"/>
    <w:rsid w:val="00860AE6"/>
    <w:rsid w:val="00862BFD"/>
    <w:rsid w:val="008645A0"/>
    <w:rsid w:val="00865E81"/>
    <w:rsid w:val="00867EA6"/>
    <w:rsid w:val="008714C8"/>
    <w:rsid w:val="00871BAB"/>
    <w:rsid w:val="00871D22"/>
    <w:rsid w:val="008726E4"/>
    <w:rsid w:val="008759A4"/>
    <w:rsid w:val="008817D7"/>
    <w:rsid w:val="00882847"/>
    <w:rsid w:val="00885D8B"/>
    <w:rsid w:val="00886BBC"/>
    <w:rsid w:val="008918FA"/>
    <w:rsid w:val="00892547"/>
    <w:rsid w:val="008929A3"/>
    <w:rsid w:val="00892F51"/>
    <w:rsid w:val="00893403"/>
    <w:rsid w:val="00893ADD"/>
    <w:rsid w:val="00897C82"/>
    <w:rsid w:val="008A1F16"/>
    <w:rsid w:val="008A201D"/>
    <w:rsid w:val="008A2F9A"/>
    <w:rsid w:val="008B20DA"/>
    <w:rsid w:val="008B2A4D"/>
    <w:rsid w:val="008B426F"/>
    <w:rsid w:val="008B6681"/>
    <w:rsid w:val="008B68C6"/>
    <w:rsid w:val="008B6A2A"/>
    <w:rsid w:val="008B6E41"/>
    <w:rsid w:val="008B7894"/>
    <w:rsid w:val="008C010E"/>
    <w:rsid w:val="008C6F00"/>
    <w:rsid w:val="008C7478"/>
    <w:rsid w:val="008D2E7A"/>
    <w:rsid w:val="008D5968"/>
    <w:rsid w:val="008D71E2"/>
    <w:rsid w:val="008E07EA"/>
    <w:rsid w:val="008E0937"/>
    <w:rsid w:val="008E1FDA"/>
    <w:rsid w:val="008E3855"/>
    <w:rsid w:val="008E4161"/>
    <w:rsid w:val="008E5A13"/>
    <w:rsid w:val="008E5D31"/>
    <w:rsid w:val="008E6497"/>
    <w:rsid w:val="008E768A"/>
    <w:rsid w:val="008E76C7"/>
    <w:rsid w:val="008F0256"/>
    <w:rsid w:val="008F37C3"/>
    <w:rsid w:val="008F4556"/>
    <w:rsid w:val="008F7DBF"/>
    <w:rsid w:val="009004DB"/>
    <w:rsid w:val="00900542"/>
    <w:rsid w:val="00901032"/>
    <w:rsid w:val="00901049"/>
    <w:rsid w:val="00901B4F"/>
    <w:rsid w:val="00902C39"/>
    <w:rsid w:val="00907D03"/>
    <w:rsid w:val="009148D2"/>
    <w:rsid w:val="00914C3F"/>
    <w:rsid w:val="00920503"/>
    <w:rsid w:val="009209E0"/>
    <w:rsid w:val="00925DAE"/>
    <w:rsid w:val="00931426"/>
    <w:rsid w:val="0093261F"/>
    <w:rsid w:val="009343B5"/>
    <w:rsid w:val="00934866"/>
    <w:rsid w:val="00936318"/>
    <w:rsid w:val="00940D1A"/>
    <w:rsid w:val="0094179A"/>
    <w:rsid w:val="00942352"/>
    <w:rsid w:val="00944B51"/>
    <w:rsid w:val="009453C1"/>
    <w:rsid w:val="00945AA1"/>
    <w:rsid w:val="0094662D"/>
    <w:rsid w:val="00947607"/>
    <w:rsid w:val="009510DE"/>
    <w:rsid w:val="00951F3D"/>
    <w:rsid w:val="00954175"/>
    <w:rsid w:val="009543F8"/>
    <w:rsid w:val="009554A0"/>
    <w:rsid w:val="00960540"/>
    <w:rsid w:val="00960651"/>
    <w:rsid w:val="00963536"/>
    <w:rsid w:val="009643EC"/>
    <w:rsid w:val="00964E75"/>
    <w:rsid w:val="00966206"/>
    <w:rsid w:val="00971B1B"/>
    <w:rsid w:val="009748F3"/>
    <w:rsid w:val="00975D09"/>
    <w:rsid w:val="009763C9"/>
    <w:rsid w:val="00977315"/>
    <w:rsid w:val="00977323"/>
    <w:rsid w:val="00977D19"/>
    <w:rsid w:val="009803A0"/>
    <w:rsid w:val="009827C4"/>
    <w:rsid w:val="00982958"/>
    <w:rsid w:val="00985D4A"/>
    <w:rsid w:val="009863C7"/>
    <w:rsid w:val="00990354"/>
    <w:rsid w:val="009918CD"/>
    <w:rsid w:val="00991E14"/>
    <w:rsid w:val="00994467"/>
    <w:rsid w:val="009964C1"/>
    <w:rsid w:val="009A0754"/>
    <w:rsid w:val="009A0ACE"/>
    <w:rsid w:val="009A1A57"/>
    <w:rsid w:val="009A1CAA"/>
    <w:rsid w:val="009A4202"/>
    <w:rsid w:val="009A481C"/>
    <w:rsid w:val="009A4A02"/>
    <w:rsid w:val="009A53B7"/>
    <w:rsid w:val="009A5FFE"/>
    <w:rsid w:val="009B0AA9"/>
    <w:rsid w:val="009B2C14"/>
    <w:rsid w:val="009B429E"/>
    <w:rsid w:val="009B4316"/>
    <w:rsid w:val="009B53AD"/>
    <w:rsid w:val="009B6A54"/>
    <w:rsid w:val="009B79BC"/>
    <w:rsid w:val="009C08AF"/>
    <w:rsid w:val="009C0B3D"/>
    <w:rsid w:val="009C1336"/>
    <w:rsid w:val="009C16BA"/>
    <w:rsid w:val="009C2001"/>
    <w:rsid w:val="009C2AC1"/>
    <w:rsid w:val="009C6CCA"/>
    <w:rsid w:val="009D01FA"/>
    <w:rsid w:val="009D0B63"/>
    <w:rsid w:val="009D1A65"/>
    <w:rsid w:val="009D21FF"/>
    <w:rsid w:val="009D2731"/>
    <w:rsid w:val="009D427B"/>
    <w:rsid w:val="009D4940"/>
    <w:rsid w:val="009D6473"/>
    <w:rsid w:val="009D6896"/>
    <w:rsid w:val="009D799B"/>
    <w:rsid w:val="009E073C"/>
    <w:rsid w:val="009E0C65"/>
    <w:rsid w:val="009E3CDF"/>
    <w:rsid w:val="009E3DD4"/>
    <w:rsid w:val="009E42E7"/>
    <w:rsid w:val="009E4A87"/>
    <w:rsid w:val="009E723E"/>
    <w:rsid w:val="009E7AF8"/>
    <w:rsid w:val="009F40CA"/>
    <w:rsid w:val="009F73E1"/>
    <w:rsid w:val="009F7B4E"/>
    <w:rsid w:val="00A0004C"/>
    <w:rsid w:val="00A024F7"/>
    <w:rsid w:val="00A02F2C"/>
    <w:rsid w:val="00A032CD"/>
    <w:rsid w:val="00A03D59"/>
    <w:rsid w:val="00A06C89"/>
    <w:rsid w:val="00A1096B"/>
    <w:rsid w:val="00A11B0D"/>
    <w:rsid w:val="00A12B31"/>
    <w:rsid w:val="00A131A8"/>
    <w:rsid w:val="00A14BEC"/>
    <w:rsid w:val="00A21A15"/>
    <w:rsid w:val="00A22320"/>
    <w:rsid w:val="00A2699A"/>
    <w:rsid w:val="00A304CE"/>
    <w:rsid w:val="00A345E1"/>
    <w:rsid w:val="00A35B5C"/>
    <w:rsid w:val="00A41E17"/>
    <w:rsid w:val="00A42380"/>
    <w:rsid w:val="00A4267A"/>
    <w:rsid w:val="00A452AC"/>
    <w:rsid w:val="00A46CA5"/>
    <w:rsid w:val="00A47655"/>
    <w:rsid w:val="00A50EA9"/>
    <w:rsid w:val="00A50F5A"/>
    <w:rsid w:val="00A523D8"/>
    <w:rsid w:val="00A550E7"/>
    <w:rsid w:val="00A55649"/>
    <w:rsid w:val="00A55DD1"/>
    <w:rsid w:val="00A61105"/>
    <w:rsid w:val="00A6591D"/>
    <w:rsid w:val="00A72140"/>
    <w:rsid w:val="00A740C7"/>
    <w:rsid w:val="00A740ED"/>
    <w:rsid w:val="00A74EFE"/>
    <w:rsid w:val="00A7783D"/>
    <w:rsid w:val="00A77E71"/>
    <w:rsid w:val="00A77FC6"/>
    <w:rsid w:val="00A830E7"/>
    <w:rsid w:val="00A90FCD"/>
    <w:rsid w:val="00A935C2"/>
    <w:rsid w:val="00A93F3C"/>
    <w:rsid w:val="00A93F7E"/>
    <w:rsid w:val="00A94A41"/>
    <w:rsid w:val="00AA17FF"/>
    <w:rsid w:val="00AA4CC3"/>
    <w:rsid w:val="00AA5FFC"/>
    <w:rsid w:val="00AA73E2"/>
    <w:rsid w:val="00AA7F94"/>
    <w:rsid w:val="00AB09F5"/>
    <w:rsid w:val="00AB1367"/>
    <w:rsid w:val="00AB265D"/>
    <w:rsid w:val="00AB2BCF"/>
    <w:rsid w:val="00AB2FD3"/>
    <w:rsid w:val="00AB35E9"/>
    <w:rsid w:val="00AB4306"/>
    <w:rsid w:val="00AB78C6"/>
    <w:rsid w:val="00AC3735"/>
    <w:rsid w:val="00AC5B89"/>
    <w:rsid w:val="00AC5CB0"/>
    <w:rsid w:val="00AC7449"/>
    <w:rsid w:val="00AD0BE6"/>
    <w:rsid w:val="00AD2036"/>
    <w:rsid w:val="00AD2C5F"/>
    <w:rsid w:val="00AD4442"/>
    <w:rsid w:val="00AD44D4"/>
    <w:rsid w:val="00AD5844"/>
    <w:rsid w:val="00AD5E09"/>
    <w:rsid w:val="00AE009F"/>
    <w:rsid w:val="00AE050D"/>
    <w:rsid w:val="00AE2A2A"/>
    <w:rsid w:val="00AF1DFD"/>
    <w:rsid w:val="00AF2206"/>
    <w:rsid w:val="00AF3F93"/>
    <w:rsid w:val="00AF60D7"/>
    <w:rsid w:val="00AF73D5"/>
    <w:rsid w:val="00B016D4"/>
    <w:rsid w:val="00B06EFD"/>
    <w:rsid w:val="00B0721D"/>
    <w:rsid w:val="00B10427"/>
    <w:rsid w:val="00B113EF"/>
    <w:rsid w:val="00B116DB"/>
    <w:rsid w:val="00B1444E"/>
    <w:rsid w:val="00B206B2"/>
    <w:rsid w:val="00B215CD"/>
    <w:rsid w:val="00B23035"/>
    <w:rsid w:val="00B2606D"/>
    <w:rsid w:val="00B265BB"/>
    <w:rsid w:val="00B26D33"/>
    <w:rsid w:val="00B320C7"/>
    <w:rsid w:val="00B3214D"/>
    <w:rsid w:val="00B3267C"/>
    <w:rsid w:val="00B32A7E"/>
    <w:rsid w:val="00B337C6"/>
    <w:rsid w:val="00B3791B"/>
    <w:rsid w:val="00B4091C"/>
    <w:rsid w:val="00B41BC6"/>
    <w:rsid w:val="00B422DE"/>
    <w:rsid w:val="00B43705"/>
    <w:rsid w:val="00B43715"/>
    <w:rsid w:val="00B450F6"/>
    <w:rsid w:val="00B453EE"/>
    <w:rsid w:val="00B5083A"/>
    <w:rsid w:val="00B50974"/>
    <w:rsid w:val="00B54C6A"/>
    <w:rsid w:val="00B56E86"/>
    <w:rsid w:val="00B620C7"/>
    <w:rsid w:val="00B650C0"/>
    <w:rsid w:val="00B6613D"/>
    <w:rsid w:val="00B7149F"/>
    <w:rsid w:val="00B734D3"/>
    <w:rsid w:val="00B80E35"/>
    <w:rsid w:val="00B840DB"/>
    <w:rsid w:val="00B8432C"/>
    <w:rsid w:val="00B8686B"/>
    <w:rsid w:val="00B86B00"/>
    <w:rsid w:val="00B97DD1"/>
    <w:rsid w:val="00BA02AF"/>
    <w:rsid w:val="00BA1145"/>
    <w:rsid w:val="00BA25FE"/>
    <w:rsid w:val="00BA4234"/>
    <w:rsid w:val="00BA57AE"/>
    <w:rsid w:val="00BA680D"/>
    <w:rsid w:val="00BA68C2"/>
    <w:rsid w:val="00BB30D7"/>
    <w:rsid w:val="00BB42C8"/>
    <w:rsid w:val="00BB4751"/>
    <w:rsid w:val="00BB54BD"/>
    <w:rsid w:val="00BB6856"/>
    <w:rsid w:val="00BC0174"/>
    <w:rsid w:val="00BC25B5"/>
    <w:rsid w:val="00BC3F14"/>
    <w:rsid w:val="00BC67D1"/>
    <w:rsid w:val="00BC68F9"/>
    <w:rsid w:val="00BC6B77"/>
    <w:rsid w:val="00BD19DD"/>
    <w:rsid w:val="00BD2741"/>
    <w:rsid w:val="00BD55F7"/>
    <w:rsid w:val="00BE03EB"/>
    <w:rsid w:val="00BE049E"/>
    <w:rsid w:val="00BE073B"/>
    <w:rsid w:val="00BE12B1"/>
    <w:rsid w:val="00BE250A"/>
    <w:rsid w:val="00BE3A2B"/>
    <w:rsid w:val="00BE4FF0"/>
    <w:rsid w:val="00BF018A"/>
    <w:rsid w:val="00BF0FB4"/>
    <w:rsid w:val="00BF3D04"/>
    <w:rsid w:val="00BF49E6"/>
    <w:rsid w:val="00BF72DA"/>
    <w:rsid w:val="00BF7AE5"/>
    <w:rsid w:val="00C000C3"/>
    <w:rsid w:val="00C00210"/>
    <w:rsid w:val="00C01DF2"/>
    <w:rsid w:val="00C01EEB"/>
    <w:rsid w:val="00C02554"/>
    <w:rsid w:val="00C027DB"/>
    <w:rsid w:val="00C058A5"/>
    <w:rsid w:val="00C06F84"/>
    <w:rsid w:val="00C107E2"/>
    <w:rsid w:val="00C11709"/>
    <w:rsid w:val="00C13F42"/>
    <w:rsid w:val="00C15A17"/>
    <w:rsid w:val="00C167D7"/>
    <w:rsid w:val="00C1798C"/>
    <w:rsid w:val="00C303A5"/>
    <w:rsid w:val="00C30AFA"/>
    <w:rsid w:val="00C3122A"/>
    <w:rsid w:val="00C32BAD"/>
    <w:rsid w:val="00C3504B"/>
    <w:rsid w:val="00C35F0B"/>
    <w:rsid w:val="00C37459"/>
    <w:rsid w:val="00C42A94"/>
    <w:rsid w:val="00C451C0"/>
    <w:rsid w:val="00C464D0"/>
    <w:rsid w:val="00C46C26"/>
    <w:rsid w:val="00C50DF8"/>
    <w:rsid w:val="00C53F5A"/>
    <w:rsid w:val="00C56FDE"/>
    <w:rsid w:val="00C61D17"/>
    <w:rsid w:val="00C654EB"/>
    <w:rsid w:val="00C663E9"/>
    <w:rsid w:val="00C72353"/>
    <w:rsid w:val="00C72AB8"/>
    <w:rsid w:val="00C7349B"/>
    <w:rsid w:val="00C746E2"/>
    <w:rsid w:val="00C764DB"/>
    <w:rsid w:val="00C81562"/>
    <w:rsid w:val="00C82F7C"/>
    <w:rsid w:val="00C84E9D"/>
    <w:rsid w:val="00C85D26"/>
    <w:rsid w:val="00C87A0F"/>
    <w:rsid w:val="00C87CB2"/>
    <w:rsid w:val="00C905A5"/>
    <w:rsid w:val="00C92475"/>
    <w:rsid w:val="00C92EB6"/>
    <w:rsid w:val="00C97835"/>
    <w:rsid w:val="00CA3692"/>
    <w:rsid w:val="00CA3846"/>
    <w:rsid w:val="00CA44A9"/>
    <w:rsid w:val="00CA5C1D"/>
    <w:rsid w:val="00CA6079"/>
    <w:rsid w:val="00CA6268"/>
    <w:rsid w:val="00CA7FA6"/>
    <w:rsid w:val="00CB0CBC"/>
    <w:rsid w:val="00CB38F1"/>
    <w:rsid w:val="00CB3FBA"/>
    <w:rsid w:val="00CB6619"/>
    <w:rsid w:val="00CB7936"/>
    <w:rsid w:val="00CC2B39"/>
    <w:rsid w:val="00CC3C81"/>
    <w:rsid w:val="00CC438A"/>
    <w:rsid w:val="00CC6A39"/>
    <w:rsid w:val="00CC6E75"/>
    <w:rsid w:val="00CC7210"/>
    <w:rsid w:val="00CD443C"/>
    <w:rsid w:val="00CD5A42"/>
    <w:rsid w:val="00CD77D7"/>
    <w:rsid w:val="00CE0616"/>
    <w:rsid w:val="00CE1ED7"/>
    <w:rsid w:val="00CE3C69"/>
    <w:rsid w:val="00CE4898"/>
    <w:rsid w:val="00CE4C6A"/>
    <w:rsid w:val="00CE6228"/>
    <w:rsid w:val="00CF18D8"/>
    <w:rsid w:val="00CF6CB4"/>
    <w:rsid w:val="00CF7C90"/>
    <w:rsid w:val="00D00F50"/>
    <w:rsid w:val="00D0108A"/>
    <w:rsid w:val="00D01A83"/>
    <w:rsid w:val="00D01BE3"/>
    <w:rsid w:val="00D024DF"/>
    <w:rsid w:val="00D052BC"/>
    <w:rsid w:val="00D056FA"/>
    <w:rsid w:val="00D10E51"/>
    <w:rsid w:val="00D12136"/>
    <w:rsid w:val="00D12F8C"/>
    <w:rsid w:val="00D20516"/>
    <w:rsid w:val="00D22333"/>
    <w:rsid w:val="00D2366D"/>
    <w:rsid w:val="00D23D8B"/>
    <w:rsid w:val="00D240FC"/>
    <w:rsid w:val="00D250A0"/>
    <w:rsid w:val="00D303AF"/>
    <w:rsid w:val="00D30C9B"/>
    <w:rsid w:val="00D31073"/>
    <w:rsid w:val="00D3485A"/>
    <w:rsid w:val="00D43AC9"/>
    <w:rsid w:val="00D4475B"/>
    <w:rsid w:val="00D45B81"/>
    <w:rsid w:val="00D50390"/>
    <w:rsid w:val="00D5081A"/>
    <w:rsid w:val="00D53F97"/>
    <w:rsid w:val="00D56143"/>
    <w:rsid w:val="00D57D60"/>
    <w:rsid w:val="00D57DF8"/>
    <w:rsid w:val="00D6126B"/>
    <w:rsid w:val="00D61AC9"/>
    <w:rsid w:val="00D63ECA"/>
    <w:rsid w:val="00D6416F"/>
    <w:rsid w:val="00D66967"/>
    <w:rsid w:val="00D67DD0"/>
    <w:rsid w:val="00D737F7"/>
    <w:rsid w:val="00D73ECA"/>
    <w:rsid w:val="00D767CF"/>
    <w:rsid w:val="00D7759B"/>
    <w:rsid w:val="00D8005F"/>
    <w:rsid w:val="00D82064"/>
    <w:rsid w:val="00D82864"/>
    <w:rsid w:val="00D839E5"/>
    <w:rsid w:val="00D84526"/>
    <w:rsid w:val="00D84AF7"/>
    <w:rsid w:val="00D85299"/>
    <w:rsid w:val="00D8778E"/>
    <w:rsid w:val="00D879EF"/>
    <w:rsid w:val="00D87B86"/>
    <w:rsid w:val="00D87DA7"/>
    <w:rsid w:val="00D922BC"/>
    <w:rsid w:val="00D945F3"/>
    <w:rsid w:val="00D965A7"/>
    <w:rsid w:val="00DA082E"/>
    <w:rsid w:val="00DA230B"/>
    <w:rsid w:val="00DA7353"/>
    <w:rsid w:val="00DA7936"/>
    <w:rsid w:val="00DB1F66"/>
    <w:rsid w:val="00DB2C67"/>
    <w:rsid w:val="00DB561B"/>
    <w:rsid w:val="00DC0B8D"/>
    <w:rsid w:val="00DC19EE"/>
    <w:rsid w:val="00DC2B75"/>
    <w:rsid w:val="00DC336E"/>
    <w:rsid w:val="00DC6664"/>
    <w:rsid w:val="00DC70E2"/>
    <w:rsid w:val="00DC7375"/>
    <w:rsid w:val="00DD0851"/>
    <w:rsid w:val="00DD3949"/>
    <w:rsid w:val="00DD4E3F"/>
    <w:rsid w:val="00DD5B8B"/>
    <w:rsid w:val="00DD5C9E"/>
    <w:rsid w:val="00DD6E01"/>
    <w:rsid w:val="00DE0DA3"/>
    <w:rsid w:val="00DE3931"/>
    <w:rsid w:val="00DE75EE"/>
    <w:rsid w:val="00DF0695"/>
    <w:rsid w:val="00DF0D43"/>
    <w:rsid w:val="00DF11F4"/>
    <w:rsid w:val="00DF342C"/>
    <w:rsid w:val="00DF480A"/>
    <w:rsid w:val="00DF66EB"/>
    <w:rsid w:val="00DF6714"/>
    <w:rsid w:val="00E0091F"/>
    <w:rsid w:val="00E04953"/>
    <w:rsid w:val="00E057E2"/>
    <w:rsid w:val="00E06000"/>
    <w:rsid w:val="00E06B82"/>
    <w:rsid w:val="00E06E00"/>
    <w:rsid w:val="00E10289"/>
    <w:rsid w:val="00E13F36"/>
    <w:rsid w:val="00E150A4"/>
    <w:rsid w:val="00E15221"/>
    <w:rsid w:val="00E1658C"/>
    <w:rsid w:val="00E16D51"/>
    <w:rsid w:val="00E20B76"/>
    <w:rsid w:val="00E21C7C"/>
    <w:rsid w:val="00E224B4"/>
    <w:rsid w:val="00E226DE"/>
    <w:rsid w:val="00E24F49"/>
    <w:rsid w:val="00E2572C"/>
    <w:rsid w:val="00E25E1D"/>
    <w:rsid w:val="00E263ED"/>
    <w:rsid w:val="00E26624"/>
    <w:rsid w:val="00E30D9F"/>
    <w:rsid w:val="00E34E70"/>
    <w:rsid w:val="00E35438"/>
    <w:rsid w:val="00E36839"/>
    <w:rsid w:val="00E4020A"/>
    <w:rsid w:val="00E4043D"/>
    <w:rsid w:val="00E40668"/>
    <w:rsid w:val="00E43FDD"/>
    <w:rsid w:val="00E44353"/>
    <w:rsid w:val="00E463EE"/>
    <w:rsid w:val="00E504CA"/>
    <w:rsid w:val="00E52261"/>
    <w:rsid w:val="00E634E6"/>
    <w:rsid w:val="00E64DA3"/>
    <w:rsid w:val="00E66BD9"/>
    <w:rsid w:val="00E711AF"/>
    <w:rsid w:val="00E716E0"/>
    <w:rsid w:val="00E71BFD"/>
    <w:rsid w:val="00E72483"/>
    <w:rsid w:val="00E734B2"/>
    <w:rsid w:val="00E73BFC"/>
    <w:rsid w:val="00E74D60"/>
    <w:rsid w:val="00E75FC3"/>
    <w:rsid w:val="00E76AEF"/>
    <w:rsid w:val="00E76F35"/>
    <w:rsid w:val="00E76FDF"/>
    <w:rsid w:val="00E82D93"/>
    <w:rsid w:val="00E831B0"/>
    <w:rsid w:val="00E8433D"/>
    <w:rsid w:val="00E84E5D"/>
    <w:rsid w:val="00E85D1F"/>
    <w:rsid w:val="00E86A1B"/>
    <w:rsid w:val="00E91D6A"/>
    <w:rsid w:val="00E9608B"/>
    <w:rsid w:val="00E96210"/>
    <w:rsid w:val="00E974B9"/>
    <w:rsid w:val="00E97B6F"/>
    <w:rsid w:val="00EA035C"/>
    <w:rsid w:val="00EA0CE4"/>
    <w:rsid w:val="00EA222C"/>
    <w:rsid w:val="00EA364E"/>
    <w:rsid w:val="00EA48E6"/>
    <w:rsid w:val="00EA5754"/>
    <w:rsid w:val="00EA5D8A"/>
    <w:rsid w:val="00EA6BC6"/>
    <w:rsid w:val="00EA720E"/>
    <w:rsid w:val="00EB36D6"/>
    <w:rsid w:val="00EB70FC"/>
    <w:rsid w:val="00EB736E"/>
    <w:rsid w:val="00EC10CE"/>
    <w:rsid w:val="00EC4222"/>
    <w:rsid w:val="00EC48A5"/>
    <w:rsid w:val="00EC4EC4"/>
    <w:rsid w:val="00EC5E44"/>
    <w:rsid w:val="00EC6255"/>
    <w:rsid w:val="00EC7B97"/>
    <w:rsid w:val="00ED1151"/>
    <w:rsid w:val="00ED1497"/>
    <w:rsid w:val="00ED1ED5"/>
    <w:rsid w:val="00ED2EEC"/>
    <w:rsid w:val="00ED386E"/>
    <w:rsid w:val="00ED5D6F"/>
    <w:rsid w:val="00ED6047"/>
    <w:rsid w:val="00EE29F4"/>
    <w:rsid w:val="00EE3FA4"/>
    <w:rsid w:val="00EE40B4"/>
    <w:rsid w:val="00EE4EB2"/>
    <w:rsid w:val="00EF05E5"/>
    <w:rsid w:val="00EF183B"/>
    <w:rsid w:val="00EF288F"/>
    <w:rsid w:val="00EF2B9D"/>
    <w:rsid w:val="00EF30E5"/>
    <w:rsid w:val="00EF3463"/>
    <w:rsid w:val="00EF34F7"/>
    <w:rsid w:val="00EF3876"/>
    <w:rsid w:val="00EF3CCF"/>
    <w:rsid w:val="00EF43C2"/>
    <w:rsid w:val="00EF48E3"/>
    <w:rsid w:val="00EF509E"/>
    <w:rsid w:val="00EF5944"/>
    <w:rsid w:val="00EF6B28"/>
    <w:rsid w:val="00F00E9C"/>
    <w:rsid w:val="00F01D88"/>
    <w:rsid w:val="00F0225F"/>
    <w:rsid w:val="00F03074"/>
    <w:rsid w:val="00F07998"/>
    <w:rsid w:val="00F11DB7"/>
    <w:rsid w:val="00F13042"/>
    <w:rsid w:val="00F14325"/>
    <w:rsid w:val="00F164E1"/>
    <w:rsid w:val="00F16CC4"/>
    <w:rsid w:val="00F176BC"/>
    <w:rsid w:val="00F17BEC"/>
    <w:rsid w:val="00F17F88"/>
    <w:rsid w:val="00F218C4"/>
    <w:rsid w:val="00F21D29"/>
    <w:rsid w:val="00F24A37"/>
    <w:rsid w:val="00F2529B"/>
    <w:rsid w:val="00F276A2"/>
    <w:rsid w:val="00F30539"/>
    <w:rsid w:val="00F316DC"/>
    <w:rsid w:val="00F34677"/>
    <w:rsid w:val="00F34D0B"/>
    <w:rsid w:val="00F3542E"/>
    <w:rsid w:val="00F35455"/>
    <w:rsid w:val="00F372D9"/>
    <w:rsid w:val="00F3754C"/>
    <w:rsid w:val="00F5013D"/>
    <w:rsid w:val="00F51678"/>
    <w:rsid w:val="00F51A6B"/>
    <w:rsid w:val="00F533A8"/>
    <w:rsid w:val="00F55D1A"/>
    <w:rsid w:val="00F55E71"/>
    <w:rsid w:val="00F621AF"/>
    <w:rsid w:val="00F63D39"/>
    <w:rsid w:val="00F679D9"/>
    <w:rsid w:val="00F700AB"/>
    <w:rsid w:val="00F71887"/>
    <w:rsid w:val="00F733BE"/>
    <w:rsid w:val="00F73811"/>
    <w:rsid w:val="00F7393D"/>
    <w:rsid w:val="00F764CE"/>
    <w:rsid w:val="00F80F67"/>
    <w:rsid w:val="00F827D3"/>
    <w:rsid w:val="00F84244"/>
    <w:rsid w:val="00F856C6"/>
    <w:rsid w:val="00F86165"/>
    <w:rsid w:val="00F87F96"/>
    <w:rsid w:val="00F91411"/>
    <w:rsid w:val="00F91A15"/>
    <w:rsid w:val="00F92BDA"/>
    <w:rsid w:val="00F943DA"/>
    <w:rsid w:val="00F9696F"/>
    <w:rsid w:val="00FA03C6"/>
    <w:rsid w:val="00FA2EE7"/>
    <w:rsid w:val="00FA6788"/>
    <w:rsid w:val="00FB1585"/>
    <w:rsid w:val="00FB37F8"/>
    <w:rsid w:val="00FB451C"/>
    <w:rsid w:val="00FB6C11"/>
    <w:rsid w:val="00FC161C"/>
    <w:rsid w:val="00FC451E"/>
    <w:rsid w:val="00FD12EE"/>
    <w:rsid w:val="00FD4463"/>
    <w:rsid w:val="00FD785A"/>
    <w:rsid w:val="00FE24D5"/>
    <w:rsid w:val="00FE257D"/>
    <w:rsid w:val="00FE4D12"/>
    <w:rsid w:val="00FE60CF"/>
    <w:rsid w:val="00FE7429"/>
    <w:rsid w:val="00FF0053"/>
    <w:rsid w:val="00FF0D65"/>
    <w:rsid w:val="00FF16AF"/>
    <w:rsid w:val="00FF306E"/>
    <w:rsid w:val="00FF31D0"/>
    <w:rsid w:val="00FF49F7"/>
    <w:rsid w:val="00FF756C"/>
    <w:rsid w:val="00FF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none [3052]" stroke="f">
      <v:fill color="none [3052]" opacity="45220f" color2="#707070" rotate="t"/>
      <v:stroke weight="1pt" on="f"/>
    </o:shapedefaults>
    <o:shapelayout v:ext="edit">
      <o:idmap v:ext="edit" data="1"/>
    </o:shapelayout>
  </w:shapeDefaults>
  <w:decimalSymbol w:val=","/>
  <w:listSeparator w:val=";"/>
  <w14:docId w14:val="5323EC11"/>
  <w15:docId w15:val="{4222F2BA-9F75-43B6-9E15-306483B8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4E1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04E1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304E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qFormat/>
    <w:rsid w:val="00304E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uiPriority w:val="9"/>
    <w:qFormat/>
    <w:rsid w:val="00304E1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qFormat/>
    <w:rsid w:val="00304E1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qFormat/>
    <w:rsid w:val="00304E1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qFormat/>
    <w:rsid w:val="00304E19"/>
    <w:pPr>
      <w:keepNext/>
      <w:ind w:left="159"/>
      <w:outlineLvl w:val="6"/>
    </w:pPr>
    <w:rPr>
      <w:rFonts w:ascii="Arial" w:hAnsi="Arial" w:cs="Arial"/>
      <w:bCs/>
      <w:i/>
      <w:iCs/>
      <w:sz w:val="16"/>
      <w:szCs w:val="16"/>
    </w:rPr>
  </w:style>
  <w:style w:type="paragraph" w:styleId="Nagwek8">
    <w:name w:val="heading 8"/>
    <w:basedOn w:val="Normalny"/>
    <w:next w:val="Normalny"/>
    <w:qFormat/>
    <w:rsid w:val="00304E1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qFormat/>
    <w:rsid w:val="00304E19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"/>
    <w:uiPriority w:val="99"/>
    <w:rsid w:val="00304E19"/>
    <w:rPr>
      <w:sz w:val="24"/>
      <w:szCs w:val="24"/>
    </w:rPr>
  </w:style>
  <w:style w:type="paragraph" w:styleId="Stopka">
    <w:name w:val="footer"/>
    <w:basedOn w:val="Normalny"/>
    <w:uiPriority w:val="99"/>
    <w:unhideWhenUsed/>
    <w:rsid w:val="00304E19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04E19"/>
    <w:rPr>
      <w:sz w:val="24"/>
      <w:szCs w:val="24"/>
    </w:rPr>
  </w:style>
  <w:style w:type="paragraph" w:styleId="Tekstdymka">
    <w:name w:val="Balloon Text"/>
    <w:basedOn w:val="Normalny"/>
    <w:uiPriority w:val="99"/>
    <w:semiHidden/>
    <w:unhideWhenUsed/>
    <w:rsid w:val="00304E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semiHidden/>
    <w:rsid w:val="00304E1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304E19"/>
    <w:rPr>
      <w:color w:val="0000FF"/>
      <w:u w:val="single"/>
    </w:rPr>
  </w:style>
  <w:style w:type="character" w:customStyle="1" w:styleId="Nagwek2Znak">
    <w:name w:val="Nagłówek 2 Znak"/>
    <w:rsid w:val="00304E19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uiPriority w:val="9"/>
    <w:rsid w:val="00304E19"/>
    <w:rPr>
      <w:rFonts w:ascii="Arial" w:hAnsi="Arial" w:cs="Arial"/>
      <w:b/>
      <w:bCs/>
      <w:sz w:val="26"/>
      <w:szCs w:val="26"/>
      <w:lang w:eastAsia="ar-SA"/>
    </w:rPr>
  </w:style>
  <w:style w:type="paragraph" w:styleId="Tekstpodstawowywcity2">
    <w:name w:val="Body Text Indent 2"/>
    <w:basedOn w:val="Normalny"/>
    <w:semiHidden/>
    <w:rsid w:val="00304E19"/>
    <w:pPr>
      <w:ind w:left="180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rsid w:val="00304E19"/>
    <w:rPr>
      <w:rFonts w:ascii="Arial" w:hAnsi="Arial" w:cs="Arial"/>
      <w:sz w:val="24"/>
      <w:szCs w:val="24"/>
    </w:rPr>
  </w:style>
  <w:style w:type="paragraph" w:styleId="Tekstpodstawowy">
    <w:name w:val="Body Text"/>
    <w:aliases w:val=" Znak4"/>
    <w:basedOn w:val="Normalny"/>
    <w:rsid w:val="00304E19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aliases w:val=" Znak4 Znak"/>
    <w:rsid w:val="00304E19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semiHidden/>
    <w:rsid w:val="00304E19"/>
    <w:pPr>
      <w:spacing w:after="120"/>
      <w:ind w:left="283"/>
    </w:pPr>
  </w:style>
  <w:style w:type="character" w:customStyle="1" w:styleId="TekstpodstawowywcityZnak">
    <w:name w:val="Tekst podstawowy wcięty Znak"/>
    <w:rsid w:val="00304E19"/>
    <w:rPr>
      <w:sz w:val="24"/>
      <w:szCs w:val="24"/>
    </w:rPr>
  </w:style>
  <w:style w:type="paragraph" w:styleId="Tekstpodstawowy2">
    <w:name w:val="Body Text 2"/>
    <w:basedOn w:val="Normalny"/>
    <w:uiPriority w:val="99"/>
    <w:semiHidden/>
    <w:rsid w:val="00304E19"/>
    <w:pPr>
      <w:spacing w:after="120" w:line="480" w:lineRule="auto"/>
    </w:pPr>
  </w:style>
  <w:style w:type="character" w:customStyle="1" w:styleId="Tekstpodstawowy2Znak">
    <w:name w:val="Tekst podstawowy 2 Znak"/>
    <w:uiPriority w:val="99"/>
    <w:rsid w:val="00304E19"/>
    <w:rPr>
      <w:sz w:val="24"/>
      <w:szCs w:val="24"/>
    </w:rPr>
  </w:style>
  <w:style w:type="paragraph" w:styleId="Tekstpodstawowy3">
    <w:name w:val="Body Text 3"/>
    <w:basedOn w:val="Normalny"/>
    <w:semiHidden/>
    <w:rsid w:val="00304E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rsid w:val="00304E19"/>
    <w:rPr>
      <w:sz w:val="16"/>
      <w:szCs w:val="16"/>
    </w:rPr>
  </w:style>
  <w:style w:type="paragraph" w:customStyle="1" w:styleId="Tekstpodstawowy31">
    <w:name w:val="Tekst podstawowy 31"/>
    <w:basedOn w:val="Normalny"/>
    <w:rsid w:val="00304E19"/>
    <w:pPr>
      <w:spacing w:after="120"/>
    </w:pPr>
    <w:rPr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304E19"/>
    <w:pPr>
      <w:ind w:left="720"/>
      <w:contextualSpacing/>
    </w:pPr>
  </w:style>
  <w:style w:type="character" w:customStyle="1" w:styleId="Nagwek1Znak">
    <w:name w:val="Nagłówek 1 Znak"/>
    <w:rsid w:val="00304E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4Znak">
    <w:name w:val="Nagłówek 4 Znak"/>
    <w:uiPriority w:val="9"/>
    <w:semiHidden/>
    <w:rsid w:val="00304E1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Tytu">
    <w:name w:val="Title"/>
    <w:basedOn w:val="Normalny"/>
    <w:qFormat/>
    <w:rsid w:val="00304E19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ytuZnak">
    <w:name w:val="Tytuł Znak"/>
    <w:rsid w:val="00304E19"/>
    <w:rPr>
      <w:rFonts w:ascii="Bookman Old Style" w:hAnsi="Bookman Old Style"/>
      <w:sz w:val="28"/>
    </w:rPr>
  </w:style>
  <w:style w:type="paragraph" w:customStyle="1" w:styleId="Tekstpodstawowywcity31">
    <w:name w:val="Tekst podstawowy wcięty 31"/>
    <w:basedOn w:val="Normalny"/>
    <w:rsid w:val="00304E19"/>
    <w:pPr>
      <w:tabs>
        <w:tab w:val="left" w:pos="720"/>
      </w:tabs>
      <w:suppressAutoHyphens/>
      <w:ind w:left="285"/>
      <w:jc w:val="both"/>
    </w:pPr>
    <w:rPr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link w:val="Tekstprzypisudolnego"/>
    <w:uiPriority w:val="99"/>
    <w:semiHidden/>
    <w:locked/>
    <w:rsid w:val="00826DAB"/>
    <w:rPr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unhideWhenUsed/>
    <w:rsid w:val="00304E19"/>
    <w:pPr>
      <w:suppressAutoHyphens/>
    </w:pPr>
    <w:rPr>
      <w:sz w:val="20"/>
      <w:szCs w:val="20"/>
      <w:lang w:eastAsia="ar-SA"/>
    </w:rPr>
  </w:style>
  <w:style w:type="character" w:customStyle="1" w:styleId="FontStyle73">
    <w:name w:val="Font Style73"/>
    <w:rsid w:val="00304E19"/>
    <w:rPr>
      <w:rFonts w:ascii="Times New Roman" w:hAnsi="Times New Roman" w:cs="Times New Roman"/>
      <w:b/>
      <w:bCs/>
      <w:sz w:val="18"/>
      <w:szCs w:val="18"/>
    </w:rPr>
  </w:style>
  <w:style w:type="character" w:customStyle="1" w:styleId="text">
    <w:name w:val="text"/>
    <w:basedOn w:val="Domylnaczcionkaakapitu"/>
    <w:rsid w:val="00304E19"/>
  </w:style>
  <w:style w:type="character" w:customStyle="1" w:styleId="Nagwek5Znak">
    <w:name w:val="Nagłówek 5 Znak"/>
    <w:semiHidden/>
    <w:rsid w:val="00304E1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semiHidden/>
    <w:rsid w:val="00304E1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8Znak">
    <w:name w:val="Nagłówek 8 Znak"/>
    <w:semiHidden/>
    <w:rsid w:val="00304E19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semiHidden/>
    <w:rsid w:val="00304E19"/>
    <w:rPr>
      <w:rFonts w:ascii="Cambria" w:eastAsia="Times New Roman" w:hAnsi="Cambria" w:cs="Times New Roman"/>
      <w:i/>
      <w:iCs/>
      <w:color w:val="404040"/>
    </w:rPr>
  </w:style>
  <w:style w:type="paragraph" w:styleId="Tekstpodstawowywcity3">
    <w:name w:val="Body Text Indent 3"/>
    <w:basedOn w:val="Normalny"/>
    <w:semiHidden/>
    <w:unhideWhenUsed/>
    <w:rsid w:val="00304E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304E19"/>
    <w:rPr>
      <w:sz w:val="16"/>
      <w:szCs w:val="16"/>
    </w:rPr>
  </w:style>
  <w:style w:type="paragraph" w:customStyle="1" w:styleId="Tekstblokowy1">
    <w:name w:val="Tekst blokowy1"/>
    <w:basedOn w:val="Normalny"/>
    <w:rsid w:val="00304E19"/>
    <w:pPr>
      <w:suppressAutoHyphens/>
      <w:ind w:left="360" w:right="-288"/>
      <w:jc w:val="both"/>
    </w:pPr>
    <w:rPr>
      <w:lang w:eastAsia="ar-SA"/>
    </w:rPr>
  </w:style>
  <w:style w:type="character" w:customStyle="1" w:styleId="pktl">
    <w:name w:val="pktl"/>
    <w:basedOn w:val="Domylnaczcionkaakapitu"/>
    <w:rsid w:val="00304E19"/>
  </w:style>
  <w:style w:type="paragraph" w:customStyle="1" w:styleId="Tekstpodstawowy22">
    <w:name w:val="Tekst podstawowy 22"/>
    <w:basedOn w:val="Normalny"/>
    <w:rsid w:val="00304E19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single space Znak1,FOOTNOTES Znak1,fn Znak1,Podrozdział Znak1,Fußnote Znak1,Footnote Znak1,Podrozdzia3 Znak1,przypis Znak1,-E Fuﬂnotentext Znak1,Fuﬂnotentext Ursprung Znak1,Fußnotentext Ursprung Znak1,-E Fußnotentext Znak1"/>
    <w:uiPriority w:val="99"/>
    <w:semiHidden/>
    <w:rsid w:val="00304E19"/>
    <w:rPr>
      <w:lang w:eastAsia="ar-SA"/>
    </w:rPr>
  </w:style>
  <w:style w:type="paragraph" w:customStyle="1" w:styleId="Zawartotabeli">
    <w:name w:val="Zawartość tabeli"/>
    <w:basedOn w:val="Normalny"/>
    <w:rsid w:val="00304E19"/>
    <w:pPr>
      <w:suppressLineNumbers/>
      <w:suppressAutoHyphens/>
    </w:pPr>
    <w:rPr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304E19"/>
    <w:rPr>
      <w:vertAlign w:val="superscript"/>
    </w:rPr>
  </w:style>
  <w:style w:type="character" w:styleId="UyteHipercze">
    <w:name w:val="FollowedHyperlink"/>
    <w:semiHidden/>
    <w:unhideWhenUsed/>
    <w:rsid w:val="006D7D63"/>
    <w:rPr>
      <w:color w:val="800000"/>
      <w:u w:val="single"/>
    </w:rPr>
  </w:style>
  <w:style w:type="character" w:customStyle="1" w:styleId="TekstkomentarzaZnak">
    <w:name w:val="Tekst komentarza Znak"/>
    <w:link w:val="Tekstkomentarza"/>
    <w:semiHidden/>
    <w:rsid w:val="006D7D63"/>
    <w:rPr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D63"/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D63"/>
    <w:pPr>
      <w:suppressAutoHyphens/>
    </w:pPr>
    <w:rPr>
      <w:sz w:val="20"/>
      <w:szCs w:val="20"/>
      <w:lang w:eastAsia="ar-SA"/>
    </w:rPr>
  </w:style>
  <w:style w:type="character" w:customStyle="1" w:styleId="PodpisZnak">
    <w:name w:val="Podpis Znak"/>
    <w:link w:val="Podpis"/>
    <w:semiHidden/>
    <w:rsid w:val="006D7D63"/>
    <w:rPr>
      <w:i/>
      <w:iCs/>
      <w:sz w:val="24"/>
      <w:szCs w:val="24"/>
      <w:lang w:eastAsia="ar-SA"/>
    </w:rPr>
  </w:style>
  <w:style w:type="paragraph" w:styleId="Podpis">
    <w:name w:val="Signature"/>
    <w:basedOn w:val="Normalny"/>
    <w:link w:val="PodpisZnak"/>
    <w:semiHidden/>
    <w:unhideWhenUsed/>
    <w:rsid w:val="006D7D63"/>
    <w:pPr>
      <w:suppressLineNumbers/>
      <w:suppressAutoHyphens/>
      <w:spacing w:before="120" w:after="120"/>
    </w:pPr>
    <w:rPr>
      <w:i/>
      <w:iCs/>
      <w:lang w:eastAsia="ar-SA"/>
    </w:rPr>
  </w:style>
  <w:style w:type="character" w:customStyle="1" w:styleId="MapadokumentuZnak">
    <w:name w:val="Mapa dokumentu Znak"/>
    <w:link w:val="Mapadokumentu"/>
    <w:uiPriority w:val="99"/>
    <w:semiHidden/>
    <w:rsid w:val="006D7D63"/>
    <w:rPr>
      <w:rFonts w:ascii="Tahoma" w:hAnsi="Tahoma" w:cs="Tahoma"/>
      <w:sz w:val="16"/>
      <w:szCs w:val="16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7D63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TematkomentarzaZnak">
    <w:name w:val="Temat komentarza Znak"/>
    <w:link w:val="Tematkomentarza"/>
    <w:semiHidden/>
    <w:rsid w:val="006D7D63"/>
    <w:rPr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D7D63"/>
    <w:rPr>
      <w:b/>
      <w:bCs/>
    </w:rPr>
  </w:style>
  <w:style w:type="character" w:styleId="Odwoaniedokomentarza">
    <w:name w:val="annotation reference"/>
    <w:semiHidden/>
    <w:unhideWhenUsed/>
    <w:rsid w:val="006D7D63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D7D63"/>
    <w:rPr>
      <w:vertAlign w:val="superscript"/>
    </w:rPr>
  </w:style>
  <w:style w:type="character" w:customStyle="1" w:styleId="Absatz-Standardschriftart">
    <w:name w:val="Absatz-Standardschriftart"/>
    <w:rsid w:val="006D7D63"/>
  </w:style>
  <w:style w:type="character" w:customStyle="1" w:styleId="WW8Num3z0">
    <w:name w:val="WW8Num3z0"/>
    <w:rsid w:val="006D7D63"/>
    <w:rPr>
      <w:rFonts w:ascii="Symbol" w:hAnsi="Symbol" w:cs="StarSymbol" w:hint="default"/>
      <w:sz w:val="18"/>
      <w:szCs w:val="18"/>
    </w:rPr>
  </w:style>
  <w:style w:type="character" w:customStyle="1" w:styleId="WW8Num4z0">
    <w:name w:val="WW8Num4z0"/>
    <w:rsid w:val="006D7D63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6D7D63"/>
    <w:rPr>
      <w:rFonts w:ascii="Symbol" w:hAnsi="Symbol" w:hint="default"/>
    </w:rPr>
  </w:style>
  <w:style w:type="character" w:customStyle="1" w:styleId="WW8Num10z0">
    <w:name w:val="WW8Num10z0"/>
    <w:rsid w:val="006D7D63"/>
    <w:rPr>
      <w:rFonts w:ascii="Symbol" w:hAnsi="Symbol" w:hint="default"/>
    </w:rPr>
  </w:style>
  <w:style w:type="character" w:customStyle="1" w:styleId="WW8Num10z1">
    <w:name w:val="WW8Num10z1"/>
    <w:rsid w:val="006D7D63"/>
    <w:rPr>
      <w:rFonts w:ascii="Wingdings 2" w:hAnsi="Wingdings 2" w:hint="default"/>
    </w:rPr>
  </w:style>
  <w:style w:type="character" w:customStyle="1" w:styleId="WW8Num10z2">
    <w:name w:val="WW8Num10z2"/>
    <w:rsid w:val="006D7D63"/>
    <w:rPr>
      <w:rFonts w:ascii="StarSymbol" w:eastAsia="StarSymbol" w:hAnsi="StarSymbol" w:hint="eastAsia"/>
    </w:rPr>
  </w:style>
  <w:style w:type="character" w:customStyle="1" w:styleId="WW-Absatz-Standardschriftart">
    <w:name w:val="WW-Absatz-Standardschriftart"/>
    <w:rsid w:val="006D7D63"/>
  </w:style>
  <w:style w:type="character" w:customStyle="1" w:styleId="WW8Num6z0">
    <w:name w:val="WW8Num6z0"/>
    <w:rsid w:val="006D7D63"/>
    <w:rPr>
      <w:rFonts w:ascii="Symbol" w:hAnsi="Symbol" w:hint="default"/>
    </w:rPr>
  </w:style>
  <w:style w:type="character" w:customStyle="1" w:styleId="WW8Num11z0">
    <w:name w:val="WW8Num11z0"/>
    <w:rsid w:val="006D7D63"/>
    <w:rPr>
      <w:rFonts w:ascii="Wingdings" w:hAnsi="Wingdings" w:cs="StarSymbol" w:hint="default"/>
      <w:sz w:val="18"/>
      <w:szCs w:val="18"/>
    </w:rPr>
  </w:style>
  <w:style w:type="character" w:customStyle="1" w:styleId="WW8Num11z1">
    <w:name w:val="WW8Num11z1"/>
    <w:rsid w:val="006D7D63"/>
    <w:rPr>
      <w:rFonts w:ascii="Courier New" w:hAnsi="Courier New" w:cs="Courier New" w:hint="default"/>
    </w:rPr>
  </w:style>
  <w:style w:type="character" w:customStyle="1" w:styleId="WW8Num11z2">
    <w:name w:val="WW8Num11z2"/>
    <w:rsid w:val="006D7D63"/>
    <w:rPr>
      <w:rFonts w:ascii="Wingdings" w:hAnsi="Wingdings" w:hint="default"/>
    </w:rPr>
  </w:style>
  <w:style w:type="character" w:customStyle="1" w:styleId="WW-Absatz-Standardschriftart1">
    <w:name w:val="WW-Absatz-Standardschriftart1"/>
    <w:rsid w:val="006D7D63"/>
  </w:style>
  <w:style w:type="character" w:customStyle="1" w:styleId="WW8Num7z0">
    <w:name w:val="WW8Num7z0"/>
    <w:rsid w:val="006D7D63"/>
    <w:rPr>
      <w:rFonts w:ascii="Wingdings" w:hAnsi="Wingdings" w:hint="default"/>
    </w:rPr>
  </w:style>
  <w:style w:type="character" w:customStyle="1" w:styleId="WW8Num8z0">
    <w:name w:val="WW8Num8z0"/>
    <w:rsid w:val="006D7D63"/>
    <w:rPr>
      <w:rFonts w:ascii="Symbol" w:hAnsi="Symbol" w:hint="default"/>
    </w:rPr>
  </w:style>
  <w:style w:type="character" w:customStyle="1" w:styleId="WW-Absatz-Standardschriftart11">
    <w:name w:val="WW-Absatz-Standardschriftart11"/>
    <w:rsid w:val="006D7D63"/>
  </w:style>
  <w:style w:type="character" w:customStyle="1" w:styleId="WW-Absatz-Standardschriftart111">
    <w:name w:val="WW-Absatz-Standardschriftart111"/>
    <w:rsid w:val="006D7D63"/>
  </w:style>
  <w:style w:type="character" w:customStyle="1" w:styleId="WW8Num6z1">
    <w:name w:val="WW8Num6z1"/>
    <w:rsid w:val="006D7D63"/>
    <w:rPr>
      <w:rFonts w:ascii="Symbol" w:hAnsi="Symbol" w:hint="default"/>
    </w:rPr>
  </w:style>
  <w:style w:type="character" w:customStyle="1" w:styleId="WW8Num9z0">
    <w:name w:val="WW8Num9z0"/>
    <w:rsid w:val="006D7D63"/>
    <w:rPr>
      <w:rFonts w:ascii="Symbol" w:hAnsi="Symbol" w:hint="default"/>
    </w:rPr>
  </w:style>
  <w:style w:type="character" w:customStyle="1" w:styleId="WW8Num9z1">
    <w:name w:val="WW8Num9z1"/>
    <w:rsid w:val="006D7D63"/>
    <w:rPr>
      <w:rFonts w:ascii="Courier New" w:hAnsi="Courier New" w:cs="Courier New" w:hint="default"/>
    </w:rPr>
  </w:style>
  <w:style w:type="character" w:customStyle="1" w:styleId="WW8Num9z2">
    <w:name w:val="WW8Num9z2"/>
    <w:rsid w:val="006D7D63"/>
    <w:rPr>
      <w:rFonts w:ascii="Wingdings" w:hAnsi="Wingdings" w:hint="default"/>
    </w:rPr>
  </w:style>
  <w:style w:type="character" w:customStyle="1" w:styleId="WW8Num11z3">
    <w:name w:val="WW8Num11z3"/>
    <w:rsid w:val="006D7D63"/>
    <w:rPr>
      <w:rFonts w:ascii="Symbol" w:hAnsi="Symbol" w:hint="default"/>
    </w:rPr>
  </w:style>
  <w:style w:type="character" w:customStyle="1" w:styleId="WW8Num13z0">
    <w:name w:val="WW8Num13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6D7D63"/>
    <w:rPr>
      <w:rFonts w:ascii="Courier New" w:hAnsi="Courier New" w:cs="Courier New" w:hint="default"/>
    </w:rPr>
  </w:style>
  <w:style w:type="character" w:customStyle="1" w:styleId="WW8Num13z2">
    <w:name w:val="WW8Num13z2"/>
    <w:rsid w:val="006D7D63"/>
    <w:rPr>
      <w:rFonts w:ascii="Wingdings" w:hAnsi="Wingdings" w:hint="default"/>
    </w:rPr>
  </w:style>
  <w:style w:type="character" w:customStyle="1" w:styleId="WW8Num13z3">
    <w:name w:val="WW8Num13z3"/>
    <w:rsid w:val="006D7D63"/>
    <w:rPr>
      <w:rFonts w:ascii="Symbol" w:hAnsi="Symbol" w:hint="default"/>
    </w:rPr>
  </w:style>
  <w:style w:type="character" w:customStyle="1" w:styleId="WW8Num16z0">
    <w:name w:val="WW8Num16z0"/>
    <w:rsid w:val="006D7D63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sid w:val="006D7D63"/>
    <w:rPr>
      <w:rFonts w:ascii="Courier New" w:hAnsi="Courier New" w:cs="Courier New" w:hint="default"/>
    </w:rPr>
  </w:style>
  <w:style w:type="character" w:customStyle="1" w:styleId="WW8Num16z2">
    <w:name w:val="WW8Num16z2"/>
    <w:rsid w:val="006D7D63"/>
    <w:rPr>
      <w:rFonts w:ascii="Wingdings" w:hAnsi="Wingdings" w:hint="default"/>
    </w:rPr>
  </w:style>
  <w:style w:type="character" w:customStyle="1" w:styleId="WW8Num16z3">
    <w:name w:val="WW8Num16z3"/>
    <w:rsid w:val="006D7D63"/>
    <w:rPr>
      <w:rFonts w:ascii="Symbol" w:hAnsi="Symbol" w:hint="default"/>
    </w:rPr>
  </w:style>
  <w:style w:type="character" w:customStyle="1" w:styleId="Domylnaczcionkaakapitu1">
    <w:name w:val="Domyślna czcionka akapitu1"/>
    <w:rsid w:val="006D7D63"/>
  </w:style>
  <w:style w:type="character" w:customStyle="1" w:styleId="Znakinumeracji">
    <w:name w:val="Znaki numeracji"/>
    <w:rsid w:val="006D7D63"/>
  </w:style>
  <w:style w:type="character" w:customStyle="1" w:styleId="Symbolewypunktowania">
    <w:name w:val="Symbole wypunktowania"/>
    <w:rsid w:val="006D7D63"/>
    <w:rPr>
      <w:rFonts w:ascii="StarSymbol" w:eastAsia="StarSymbol" w:hAnsi="StarSymbol" w:cs="StarSymbol" w:hint="eastAsia"/>
      <w:sz w:val="18"/>
      <w:szCs w:val="18"/>
    </w:rPr>
  </w:style>
  <w:style w:type="character" w:customStyle="1" w:styleId="Znakiprzypiswdolnych">
    <w:name w:val="Znaki przypisów dolnych"/>
    <w:rsid w:val="006D7D63"/>
    <w:rPr>
      <w:vertAlign w:val="superscript"/>
    </w:rPr>
  </w:style>
  <w:style w:type="character" w:customStyle="1" w:styleId="Odwoanieprzypisudolnego1">
    <w:name w:val="Odwołanie przypisu dolnego1"/>
    <w:uiPriority w:val="99"/>
    <w:rsid w:val="006D7D63"/>
    <w:rPr>
      <w:vertAlign w:val="superscript"/>
    </w:rPr>
  </w:style>
  <w:style w:type="table" w:styleId="Tabela-Siatka">
    <w:name w:val="Table Grid"/>
    <w:basedOn w:val="Standardowy"/>
    <w:uiPriority w:val="59"/>
    <w:rsid w:val="0099446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99446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94467"/>
    <w:rPr>
      <w:rFonts w:ascii="Courier New" w:hAnsi="Courier New"/>
    </w:rPr>
  </w:style>
  <w:style w:type="paragraph" w:customStyle="1" w:styleId="Default">
    <w:name w:val="Default"/>
    <w:rsid w:val="0099446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character" w:styleId="Numerstrony">
    <w:name w:val="page number"/>
    <w:uiPriority w:val="99"/>
    <w:rsid w:val="00994467"/>
  </w:style>
  <w:style w:type="paragraph" w:styleId="Podtytu">
    <w:name w:val="Subtitle"/>
    <w:basedOn w:val="Normalny"/>
    <w:next w:val="Normalny"/>
    <w:link w:val="PodtytuZnak"/>
    <w:uiPriority w:val="11"/>
    <w:qFormat/>
    <w:rsid w:val="00994467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994467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944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94467"/>
    <w:rPr>
      <w:b/>
      <w:bCs/>
    </w:rPr>
  </w:style>
  <w:style w:type="paragraph" w:customStyle="1" w:styleId="ZnakZnakZnak">
    <w:name w:val="Znak Znak Znak"/>
    <w:basedOn w:val="Normalny"/>
    <w:rsid w:val="00994467"/>
    <w:pPr>
      <w:widowControl w:val="0"/>
      <w:adjustRightInd w:val="0"/>
      <w:spacing w:line="360" w:lineRule="atLeast"/>
      <w:jc w:val="both"/>
      <w:textAlignment w:val="baseline"/>
    </w:pPr>
  </w:style>
  <w:style w:type="character" w:styleId="Uwydatnienie">
    <w:name w:val="Emphasis"/>
    <w:uiPriority w:val="20"/>
    <w:qFormat/>
    <w:rsid w:val="00F943DA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620C7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5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BRA%20EDUKACJA%20SZANS&#260;%20NA%20ROZW&#211;J%20ZAWODOWY\PAPIER%20-%20WZ&#211;R\2cz-b_pi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4CEEA-FE10-4000-84F4-CB94186C0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2cz-b_pion</Template>
  <TotalTime>7</TotalTime>
  <Pages>1</Pages>
  <Words>70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</vt:lpstr>
    </vt:vector>
  </TitlesOfParts>
  <Company/>
  <LinksUpToDate>false</LinksUpToDate>
  <CharactersWithSpaces>883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http://www.dalikow.eu/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</dc:creator>
  <cp:lastModifiedBy>Agnieszka Mrówczyńska. UG Rawa Mazowiecka</cp:lastModifiedBy>
  <cp:revision>4</cp:revision>
  <cp:lastPrinted>2021-01-28T11:58:00Z</cp:lastPrinted>
  <dcterms:created xsi:type="dcterms:W3CDTF">2021-11-24T14:08:00Z</dcterms:created>
  <dcterms:modified xsi:type="dcterms:W3CDTF">2021-11-25T07:29:00Z</dcterms:modified>
</cp:coreProperties>
</file>